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45" w:rsidRPr="00311080" w:rsidRDefault="00D52C45" w:rsidP="00D52C45">
      <w:pPr>
        <w:spacing w:line="240" w:lineRule="auto"/>
        <w:rPr>
          <w:rFonts w:ascii="Times New Roman" w:hAnsi="Times New Roman"/>
          <w:sz w:val="24"/>
          <w:szCs w:val="24"/>
        </w:rPr>
      </w:pPr>
      <w:r>
        <w:rPr>
          <w:rFonts w:ascii="Times New Roman" w:hAnsi="Times New Roman"/>
          <w:sz w:val="24"/>
          <w:szCs w:val="24"/>
        </w:rPr>
        <w:t>SPWaks.021.14</w:t>
      </w:r>
      <w:r w:rsidRPr="00311080">
        <w:rPr>
          <w:rFonts w:ascii="Times New Roman" w:hAnsi="Times New Roman"/>
          <w:sz w:val="24"/>
          <w:szCs w:val="24"/>
        </w:rPr>
        <w:t>.2020</w:t>
      </w:r>
      <w:r w:rsidRPr="00311080">
        <w:rPr>
          <w:rFonts w:ascii="Times New Roman" w:hAnsi="Times New Roman"/>
          <w:sz w:val="24"/>
          <w:szCs w:val="24"/>
        </w:rPr>
        <w:tab/>
      </w:r>
      <w:r w:rsidRPr="00311080">
        <w:rPr>
          <w:rFonts w:ascii="Times New Roman" w:hAnsi="Times New Roman"/>
          <w:sz w:val="24"/>
          <w:szCs w:val="24"/>
        </w:rPr>
        <w:tab/>
      </w:r>
      <w:r w:rsidRPr="00311080">
        <w:rPr>
          <w:rFonts w:ascii="Times New Roman" w:hAnsi="Times New Roman"/>
          <w:sz w:val="24"/>
          <w:szCs w:val="24"/>
        </w:rPr>
        <w:tab/>
      </w:r>
      <w:r w:rsidRPr="00311080">
        <w:rPr>
          <w:rFonts w:ascii="Times New Roman" w:hAnsi="Times New Roman"/>
          <w:sz w:val="24"/>
          <w:szCs w:val="24"/>
        </w:rPr>
        <w:tab/>
      </w:r>
      <w:r w:rsidRPr="00311080">
        <w:rPr>
          <w:rFonts w:ascii="Times New Roman" w:hAnsi="Times New Roman"/>
          <w:sz w:val="24"/>
          <w:szCs w:val="24"/>
        </w:rPr>
        <w:tab/>
      </w:r>
      <w:r w:rsidRPr="00311080">
        <w:rPr>
          <w:rFonts w:ascii="Times New Roman" w:hAnsi="Times New Roman"/>
          <w:sz w:val="24"/>
          <w:szCs w:val="24"/>
        </w:rPr>
        <w:tab/>
      </w:r>
      <w:r>
        <w:rPr>
          <w:rFonts w:ascii="Times New Roman" w:hAnsi="Times New Roman"/>
          <w:sz w:val="24"/>
          <w:szCs w:val="24"/>
        </w:rPr>
        <w:t>Waksmund, dnia 22</w:t>
      </w:r>
      <w:r w:rsidRPr="00311080">
        <w:rPr>
          <w:rFonts w:ascii="Times New Roman" w:hAnsi="Times New Roman"/>
          <w:sz w:val="24"/>
          <w:szCs w:val="24"/>
        </w:rPr>
        <w:t xml:space="preserve"> maja 2020 r.</w:t>
      </w:r>
    </w:p>
    <w:p w:rsidR="00D52C45" w:rsidRPr="00311080" w:rsidRDefault="00D52C45" w:rsidP="00D52C45">
      <w:pPr>
        <w:widowControl w:val="0"/>
        <w:autoSpaceDE w:val="0"/>
        <w:autoSpaceDN w:val="0"/>
        <w:adjustRightInd w:val="0"/>
        <w:spacing w:before="240" w:after="0"/>
        <w:jc w:val="center"/>
        <w:rPr>
          <w:rFonts w:ascii="Times New Roman" w:hAnsi="Times New Roman"/>
          <w:b/>
          <w:bCs/>
          <w:sz w:val="24"/>
          <w:szCs w:val="24"/>
        </w:rPr>
      </w:pPr>
      <w:r w:rsidRPr="00311080">
        <w:rPr>
          <w:rFonts w:ascii="Times New Roman" w:hAnsi="Times New Roman"/>
          <w:b/>
          <w:bCs/>
          <w:sz w:val="24"/>
          <w:szCs w:val="24"/>
        </w:rPr>
        <w:t>Zarządzenie Nr 1</w:t>
      </w:r>
      <w:r>
        <w:rPr>
          <w:rFonts w:ascii="Times New Roman" w:hAnsi="Times New Roman"/>
          <w:b/>
          <w:bCs/>
          <w:sz w:val="24"/>
          <w:szCs w:val="24"/>
        </w:rPr>
        <w:t>4</w:t>
      </w:r>
      <w:r w:rsidRPr="00311080">
        <w:rPr>
          <w:rFonts w:ascii="Times New Roman" w:hAnsi="Times New Roman"/>
          <w:b/>
          <w:bCs/>
          <w:sz w:val="24"/>
          <w:szCs w:val="24"/>
        </w:rPr>
        <w:t>/2020</w:t>
      </w:r>
    </w:p>
    <w:p w:rsidR="00D52C45" w:rsidRPr="00311080" w:rsidRDefault="00D52C45" w:rsidP="00D52C45">
      <w:pPr>
        <w:widowControl w:val="0"/>
        <w:autoSpaceDE w:val="0"/>
        <w:autoSpaceDN w:val="0"/>
        <w:adjustRightInd w:val="0"/>
        <w:spacing w:after="0"/>
        <w:jc w:val="center"/>
        <w:rPr>
          <w:rFonts w:ascii="Times New Roman" w:hAnsi="Times New Roman"/>
          <w:b/>
          <w:bCs/>
          <w:sz w:val="24"/>
          <w:szCs w:val="24"/>
        </w:rPr>
      </w:pPr>
      <w:r w:rsidRPr="00311080">
        <w:rPr>
          <w:rFonts w:ascii="Times New Roman" w:hAnsi="Times New Roman"/>
          <w:b/>
          <w:bCs/>
          <w:sz w:val="24"/>
          <w:szCs w:val="24"/>
        </w:rPr>
        <w:t>Dyrektora Szkoły Podstawowej w Waksmundzie</w:t>
      </w:r>
    </w:p>
    <w:p w:rsidR="00D52C45" w:rsidRPr="00311080" w:rsidRDefault="00D52C45" w:rsidP="00D52C45">
      <w:pPr>
        <w:widowControl w:val="0"/>
        <w:autoSpaceDE w:val="0"/>
        <w:autoSpaceDN w:val="0"/>
        <w:adjustRightInd w:val="0"/>
        <w:jc w:val="center"/>
        <w:rPr>
          <w:rFonts w:ascii="Times New Roman" w:hAnsi="Times New Roman"/>
          <w:b/>
          <w:bCs/>
          <w:sz w:val="24"/>
          <w:szCs w:val="24"/>
        </w:rPr>
      </w:pPr>
      <w:r>
        <w:rPr>
          <w:rFonts w:ascii="Times New Roman" w:hAnsi="Times New Roman"/>
          <w:b/>
          <w:bCs/>
          <w:sz w:val="24"/>
          <w:szCs w:val="24"/>
        </w:rPr>
        <w:t>z dnia 22</w:t>
      </w:r>
      <w:r w:rsidRPr="00311080">
        <w:rPr>
          <w:rFonts w:ascii="Times New Roman" w:hAnsi="Times New Roman"/>
          <w:b/>
          <w:bCs/>
          <w:sz w:val="24"/>
          <w:szCs w:val="24"/>
        </w:rPr>
        <w:t xml:space="preserve"> maja 2020r.</w:t>
      </w:r>
    </w:p>
    <w:p w:rsidR="00D52C45" w:rsidRPr="00C44E58" w:rsidRDefault="00D52C45" w:rsidP="00D52C45">
      <w:pPr>
        <w:ind w:left="1985" w:hanging="1277"/>
        <w:jc w:val="both"/>
        <w:rPr>
          <w:rFonts w:ascii="Times New Roman" w:hAnsi="Times New Roman"/>
          <w:sz w:val="24"/>
          <w:szCs w:val="24"/>
        </w:rPr>
      </w:pPr>
      <w:r w:rsidRPr="00101522">
        <w:rPr>
          <w:rFonts w:ascii="Times New Roman" w:hAnsi="Times New Roman"/>
          <w:i/>
          <w:sz w:val="24"/>
          <w:szCs w:val="24"/>
        </w:rPr>
        <w:t>w sprawie:</w:t>
      </w:r>
      <w:r>
        <w:rPr>
          <w:rFonts w:ascii="Times New Roman" w:hAnsi="Times New Roman"/>
          <w:sz w:val="24"/>
          <w:szCs w:val="24"/>
        </w:rPr>
        <w:t xml:space="preserve"> </w:t>
      </w:r>
      <w:r w:rsidRPr="00101522">
        <w:rPr>
          <w:rFonts w:ascii="Times New Roman" w:hAnsi="Times New Roman"/>
          <w:i/>
          <w:sz w:val="24"/>
          <w:szCs w:val="24"/>
          <w:u w:val="single"/>
        </w:rPr>
        <w:t>wprowadzenia Regulaminu Zakładowego Funduszu Świadczeń Socjalnych w Szkole Podstawowej w Waksmundzie</w:t>
      </w:r>
    </w:p>
    <w:p w:rsidR="00D52C45" w:rsidRDefault="00D52C45" w:rsidP="00D52C45">
      <w:pPr>
        <w:ind w:firstLine="708"/>
        <w:jc w:val="center"/>
        <w:rPr>
          <w:rFonts w:ascii="Times New Roman" w:hAnsi="Times New Roman"/>
          <w:sz w:val="24"/>
          <w:szCs w:val="24"/>
        </w:rPr>
      </w:pPr>
      <w:r>
        <w:rPr>
          <w:rFonts w:ascii="Times New Roman" w:hAnsi="Times New Roman"/>
          <w:sz w:val="24"/>
          <w:szCs w:val="24"/>
        </w:rPr>
        <w:t xml:space="preserve"> </w:t>
      </w:r>
    </w:p>
    <w:p w:rsidR="00D52C45" w:rsidRDefault="00D52C45" w:rsidP="00D52C45">
      <w:pPr>
        <w:spacing w:after="0"/>
        <w:rPr>
          <w:rFonts w:ascii="Times New Roman" w:hAnsi="Times New Roman"/>
          <w:sz w:val="24"/>
          <w:szCs w:val="24"/>
        </w:rPr>
      </w:pPr>
      <w:r>
        <w:rPr>
          <w:rFonts w:ascii="Times New Roman" w:hAnsi="Times New Roman"/>
          <w:sz w:val="24"/>
          <w:szCs w:val="24"/>
        </w:rPr>
        <w:t>Na podstawie:</w:t>
      </w:r>
    </w:p>
    <w:p w:rsidR="00D52C45" w:rsidRPr="009C0A46" w:rsidRDefault="00D52C45" w:rsidP="00D52C45">
      <w:pPr>
        <w:numPr>
          <w:ilvl w:val="0"/>
          <w:numId w:val="3"/>
        </w:numPr>
        <w:autoSpaceDE w:val="0"/>
        <w:autoSpaceDN w:val="0"/>
        <w:spacing w:after="0"/>
        <w:jc w:val="both"/>
        <w:rPr>
          <w:rFonts w:ascii="Times New Roman" w:hAnsi="Times New Roman"/>
          <w:sz w:val="24"/>
          <w:szCs w:val="24"/>
        </w:rPr>
      </w:pPr>
      <w:r w:rsidRPr="009E157C">
        <w:rPr>
          <w:rFonts w:ascii="Times New Roman" w:hAnsi="Times New Roman"/>
          <w:szCs w:val="24"/>
        </w:rPr>
        <w:t xml:space="preserve">Ustawa z dnia 4 marca 1994 r. o zakładowym funduszu świadczeń </w:t>
      </w:r>
      <w:r w:rsidRPr="009C0A46">
        <w:rPr>
          <w:rFonts w:ascii="Times New Roman" w:hAnsi="Times New Roman"/>
          <w:sz w:val="24"/>
          <w:szCs w:val="24"/>
        </w:rPr>
        <w:t xml:space="preserve">socjalnych </w:t>
      </w:r>
      <w:r w:rsidRPr="009C0A46">
        <w:rPr>
          <w:rFonts w:ascii="Times New Roman" w:hAnsi="Times New Roman"/>
          <w:i/>
          <w:sz w:val="24"/>
          <w:szCs w:val="24"/>
        </w:rPr>
        <w:t>(tj.: Dz. U. z 2019 r. poz. 1352 ze zm.),</w:t>
      </w:r>
      <w:r w:rsidRPr="009C0A46">
        <w:rPr>
          <w:rFonts w:ascii="Times New Roman" w:hAnsi="Times New Roman"/>
          <w:sz w:val="24"/>
          <w:szCs w:val="24"/>
        </w:rPr>
        <w:t xml:space="preserve"> zwana dalej „ustawą o ZFŚS”,</w:t>
      </w:r>
    </w:p>
    <w:p w:rsidR="00D52C45" w:rsidRPr="009C0A46" w:rsidRDefault="00D52C45" w:rsidP="00D52C45">
      <w:pPr>
        <w:numPr>
          <w:ilvl w:val="0"/>
          <w:numId w:val="3"/>
        </w:numPr>
        <w:autoSpaceDE w:val="0"/>
        <w:autoSpaceDN w:val="0"/>
        <w:spacing w:after="0"/>
        <w:jc w:val="both"/>
        <w:rPr>
          <w:rFonts w:ascii="Times New Roman" w:hAnsi="Times New Roman"/>
          <w:sz w:val="24"/>
          <w:szCs w:val="24"/>
        </w:rPr>
      </w:pPr>
      <w:r w:rsidRPr="009C0A46">
        <w:rPr>
          <w:rFonts w:ascii="Times New Roman" w:hAnsi="Times New Roman"/>
          <w:sz w:val="24"/>
          <w:szCs w:val="24"/>
        </w:rPr>
        <w:t xml:space="preserve">Ustawa z dnia 23 maja 1991r. o związkach zawodowych </w:t>
      </w:r>
      <w:r w:rsidRPr="009C0A46">
        <w:rPr>
          <w:rFonts w:ascii="Times New Roman" w:hAnsi="Times New Roman"/>
          <w:i/>
          <w:sz w:val="24"/>
          <w:szCs w:val="24"/>
        </w:rPr>
        <w:t>(tj.: Dz. U. z 2019 r., poz. 263),</w:t>
      </w:r>
    </w:p>
    <w:p w:rsidR="00D52C45" w:rsidRPr="009C0A46" w:rsidRDefault="00D52C45" w:rsidP="00D52C45">
      <w:pPr>
        <w:numPr>
          <w:ilvl w:val="0"/>
          <w:numId w:val="3"/>
        </w:numPr>
        <w:autoSpaceDE w:val="0"/>
        <w:autoSpaceDN w:val="0"/>
        <w:spacing w:after="0"/>
        <w:jc w:val="both"/>
        <w:rPr>
          <w:rFonts w:ascii="Times New Roman" w:hAnsi="Times New Roman"/>
          <w:sz w:val="24"/>
          <w:szCs w:val="24"/>
        </w:rPr>
      </w:pPr>
      <w:r w:rsidRPr="009C0A46">
        <w:rPr>
          <w:rFonts w:ascii="Times New Roman" w:hAnsi="Times New Roman"/>
          <w:sz w:val="24"/>
          <w:szCs w:val="24"/>
        </w:rPr>
        <w:t xml:space="preserve">Ustawa z dnia 26 stycznia 1982r. Karta Nauczyciela </w:t>
      </w:r>
      <w:r w:rsidRPr="009C0A46">
        <w:rPr>
          <w:rFonts w:ascii="Times New Roman" w:hAnsi="Times New Roman"/>
          <w:i/>
          <w:sz w:val="24"/>
          <w:szCs w:val="24"/>
        </w:rPr>
        <w:t>(tj.: Dz. U. z 2018r. poz. 967 ze zm.),</w:t>
      </w:r>
      <w:r w:rsidRPr="009C0A46">
        <w:rPr>
          <w:rFonts w:ascii="Times New Roman" w:hAnsi="Times New Roman"/>
          <w:sz w:val="24"/>
          <w:szCs w:val="24"/>
        </w:rPr>
        <w:t xml:space="preserve"> </w:t>
      </w:r>
    </w:p>
    <w:p w:rsidR="00D52C45" w:rsidRPr="009C0A46" w:rsidRDefault="00D52C45" w:rsidP="00D52C45">
      <w:pPr>
        <w:numPr>
          <w:ilvl w:val="0"/>
          <w:numId w:val="3"/>
        </w:numPr>
        <w:autoSpaceDE w:val="0"/>
        <w:autoSpaceDN w:val="0"/>
        <w:spacing w:after="0"/>
        <w:jc w:val="both"/>
        <w:rPr>
          <w:rFonts w:ascii="Times New Roman" w:hAnsi="Times New Roman"/>
          <w:sz w:val="24"/>
          <w:szCs w:val="24"/>
        </w:rPr>
      </w:pPr>
      <w:r w:rsidRPr="009C0A46">
        <w:rPr>
          <w:rFonts w:ascii="Times New Roman" w:hAnsi="Times New Roman"/>
          <w:sz w:val="24"/>
          <w:szCs w:val="24"/>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w:t>
      </w:r>
      <w:r w:rsidRPr="009C0A46">
        <w:rPr>
          <w:rFonts w:ascii="Times New Roman" w:hAnsi="Times New Roman"/>
          <w:i/>
          <w:sz w:val="24"/>
          <w:szCs w:val="24"/>
        </w:rPr>
        <w:t>(Dz. Urz. UE L119);</w:t>
      </w:r>
    </w:p>
    <w:p w:rsidR="00D52C45" w:rsidRPr="009C0A46" w:rsidRDefault="00D52C45" w:rsidP="00D52C45">
      <w:pPr>
        <w:numPr>
          <w:ilvl w:val="0"/>
          <w:numId w:val="3"/>
        </w:numPr>
        <w:autoSpaceDE w:val="0"/>
        <w:autoSpaceDN w:val="0"/>
        <w:spacing w:after="0"/>
        <w:jc w:val="both"/>
        <w:rPr>
          <w:rFonts w:ascii="Times New Roman" w:hAnsi="Times New Roman"/>
          <w:i/>
          <w:sz w:val="24"/>
          <w:szCs w:val="24"/>
        </w:rPr>
      </w:pPr>
      <w:r w:rsidRPr="009C0A46">
        <w:rPr>
          <w:rFonts w:ascii="Times New Roman" w:hAnsi="Times New Roman"/>
          <w:sz w:val="24"/>
          <w:szCs w:val="24"/>
        </w:rPr>
        <w:t xml:space="preserve">Ustawa z dnia 10 maja 2018r. o Ochronie Danych Osobowych </w:t>
      </w:r>
      <w:r w:rsidRPr="009C0A46">
        <w:rPr>
          <w:rFonts w:ascii="Times New Roman" w:hAnsi="Times New Roman"/>
          <w:i/>
          <w:sz w:val="24"/>
          <w:szCs w:val="24"/>
        </w:rPr>
        <w:t>(Dz. U 2018r., poz. 1000 ze zm.).</w:t>
      </w:r>
    </w:p>
    <w:p w:rsidR="00D52C45" w:rsidRPr="009C0A46" w:rsidRDefault="00D52C45" w:rsidP="00D52C45">
      <w:pPr>
        <w:spacing w:line="240" w:lineRule="auto"/>
        <w:ind w:left="567"/>
        <w:jc w:val="both"/>
        <w:rPr>
          <w:rFonts w:ascii="Times New Roman" w:hAnsi="Times New Roman"/>
          <w:sz w:val="24"/>
          <w:szCs w:val="24"/>
        </w:rPr>
      </w:pPr>
      <w:r w:rsidRPr="009C0A46">
        <w:rPr>
          <w:rFonts w:ascii="Times New Roman" w:hAnsi="Times New Roman"/>
          <w:sz w:val="24"/>
          <w:szCs w:val="24"/>
        </w:rPr>
        <w:t xml:space="preserve">zarządzam, co następuje: </w:t>
      </w:r>
    </w:p>
    <w:p w:rsidR="00D52C45" w:rsidRPr="00101522" w:rsidRDefault="00D52C45" w:rsidP="00D52C45">
      <w:pPr>
        <w:spacing w:after="0" w:line="240" w:lineRule="auto"/>
        <w:jc w:val="center"/>
        <w:rPr>
          <w:rFonts w:ascii="Times New Roman" w:hAnsi="Times New Roman"/>
          <w:b/>
          <w:sz w:val="24"/>
          <w:szCs w:val="24"/>
        </w:rPr>
      </w:pPr>
      <w:r w:rsidRPr="00101522">
        <w:rPr>
          <w:rFonts w:ascii="Times New Roman" w:hAnsi="Times New Roman"/>
          <w:b/>
          <w:sz w:val="24"/>
          <w:szCs w:val="24"/>
        </w:rPr>
        <w:t>§ 1</w:t>
      </w:r>
    </w:p>
    <w:p w:rsidR="00D52C45" w:rsidRDefault="00D52C45" w:rsidP="00D52C45">
      <w:pPr>
        <w:pStyle w:val="Akapitzlist"/>
        <w:numPr>
          <w:ilvl w:val="0"/>
          <w:numId w:val="4"/>
        </w:numPr>
        <w:spacing w:line="240" w:lineRule="auto"/>
        <w:ind w:left="284" w:hanging="284"/>
        <w:jc w:val="both"/>
        <w:rPr>
          <w:rFonts w:ascii="Times New Roman" w:hAnsi="Times New Roman"/>
          <w:sz w:val="24"/>
          <w:szCs w:val="24"/>
        </w:rPr>
      </w:pPr>
      <w:r w:rsidRPr="002176A8">
        <w:rPr>
          <w:rFonts w:ascii="Times New Roman" w:hAnsi="Times New Roman"/>
          <w:sz w:val="24"/>
          <w:szCs w:val="24"/>
        </w:rPr>
        <w:t>Wprowadzam do stosowania Regulamin Zakładowego Funduszu Świadczeń Socjalnych dla Szkoły Podstawowej w Waksmundzie stanowiący Załącznik</w:t>
      </w:r>
      <w:r>
        <w:rPr>
          <w:rFonts w:ascii="Times New Roman" w:hAnsi="Times New Roman"/>
          <w:sz w:val="24"/>
          <w:szCs w:val="24"/>
        </w:rPr>
        <w:t xml:space="preserve"> Nr 1 do Z</w:t>
      </w:r>
      <w:r w:rsidRPr="002176A8">
        <w:rPr>
          <w:rFonts w:ascii="Times New Roman" w:hAnsi="Times New Roman"/>
          <w:sz w:val="24"/>
          <w:szCs w:val="24"/>
        </w:rPr>
        <w:t>arządzenia wraz z</w:t>
      </w:r>
      <w:r>
        <w:rPr>
          <w:rFonts w:ascii="Times New Roman" w:hAnsi="Times New Roman"/>
          <w:sz w:val="24"/>
          <w:szCs w:val="24"/>
        </w:rPr>
        <w:t> </w:t>
      </w:r>
      <w:r w:rsidRPr="002176A8">
        <w:rPr>
          <w:rFonts w:ascii="Times New Roman" w:hAnsi="Times New Roman"/>
          <w:sz w:val="24"/>
          <w:szCs w:val="24"/>
        </w:rPr>
        <w:t>załącznikami (drukami) do Regulaminu.</w:t>
      </w:r>
    </w:p>
    <w:p w:rsidR="00412961" w:rsidRDefault="00D52C45" w:rsidP="00412961">
      <w:pPr>
        <w:pStyle w:val="Akapitzlist"/>
        <w:numPr>
          <w:ilvl w:val="0"/>
          <w:numId w:val="4"/>
        </w:numPr>
        <w:spacing w:line="240" w:lineRule="auto"/>
        <w:ind w:left="284" w:hanging="284"/>
        <w:jc w:val="both"/>
        <w:rPr>
          <w:rFonts w:ascii="Times New Roman" w:hAnsi="Times New Roman"/>
          <w:sz w:val="24"/>
          <w:szCs w:val="24"/>
        </w:rPr>
      </w:pPr>
      <w:r>
        <w:rPr>
          <w:rFonts w:ascii="Times New Roman" w:hAnsi="Times New Roman"/>
          <w:sz w:val="24"/>
          <w:szCs w:val="24"/>
        </w:rPr>
        <w:t>Wykaz druków niezbędnych do złożenia wniosku o pożyczkę mieszkaniową stanowi Załącznik Nr 2 do Zarządzenia.</w:t>
      </w:r>
    </w:p>
    <w:p w:rsidR="00412961" w:rsidRPr="00412961" w:rsidRDefault="00412961" w:rsidP="00412961">
      <w:pPr>
        <w:pStyle w:val="Akapitzlist"/>
        <w:numPr>
          <w:ilvl w:val="0"/>
          <w:numId w:val="4"/>
        </w:numPr>
        <w:spacing w:line="240" w:lineRule="auto"/>
        <w:ind w:left="284" w:hanging="284"/>
        <w:jc w:val="both"/>
        <w:rPr>
          <w:rFonts w:ascii="Times New Roman" w:hAnsi="Times New Roman"/>
          <w:sz w:val="24"/>
          <w:szCs w:val="24"/>
        </w:rPr>
      </w:pPr>
      <w:r w:rsidRPr="00412961">
        <w:rPr>
          <w:rFonts w:ascii="Times New Roman" w:hAnsi="Times New Roman"/>
          <w:sz w:val="24"/>
          <w:szCs w:val="24"/>
        </w:rPr>
        <w:t xml:space="preserve">„Tabelę </w:t>
      </w:r>
      <w:r w:rsidRPr="00412961">
        <w:rPr>
          <w:rFonts w:ascii="Times New Roman" w:eastAsia="Lucida Sans Unicode" w:hAnsi="Times New Roman"/>
          <w:sz w:val="24"/>
          <w:szCs w:val="24"/>
        </w:rPr>
        <w:t>dopłat do pozostałych usług socjalnych pracowników szkoły”, stanowiącą załącznik Nr 3 do Zarządzenia opracowuje się corocznie –</w:t>
      </w:r>
      <w:r w:rsidRPr="00412961">
        <w:rPr>
          <w:rFonts w:ascii="Times New Roman" w:hAnsi="Times New Roman"/>
          <w:i/>
        </w:rPr>
        <w:t xml:space="preserve"> </w:t>
      </w:r>
      <w:r w:rsidRPr="00412961">
        <w:rPr>
          <w:rFonts w:ascii="Times New Roman" w:hAnsi="Times New Roman"/>
          <w:sz w:val="24"/>
        </w:rPr>
        <w:t>ustalając progi dochodów i przysporzeń na 1 członka gospodarstwa domowego, wykazanych w Oświadczeniu wg Regulaminu ZFŚS oraz wysokości świadczeń.</w:t>
      </w:r>
    </w:p>
    <w:p w:rsidR="00D52C45" w:rsidRPr="00101522" w:rsidRDefault="00D52C45" w:rsidP="00D52C45">
      <w:pPr>
        <w:spacing w:after="0" w:line="240" w:lineRule="auto"/>
        <w:jc w:val="center"/>
        <w:rPr>
          <w:rFonts w:ascii="Times New Roman" w:hAnsi="Times New Roman"/>
          <w:b/>
          <w:sz w:val="24"/>
          <w:szCs w:val="24"/>
        </w:rPr>
      </w:pPr>
      <w:r w:rsidRPr="00101522">
        <w:rPr>
          <w:rFonts w:ascii="Times New Roman" w:hAnsi="Times New Roman"/>
          <w:b/>
          <w:sz w:val="24"/>
          <w:szCs w:val="24"/>
        </w:rPr>
        <w:t>§ 2</w:t>
      </w:r>
    </w:p>
    <w:p w:rsidR="00D52C45" w:rsidRDefault="00D52C45" w:rsidP="00D52C45">
      <w:pPr>
        <w:spacing w:line="240" w:lineRule="auto"/>
        <w:ind w:firstLine="708"/>
        <w:jc w:val="both"/>
        <w:rPr>
          <w:rFonts w:ascii="Times New Roman" w:hAnsi="Times New Roman"/>
          <w:sz w:val="24"/>
          <w:szCs w:val="24"/>
        </w:rPr>
      </w:pPr>
      <w:r w:rsidRPr="00C44E58">
        <w:rPr>
          <w:rFonts w:ascii="Times New Roman" w:hAnsi="Times New Roman"/>
          <w:sz w:val="24"/>
          <w:szCs w:val="24"/>
        </w:rPr>
        <w:t xml:space="preserve">Fundusz tworzy się z corocznego odpisu podstawowego. </w:t>
      </w:r>
    </w:p>
    <w:p w:rsidR="00D52C45" w:rsidRPr="00101522" w:rsidRDefault="00D52C45" w:rsidP="00D52C45">
      <w:pPr>
        <w:spacing w:after="0" w:line="240" w:lineRule="auto"/>
        <w:jc w:val="center"/>
        <w:rPr>
          <w:rFonts w:ascii="Times New Roman" w:hAnsi="Times New Roman"/>
          <w:b/>
          <w:sz w:val="24"/>
          <w:szCs w:val="24"/>
        </w:rPr>
      </w:pPr>
      <w:r w:rsidRPr="00101522">
        <w:rPr>
          <w:rFonts w:ascii="Times New Roman" w:hAnsi="Times New Roman"/>
          <w:b/>
          <w:sz w:val="24"/>
          <w:szCs w:val="24"/>
        </w:rPr>
        <w:t>§ 3</w:t>
      </w:r>
    </w:p>
    <w:p w:rsidR="00D52C45" w:rsidRPr="00C44E58" w:rsidRDefault="00D52C45" w:rsidP="00D52C45">
      <w:pPr>
        <w:spacing w:line="240" w:lineRule="auto"/>
        <w:ind w:left="142" w:firstLine="566"/>
        <w:jc w:val="both"/>
        <w:rPr>
          <w:rFonts w:ascii="Times New Roman" w:hAnsi="Times New Roman"/>
          <w:sz w:val="24"/>
          <w:szCs w:val="24"/>
        </w:rPr>
      </w:pPr>
      <w:r w:rsidRPr="00C44E58">
        <w:rPr>
          <w:rFonts w:ascii="Times New Roman" w:hAnsi="Times New Roman"/>
          <w:sz w:val="24"/>
          <w:szCs w:val="24"/>
        </w:rPr>
        <w:t xml:space="preserve">Traci moc </w:t>
      </w:r>
      <w:r>
        <w:rPr>
          <w:rFonts w:ascii="Times New Roman" w:hAnsi="Times New Roman"/>
          <w:sz w:val="24"/>
          <w:szCs w:val="24"/>
        </w:rPr>
        <w:t>Regulamin Zakładowego funduszu świadczeń socjalnych z 2 stycznia 2014 r. i wydanymi do niego Aneksami.</w:t>
      </w:r>
    </w:p>
    <w:p w:rsidR="00D52C45" w:rsidRPr="00101522" w:rsidRDefault="00D52C45" w:rsidP="00D52C45">
      <w:pPr>
        <w:spacing w:after="0" w:line="240" w:lineRule="auto"/>
        <w:jc w:val="center"/>
        <w:rPr>
          <w:rFonts w:ascii="Times New Roman" w:hAnsi="Times New Roman"/>
          <w:b/>
          <w:sz w:val="24"/>
          <w:szCs w:val="24"/>
        </w:rPr>
      </w:pPr>
      <w:r w:rsidRPr="00101522">
        <w:rPr>
          <w:rFonts w:ascii="Times New Roman" w:hAnsi="Times New Roman"/>
          <w:b/>
          <w:sz w:val="24"/>
          <w:szCs w:val="24"/>
        </w:rPr>
        <w:t>§</w:t>
      </w:r>
      <w:r>
        <w:rPr>
          <w:rFonts w:ascii="Times New Roman" w:hAnsi="Times New Roman"/>
          <w:b/>
          <w:sz w:val="24"/>
          <w:szCs w:val="24"/>
        </w:rPr>
        <w:t xml:space="preserve"> </w:t>
      </w:r>
      <w:r w:rsidRPr="00101522">
        <w:rPr>
          <w:rFonts w:ascii="Times New Roman" w:hAnsi="Times New Roman"/>
          <w:b/>
          <w:sz w:val="24"/>
          <w:szCs w:val="24"/>
        </w:rPr>
        <w:t>4</w:t>
      </w:r>
    </w:p>
    <w:p w:rsidR="00D52C45" w:rsidRPr="00C44E58" w:rsidRDefault="00D52C45" w:rsidP="00D52C45">
      <w:pPr>
        <w:spacing w:line="240" w:lineRule="auto"/>
        <w:ind w:firstLine="708"/>
        <w:jc w:val="both"/>
        <w:rPr>
          <w:rFonts w:ascii="Times New Roman" w:hAnsi="Times New Roman"/>
          <w:sz w:val="24"/>
          <w:szCs w:val="24"/>
        </w:rPr>
      </w:pPr>
      <w:r>
        <w:rPr>
          <w:rFonts w:ascii="Times New Roman" w:hAnsi="Times New Roman"/>
          <w:sz w:val="24"/>
          <w:szCs w:val="24"/>
        </w:rPr>
        <w:t xml:space="preserve"> </w:t>
      </w:r>
      <w:r w:rsidRPr="00C44E58">
        <w:rPr>
          <w:rFonts w:ascii="Times New Roman" w:hAnsi="Times New Roman"/>
          <w:sz w:val="24"/>
          <w:szCs w:val="24"/>
        </w:rPr>
        <w:t xml:space="preserve">Niniejsze zarządzenie wchodzi w życie z dniem </w:t>
      </w:r>
      <w:r>
        <w:rPr>
          <w:rFonts w:ascii="Times New Roman" w:hAnsi="Times New Roman"/>
          <w:sz w:val="24"/>
          <w:szCs w:val="24"/>
        </w:rPr>
        <w:t>1 czerwca 2020</w:t>
      </w:r>
      <w:r w:rsidRPr="00C44E58">
        <w:rPr>
          <w:rFonts w:ascii="Times New Roman" w:hAnsi="Times New Roman"/>
          <w:sz w:val="24"/>
          <w:szCs w:val="24"/>
        </w:rPr>
        <w:t xml:space="preserve"> r. </w:t>
      </w:r>
    </w:p>
    <w:p w:rsidR="00D52C45" w:rsidRPr="006B1E43" w:rsidRDefault="00D52C45" w:rsidP="00D52C45">
      <w:pPr>
        <w:spacing w:line="240" w:lineRule="auto"/>
        <w:ind w:firstLine="708"/>
        <w:jc w:val="both"/>
        <w:rPr>
          <w:rFonts w:ascii="Times New Roman" w:hAnsi="Times New Roman"/>
          <w:sz w:val="24"/>
          <w:szCs w:val="24"/>
        </w:rPr>
      </w:pPr>
      <w:r w:rsidRPr="00C44E58">
        <w:rPr>
          <w:rFonts w:ascii="Times New Roman" w:hAnsi="Times New Roman"/>
          <w:sz w:val="24"/>
          <w:szCs w:val="24"/>
        </w:rPr>
        <w:t xml:space="preserve"> </w:t>
      </w:r>
      <w:r w:rsidR="002878C9">
        <w:rPr>
          <w:rFonts w:ascii="Times New Roman" w:hAnsi="Times New Roman"/>
          <w:sz w:val="24"/>
          <w:szCs w:val="24"/>
        </w:rPr>
        <w:tab/>
      </w:r>
      <w:r w:rsidR="002878C9">
        <w:rPr>
          <w:rFonts w:ascii="Times New Roman" w:hAnsi="Times New Roman"/>
          <w:sz w:val="24"/>
          <w:szCs w:val="24"/>
        </w:rPr>
        <w:tab/>
      </w:r>
      <w:r w:rsidR="002878C9">
        <w:rPr>
          <w:rFonts w:ascii="Times New Roman" w:hAnsi="Times New Roman"/>
          <w:sz w:val="24"/>
          <w:szCs w:val="24"/>
        </w:rPr>
        <w:tab/>
      </w:r>
      <w:r w:rsidR="002878C9">
        <w:rPr>
          <w:rFonts w:ascii="Times New Roman" w:hAnsi="Times New Roman"/>
          <w:sz w:val="24"/>
          <w:szCs w:val="24"/>
        </w:rPr>
        <w:tab/>
      </w:r>
      <w:r w:rsidR="002878C9">
        <w:rPr>
          <w:rFonts w:ascii="Times New Roman" w:hAnsi="Times New Roman"/>
          <w:sz w:val="24"/>
          <w:szCs w:val="24"/>
        </w:rPr>
        <w:tab/>
      </w:r>
      <w:r w:rsidR="002878C9">
        <w:rPr>
          <w:rFonts w:ascii="Times New Roman" w:hAnsi="Times New Roman"/>
          <w:sz w:val="24"/>
          <w:szCs w:val="24"/>
        </w:rPr>
        <w:tab/>
      </w:r>
      <w:r w:rsidR="002878C9">
        <w:rPr>
          <w:rFonts w:ascii="Times New Roman" w:hAnsi="Times New Roman"/>
          <w:sz w:val="24"/>
          <w:szCs w:val="24"/>
        </w:rPr>
        <w:tab/>
      </w:r>
      <w:r w:rsidR="002878C9">
        <w:rPr>
          <w:rFonts w:ascii="Times New Roman" w:hAnsi="Times New Roman"/>
          <w:sz w:val="24"/>
          <w:szCs w:val="24"/>
        </w:rPr>
        <w:tab/>
      </w:r>
      <w:r w:rsidR="002878C9">
        <w:rPr>
          <w:rFonts w:ascii="Times New Roman" w:hAnsi="Times New Roman"/>
          <w:sz w:val="24"/>
          <w:szCs w:val="24"/>
        </w:rPr>
        <w:tab/>
        <w:t xml:space="preserve">Anna Szałwia – dyrektor </w:t>
      </w:r>
    </w:p>
    <w:p w:rsidR="00D52C45" w:rsidRPr="00E43CAA" w:rsidRDefault="00D52C45" w:rsidP="00D52C45">
      <w:pPr>
        <w:rPr>
          <w:sz w:val="24"/>
          <w:szCs w:val="24"/>
        </w:rPr>
      </w:pPr>
      <w:r>
        <w:rPr>
          <w:rFonts w:ascii="Times New Roman" w:hAnsi="Times New Roman"/>
          <w:sz w:val="24"/>
          <w:szCs w:val="24"/>
        </w:rPr>
        <w:br w:type="page"/>
      </w:r>
    </w:p>
    <w:p w:rsidR="00D52C45" w:rsidRPr="005C66F8" w:rsidRDefault="00D52C45" w:rsidP="00D52C45">
      <w:pPr>
        <w:spacing w:after="0" w:line="240" w:lineRule="auto"/>
        <w:ind w:firstLine="5670"/>
        <w:rPr>
          <w:rFonts w:ascii="Times New Roman" w:hAnsi="Times New Roman"/>
          <w:i/>
        </w:rPr>
      </w:pPr>
      <w:r w:rsidRPr="005C66F8">
        <w:rPr>
          <w:rFonts w:ascii="Times New Roman" w:hAnsi="Times New Roman"/>
          <w:i/>
        </w:rPr>
        <w:lastRenderedPageBreak/>
        <w:t xml:space="preserve">Załącznik </w:t>
      </w:r>
      <w:r>
        <w:rPr>
          <w:rFonts w:ascii="Times New Roman" w:hAnsi="Times New Roman"/>
          <w:i/>
        </w:rPr>
        <w:t xml:space="preserve">Nr 1 </w:t>
      </w:r>
      <w:r w:rsidRPr="005C66F8">
        <w:rPr>
          <w:rFonts w:ascii="Times New Roman" w:hAnsi="Times New Roman"/>
          <w:i/>
        </w:rPr>
        <w:t>do Zarządzenia Nr 14/2020</w:t>
      </w:r>
    </w:p>
    <w:p w:rsidR="00D52C45" w:rsidRPr="005C66F8" w:rsidRDefault="00D52C45" w:rsidP="00D52C45">
      <w:pPr>
        <w:spacing w:after="0" w:line="240" w:lineRule="auto"/>
        <w:ind w:left="5664"/>
        <w:rPr>
          <w:rFonts w:ascii="Times New Roman" w:hAnsi="Times New Roman"/>
          <w:i/>
        </w:rPr>
      </w:pPr>
      <w:r w:rsidRPr="005C66F8">
        <w:rPr>
          <w:rFonts w:ascii="Times New Roman" w:hAnsi="Times New Roman"/>
          <w:i/>
        </w:rPr>
        <w:t xml:space="preserve">Dyrektora Szkoły Podstawowej </w:t>
      </w:r>
    </w:p>
    <w:p w:rsidR="00D52C45" w:rsidRPr="005C66F8" w:rsidRDefault="00D52C45" w:rsidP="00D52C45">
      <w:pPr>
        <w:spacing w:line="240" w:lineRule="auto"/>
        <w:ind w:left="5664"/>
        <w:rPr>
          <w:rFonts w:ascii="Times New Roman" w:hAnsi="Times New Roman"/>
          <w:i/>
        </w:rPr>
      </w:pPr>
      <w:r w:rsidRPr="005C66F8">
        <w:rPr>
          <w:rFonts w:ascii="Times New Roman" w:hAnsi="Times New Roman"/>
          <w:i/>
        </w:rPr>
        <w:t>w Waksmundzie z  dnia 22 maja 2020r.</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REGULAMIN ZAKŁADOWEGO FUNDUSZU ŚWIADCZEŃ SOCJALNYCH</w:t>
      </w:r>
    </w:p>
    <w:p w:rsidR="00D52C45" w:rsidRPr="005C66F8" w:rsidRDefault="00D52C45" w:rsidP="00D52C45">
      <w:pPr>
        <w:jc w:val="center"/>
        <w:rPr>
          <w:rFonts w:ascii="Times New Roman" w:hAnsi="Times New Roman"/>
          <w:b/>
          <w:bCs/>
          <w:sz w:val="24"/>
          <w:szCs w:val="24"/>
        </w:rPr>
      </w:pPr>
      <w:r w:rsidRPr="005C66F8">
        <w:rPr>
          <w:rFonts w:ascii="Times New Roman" w:hAnsi="Times New Roman"/>
          <w:b/>
          <w:bCs/>
          <w:sz w:val="24"/>
          <w:szCs w:val="24"/>
        </w:rPr>
        <w:t>S</w:t>
      </w:r>
      <w:r>
        <w:rPr>
          <w:rFonts w:ascii="Times New Roman" w:hAnsi="Times New Roman"/>
          <w:b/>
          <w:bCs/>
          <w:sz w:val="24"/>
          <w:szCs w:val="24"/>
        </w:rPr>
        <w:t>zkoły Podstawowej w WAKSMUNDZIE</w:t>
      </w:r>
    </w:p>
    <w:p w:rsidR="00D52C45" w:rsidRPr="005C66F8" w:rsidRDefault="00D52C45" w:rsidP="00D52C45">
      <w:pPr>
        <w:spacing w:after="0"/>
        <w:jc w:val="center"/>
        <w:rPr>
          <w:rFonts w:ascii="Times New Roman" w:hAnsi="Times New Roman"/>
          <w:b/>
          <w:bCs/>
          <w:sz w:val="24"/>
          <w:szCs w:val="24"/>
        </w:rPr>
      </w:pPr>
      <w:r w:rsidRPr="005C66F8">
        <w:rPr>
          <w:rFonts w:ascii="Times New Roman" w:hAnsi="Times New Roman"/>
          <w:b/>
          <w:bCs/>
          <w:sz w:val="24"/>
          <w:szCs w:val="24"/>
        </w:rPr>
        <w:t>Rozdział 1</w:t>
      </w:r>
    </w:p>
    <w:p w:rsidR="00D52C45" w:rsidRPr="005C66F8" w:rsidRDefault="00D52C45" w:rsidP="00D52C45">
      <w:pPr>
        <w:jc w:val="center"/>
        <w:rPr>
          <w:rFonts w:ascii="Times New Roman" w:hAnsi="Times New Roman"/>
          <w:b/>
          <w:sz w:val="24"/>
          <w:szCs w:val="24"/>
        </w:rPr>
      </w:pPr>
      <w:r w:rsidRPr="005C66F8">
        <w:rPr>
          <w:rFonts w:ascii="Times New Roman" w:hAnsi="Times New Roman"/>
          <w:b/>
          <w:sz w:val="24"/>
          <w:szCs w:val="24"/>
        </w:rPr>
        <w:t>Postanowienia Ogólne</w:t>
      </w:r>
    </w:p>
    <w:p w:rsidR="00D52C45" w:rsidRPr="005C66F8" w:rsidRDefault="00D52C45" w:rsidP="00D52C45">
      <w:pPr>
        <w:spacing w:after="0"/>
        <w:rPr>
          <w:rFonts w:ascii="Times New Roman" w:hAnsi="Times New Roman"/>
          <w:sz w:val="24"/>
          <w:szCs w:val="24"/>
        </w:rPr>
      </w:pPr>
      <w:r w:rsidRPr="005C66F8">
        <w:rPr>
          <w:rFonts w:ascii="Times New Roman" w:hAnsi="Times New Roman"/>
          <w:sz w:val="24"/>
          <w:szCs w:val="24"/>
        </w:rPr>
        <w:t>Podstawy prawne działalności socjalnej określają:</w:t>
      </w:r>
    </w:p>
    <w:p w:rsidR="00D52C45" w:rsidRPr="005C66F8" w:rsidRDefault="00D52C45" w:rsidP="00D52C45">
      <w:pPr>
        <w:numPr>
          <w:ilvl w:val="0"/>
          <w:numId w:val="41"/>
        </w:numPr>
        <w:autoSpaceDE w:val="0"/>
        <w:autoSpaceDN w:val="0"/>
        <w:spacing w:after="0"/>
        <w:ind w:left="426" w:hanging="284"/>
        <w:jc w:val="both"/>
        <w:rPr>
          <w:rFonts w:ascii="Times New Roman" w:hAnsi="Times New Roman"/>
          <w:sz w:val="24"/>
          <w:szCs w:val="24"/>
        </w:rPr>
      </w:pPr>
      <w:r w:rsidRPr="005C66F8">
        <w:rPr>
          <w:rFonts w:ascii="Times New Roman" w:hAnsi="Times New Roman"/>
          <w:sz w:val="24"/>
          <w:szCs w:val="24"/>
        </w:rPr>
        <w:t xml:space="preserve">Ustawa z dnia 4 marca 1994r. o zakładowym funduszu świadczeń socjalnych </w:t>
      </w:r>
      <w:r w:rsidRPr="005C66F8">
        <w:rPr>
          <w:rFonts w:ascii="Times New Roman" w:hAnsi="Times New Roman"/>
          <w:i/>
          <w:sz w:val="24"/>
          <w:szCs w:val="24"/>
        </w:rPr>
        <w:t>(tj.: Dz. U. z 2019 r. poz. 1352 ze zm.),</w:t>
      </w:r>
      <w:r w:rsidRPr="005C66F8">
        <w:rPr>
          <w:rFonts w:ascii="Times New Roman" w:hAnsi="Times New Roman"/>
          <w:sz w:val="24"/>
          <w:szCs w:val="24"/>
        </w:rPr>
        <w:t xml:space="preserve"> zwana dalej „ustawą o ZFŚS”,</w:t>
      </w:r>
    </w:p>
    <w:p w:rsidR="00D52C45" w:rsidRPr="005C66F8" w:rsidRDefault="00D52C45" w:rsidP="00D52C45">
      <w:pPr>
        <w:numPr>
          <w:ilvl w:val="0"/>
          <w:numId w:val="41"/>
        </w:numPr>
        <w:autoSpaceDE w:val="0"/>
        <w:autoSpaceDN w:val="0"/>
        <w:spacing w:after="0"/>
        <w:ind w:left="426" w:hanging="284"/>
        <w:jc w:val="both"/>
        <w:rPr>
          <w:rFonts w:ascii="Times New Roman" w:hAnsi="Times New Roman"/>
          <w:sz w:val="24"/>
          <w:szCs w:val="24"/>
        </w:rPr>
      </w:pPr>
      <w:r w:rsidRPr="005C66F8">
        <w:rPr>
          <w:rFonts w:ascii="Times New Roman" w:hAnsi="Times New Roman"/>
          <w:sz w:val="24"/>
          <w:szCs w:val="24"/>
        </w:rPr>
        <w:t xml:space="preserve">Ustawa z dnia 23 maja 1991r. o związkach zawodowych </w:t>
      </w:r>
      <w:r w:rsidRPr="005C66F8">
        <w:rPr>
          <w:rFonts w:ascii="Times New Roman" w:hAnsi="Times New Roman"/>
          <w:i/>
          <w:sz w:val="24"/>
          <w:szCs w:val="24"/>
        </w:rPr>
        <w:t>(tj.: Dz. U. z 2019 r., poz. 263),</w:t>
      </w:r>
    </w:p>
    <w:p w:rsidR="00D52C45" w:rsidRPr="005C66F8" w:rsidRDefault="00D52C45" w:rsidP="00D52C45">
      <w:pPr>
        <w:numPr>
          <w:ilvl w:val="0"/>
          <w:numId w:val="41"/>
        </w:numPr>
        <w:autoSpaceDE w:val="0"/>
        <w:autoSpaceDN w:val="0"/>
        <w:spacing w:after="0"/>
        <w:ind w:left="426" w:hanging="284"/>
        <w:jc w:val="both"/>
        <w:rPr>
          <w:rFonts w:ascii="Times New Roman" w:hAnsi="Times New Roman"/>
          <w:sz w:val="24"/>
          <w:szCs w:val="24"/>
        </w:rPr>
      </w:pPr>
      <w:r w:rsidRPr="005C66F8">
        <w:rPr>
          <w:rFonts w:ascii="Times New Roman" w:hAnsi="Times New Roman"/>
          <w:sz w:val="24"/>
          <w:szCs w:val="24"/>
        </w:rPr>
        <w:t xml:space="preserve">Ustawa z dnia 26 stycznia 1982r. Karta Nauczyciela </w:t>
      </w:r>
      <w:r w:rsidRPr="005C66F8">
        <w:rPr>
          <w:rFonts w:ascii="Times New Roman" w:hAnsi="Times New Roman"/>
          <w:i/>
          <w:sz w:val="24"/>
          <w:szCs w:val="24"/>
        </w:rPr>
        <w:t>(tj.: Dz. U. z 2018r. poz. 967 ze zm.),</w:t>
      </w:r>
      <w:r w:rsidRPr="005C66F8">
        <w:rPr>
          <w:rFonts w:ascii="Times New Roman" w:hAnsi="Times New Roman"/>
          <w:sz w:val="24"/>
          <w:szCs w:val="24"/>
        </w:rPr>
        <w:t xml:space="preserve"> </w:t>
      </w:r>
    </w:p>
    <w:p w:rsidR="00D52C45" w:rsidRPr="005C66F8" w:rsidRDefault="00D52C45" w:rsidP="00D52C45">
      <w:pPr>
        <w:numPr>
          <w:ilvl w:val="0"/>
          <w:numId w:val="41"/>
        </w:numPr>
        <w:autoSpaceDE w:val="0"/>
        <w:autoSpaceDN w:val="0"/>
        <w:spacing w:after="0"/>
        <w:ind w:left="426" w:hanging="284"/>
        <w:jc w:val="both"/>
        <w:rPr>
          <w:rFonts w:ascii="Times New Roman" w:hAnsi="Times New Roman"/>
          <w:sz w:val="24"/>
          <w:szCs w:val="24"/>
        </w:rPr>
      </w:pPr>
      <w:r w:rsidRPr="005C66F8">
        <w:rPr>
          <w:rFonts w:ascii="Times New Roman" w:hAnsi="Times New Roman"/>
          <w:sz w:val="24"/>
          <w:szCs w:val="24"/>
        </w:rPr>
        <w:t xml:space="preserve">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w:t>
      </w:r>
      <w:r w:rsidRPr="005C66F8">
        <w:rPr>
          <w:rFonts w:ascii="Times New Roman" w:hAnsi="Times New Roman"/>
          <w:i/>
          <w:sz w:val="24"/>
          <w:szCs w:val="24"/>
        </w:rPr>
        <w:t>(Dz. Urz. UE L119);</w:t>
      </w:r>
    </w:p>
    <w:p w:rsidR="00D52C45" w:rsidRPr="005C66F8" w:rsidRDefault="00D52C45" w:rsidP="00D52C45">
      <w:pPr>
        <w:numPr>
          <w:ilvl w:val="0"/>
          <w:numId w:val="41"/>
        </w:numPr>
        <w:autoSpaceDE w:val="0"/>
        <w:autoSpaceDN w:val="0"/>
        <w:spacing w:after="0"/>
        <w:ind w:left="426" w:hanging="284"/>
        <w:jc w:val="both"/>
        <w:rPr>
          <w:rFonts w:ascii="Times New Roman" w:hAnsi="Times New Roman"/>
          <w:i/>
          <w:sz w:val="24"/>
          <w:szCs w:val="24"/>
        </w:rPr>
      </w:pPr>
      <w:r w:rsidRPr="005C66F8">
        <w:rPr>
          <w:rFonts w:ascii="Times New Roman" w:hAnsi="Times New Roman"/>
          <w:sz w:val="24"/>
          <w:szCs w:val="24"/>
        </w:rPr>
        <w:t xml:space="preserve">Ustawa z dnia 10 maja 2018r. o Ochronie Danych Osobowych </w:t>
      </w:r>
      <w:r w:rsidRPr="005C66F8">
        <w:rPr>
          <w:rFonts w:ascii="Times New Roman" w:hAnsi="Times New Roman"/>
          <w:i/>
          <w:sz w:val="24"/>
          <w:szCs w:val="24"/>
        </w:rPr>
        <w:t>(Dz. U 2018r., poz. 1000 ze zm.).</w:t>
      </w:r>
    </w:p>
    <w:p w:rsidR="00D52C45" w:rsidRPr="005C66F8" w:rsidRDefault="00D52C45" w:rsidP="00D52C45">
      <w:pPr>
        <w:spacing w:before="240" w:after="0"/>
        <w:jc w:val="both"/>
        <w:rPr>
          <w:rFonts w:ascii="Times New Roman" w:hAnsi="Times New Roman"/>
          <w:sz w:val="24"/>
          <w:szCs w:val="24"/>
        </w:rPr>
      </w:pPr>
      <w:r w:rsidRPr="005C66F8">
        <w:rPr>
          <w:rFonts w:ascii="Times New Roman" w:hAnsi="Times New Roman"/>
          <w:sz w:val="24"/>
          <w:szCs w:val="24"/>
        </w:rPr>
        <w:t>Ustala się co następuje:</w:t>
      </w:r>
    </w:p>
    <w:p w:rsidR="00D52C45" w:rsidRPr="005C66F8" w:rsidRDefault="00D52C45" w:rsidP="00D52C45">
      <w:pPr>
        <w:spacing w:after="0"/>
        <w:jc w:val="center"/>
        <w:rPr>
          <w:rFonts w:ascii="Times New Roman" w:hAnsi="Times New Roman"/>
          <w:b/>
          <w:bCs/>
          <w:sz w:val="24"/>
          <w:szCs w:val="24"/>
        </w:rPr>
      </w:pPr>
      <w:r w:rsidRPr="005C66F8">
        <w:rPr>
          <w:rFonts w:ascii="Times New Roman" w:hAnsi="Times New Roman"/>
          <w:b/>
          <w:bCs/>
          <w:sz w:val="24"/>
          <w:szCs w:val="24"/>
        </w:rPr>
        <w:t>§ 1</w:t>
      </w:r>
    </w:p>
    <w:p w:rsidR="00D52C45" w:rsidRPr="005C66F8" w:rsidRDefault="00D52C45" w:rsidP="00D52C45">
      <w:pPr>
        <w:jc w:val="both"/>
        <w:rPr>
          <w:rFonts w:ascii="Times New Roman" w:hAnsi="Times New Roman"/>
          <w:sz w:val="24"/>
          <w:szCs w:val="24"/>
        </w:rPr>
      </w:pPr>
      <w:r w:rsidRPr="005C66F8">
        <w:rPr>
          <w:rFonts w:ascii="Times New Roman" w:hAnsi="Times New Roman"/>
          <w:sz w:val="24"/>
          <w:szCs w:val="24"/>
        </w:rPr>
        <w:t>Niniejszy Regulamin Zakładowego Funduszu Świadczeń Socjalnych Szkoły Podstawowej w Waksmundzie, zwany dalej „Regulaminem”, określa zasady i warunki korzystania z usług i świadczeń finansowanych z zakładowego funduszu świadczeń socjalnych, zwanego dalej „funduszem”, oraz zasady przeznaczania środków funduszu na poszczególne cele i rodzaje działalności socjalnej.</w:t>
      </w:r>
    </w:p>
    <w:p w:rsidR="00D52C45" w:rsidRPr="005C66F8" w:rsidRDefault="00D52C45" w:rsidP="00D52C45">
      <w:pPr>
        <w:spacing w:after="0"/>
        <w:jc w:val="center"/>
        <w:rPr>
          <w:rFonts w:ascii="Times New Roman" w:hAnsi="Times New Roman"/>
          <w:b/>
          <w:bCs/>
          <w:sz w:val="24"/>
          <w:szCs w:val="24"/>
        </w:rPr>
      </w:pPr>
      <w:r w:rsidRPr="005C66F8">
        <w:rPr>
          <w:rFonts w:ascii="Times New Roman" w:hAnsi="Times New Roman"/>
          <w:b/>
          <w:bCs/>
          <w:sz w:val="24"/>
          <w:szCs w:val="24"/>
        </w:rPr>
        <w:t>§ 2</w:t>
      </w:r>
    </w:p>
    <w:p w:rsidR="00D52C45" w:rsidRPr="005C66F8" w:rsidRDefault="00D52C45" w:rsidP="00D52C45">
      <w:pPr>
        <w:widowControl w:val="0"/>
        <w:numPr>
          <w:ilvl w:val="0"/>
          <w:numId w:val="2"/>
        </w:numPr>
        <w:tabs>
          <w:tab w:val="clear" w:pos="707"/>
          <w:tab w:val="num" w:pos="426"/>
        </w:tabs>
        <w:suppressAutoHyphens/>
        <w:autoSpaceDE w:val="0"/>
        <w:spacing w:after="0"/>
        <w:ind w:left="426" w:hanging="284"/>
        <w:jc w:val="both"/>
        <w:rPr>
          <w:rFonts w:ascii="Times New Roman" w:hAnsi="Times New Roman"/>
          <w:sz w:val="24"/>
          <w:szCs w:val="24"/>
        </w:rPr>
      </w:pPr>
      <w:r w:rsidRPr="005C66F8">
        <w:rPr>
          <w:rFonts w:ascii="Times New Roman" w:hAnsi="Times New Roman"/>
          <w:sz w:val="24"/>
          <w:szCs w:val="24"/>
        </w:rPr>
        <w:t>Fundusz jest przeznaczony na finansowanie działalności socjalnej organizowanej na rzecz osób uprawnionych do korzystania z funduszu, zwanych dalej „osobami uprawnionymi”, z uwzględnieniem ich sytuacji życiowej, rodzinnej i materialnej.</w:t>
      </w:r>
    </w:p>
    <w:p w:rsidR="00D52C45" w:rsidRPr="005C66F8" w:rsidRDefault="00D52C45" w:rsidP="00D52C45">
      <w:pPr>
        <w:widowControl w:val="0"/>
        <w:numPr>
          <w:ilvl w:val="0"/>
          <w:numId w:val="2"/>
        </w:numPr>
        <w:tabs>
          <w:tab w:val="clear" w:pos="707"/>
          <w:tab w:val="num" w:pos="426"/>
        </w:tabs>
        <w:suppressAutoHyphens/>
        <w:autoSpaceDE w:val="0"/>
        <w:spacing w:after="0"/>
        <w:ind w:left="720" w:hanging="578"/>
        <w:jc w:val="both"/>
        <w:rPr>
          <w:rFonts w:ascii="Times New Roman" w:hAnsi="Times New Roman"/>
          <w:sz w:val="24"/>
          <w:szCs w:val="24"/>
        </w:rPr>
      </w:pPr>
      <w:r w:rsidRPr="005C66F8">
        <w:rPr>
          <w:rFonts w:ascii="Times New Roman" w:hAnsi="Times New Roman"/>
          <w:sz w:val="24"/>
          <w:szCs w:val="24"/>
        </w:rPr>
        <w:t>Działalność socjalna, o której mowa w pkt 1, obejmuje usługi świadczone na rzecz:</w:t>
      </w:r>
    </w:p>
    <w:p w:rsidR="00D52C45" w:rsidRPr="005C66F8" w:rsidRDefault="00D52C45" w:rsidP="00D52C45">
      <w:pPr>
        <w:numPr>
          <w:ilvl w:val="0"/>
          <w:numId w:val="30"/>
        </w:numPr>
        <w:autoSpaceDE w:val="0"/>
        <w:autoSpaceDN w:val="0"/>
        <w:spacing w:after="0"/>
        <w:ind w:left="1134" w:hanging="425"/>
        <w:jc w:val="both"/>
        <w:rPr>
          <w:rFonts w:ascii="Times New Roman" w:hAnsi="Times New Roman"/>
          <w:iCs/>
          <w:sz w:val="24"/>
          <w:szCs w:val="24"/>
        </w:rPr>
      </w:pPr>
      <w:r w:rsidRPr="005C66F8">
        <w:rPr>
          <w:rFonts w:ascii="Times New Roman" w:hAnsi="Times New Roman"/>
          <w:iCs/>
          <w:sz w:val="24"/>
          <w:szCs w:val="24"/>
        </w:rPr>
        <w:t xml:space="preserve">różnych form wypoczynku: </w:t>
      </w:r>
    </w:p>
    <w:p w:rsidR="00D52C45" w:rsidRPr="005C66F8" w:rsidRDefault="00D52C45" w:rsidP="00D52C45">
      <w:pPr>
        <w:numPr>
          <w:ilvl w:val="0"/>
          <w:numId w:val="30"/>
        </w:numPr>
        <w:autoSpaceDE w:val="0"/>
        <w:autoSpaceDN w:val="0"/>
        <w:spacing w:after="0"/>
        <w:ind w:left="1134" w:hanging="425"/>
        <w:jc w:val="both"/>
        <w:rPr>
          <w:rFonts w:ascii="Times New Roman" w:hAnsi="Times New Roman"/>
          <w:iCs/>
          <w:sz w:val="24"/>
          <w:szCs w:val="24"/>
        </w:rPr>
      </w:pPr>
      <w:r w:rsidRPr="005C66F8">
        <w:rPr>
          <w:rFonts w:ascii="Times New Roman" w:hAnsi="Times New Roman"/>
          <w:iCs/>
          <w:sz w:val="24"/>
          <w:szCs w:val="24"/>
        </w:rPr>
        <w:t>udziału w imprezach kulturalno-oświatowych, wycieczek turystyczno-krajoznawczych, działalności sportowych oraz rekreacyjnych, dopłat do biletów wstępu do kina, teatru, występów estradowych i koncertów, zakupionych przez szkołę;</w:t>
      </w:r>
    </w:p>
    <w:p w:rsidR="00D52C45" w:rsidRPr="005C66F8" w:rsidRDefault="00D52C45" w:rsidP="00D52C45">
      <w:pPr>
        <w:numPr>
          <w:ilvl w:val="0"/>
          <w:numId w:val="30"/>
        </w:numPr>
        <w:autoSpaceDE w:val="0"/>
        <w:autoSpaceDN w:val="0"/>
        <w:spacing w:after="0"/>
        <w:ind w:left="1134" w:hanging="425"/>
        <w:jc w:val="both"/>
        <w:rPr>
          <w:rFonts w:ascii="Times New Roman" w:hAnsi="Times New Roman"/>
          <w:iCs/>
          <w:sz w:val="24"/>
          <w:szCs w:val="24"/>
        </w:rPr>
      </w:pPr>
      <w:r w:rsidRPr="005C66F8">
        <w:rPr>
          <w:rFonts w:ascii="Times New Roman" w:hAnsi="Times New Roman"/>
          <w:iCs/>
          <w:sz w:val="24"/>
          <w:szCs w:val="24"/>
        </w:rPr>
        <w:t>udzielania pomocy materialnej – rzeczowej lub finansowej;</w:t>
      </w:r>
    </w:p>
    <w:p w:rsidR="00D52C45" w:rsidRPr="005C66F8" w:rsidRDefault="00D52C45" w:rsidP="00D52C45">
      <w:pPr>
        <w:numPr>
          <w:ilvl w:val="0"/>
          <w:numId w:val="30"/>
        </w:numPr>
        <w:autoSpaceDE w:val="0"/>
        <w:autoSpaceDN w:val="0"/>
        <w:spacing w:after="0"/>
        <w:ind w:left="1134" w:hanging="425"/>
        <w:jc w:val="both"/>
        <w:rPr>
          <w:rFonts w:ascii="Times New Roman" w:hAnsi="Times New Roman"/>
          <w:iCs/>
          <w:sz w:val="24"/>
          <w:szCs w:val="24"/>
        </w:rPr>
      </w:pPr>
      <w:r w:rsidRPr="005C66F8">
        <w:rPr>
          <w:rFonts w:ascii="Times New Roman" w:hAnsi="Times New Roman"/>
          <w:iCs/>
          <w:sz w:val="24"/>
          <w:szCs w:val="24"/>
        </w:rPr>
        <w:t>zwrotnej pomocy na cele mieszkaniowe na warunkach określonych umową.</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3</w:t>
      </w:r>
    </w:p>
    <w:p w:rsidR="00D52C45" w:rsidRPr="005C66F8" w:rsidRDefault="00D52C45" w:rsidP="00D52C45">
      <w:pPr>
        <w:spacing w:after="0"/>
        <w:jc w:val="both"/>
        <w:rPr>
          <w:rFonts w:ascii="Times New Roman" w:hAnsi="Times New Roman"/>
          <w:sz w:val="24"/>
          <w:szCs w:val="24"/>
        </w:rPr>
      </w:pPr>
      <w:r w:rsidRPr="005C66F8">
        <w:rPr>
          <w:rFonts w:ascii="Times New Roman" w:hAnsi="Times New Roman"/>
          <w:sz w:val="24"/>
          <w:szCs w:val="24"/>
        </w:rPr>
        <w:t>Dyrektor Szkoły Podstawowej w Waksmundzie, zwany dalej „Pracodawcą”, gospodaruje środkami funduszu w zakresie określonym w ustawie o ZFŚS, w niniejszym Regulaminie oraz w rocznym planie rzeczowo-finansowym.</w:t>
      </w:r>
    </w:p>
    <w:p w:rsidR="00D52C45" w:rsidRDefault="00D52C45" w:rsidP="00D52C45">
      <w:pPr>
        <w:tabs>
          <w:tab w:val="center" w:pos="4819"/>
          <w:tab w:val="left" w:pos="7005"/>
        </w:tabs>
        <w:spacing w:before="240" w:after="0"/>
        <w:jc w:val="center"/>
        <w:rPr>
          <w:rFonts w:ascii="Times New Roman" w:hAnsi="Times New Roman"/>
          <w:b/>
          <w:bCs/>
          <w:sz w:val="24"/>
          <w:szCs w:val="24"/>
        </w:rPr>
      </w:pPr>
    </w:p>
    <w:p w:rsidR="00D52C45" w:rsidRPr="005C66F8" w:rsidRDefault="00D52C45" w:rsidP="00D52C45">
      <w:pPr>
        <w:tabs>
          <w:tab w:val="center" w:pos="4819"/>
          <w:tab w:val="left" w:pos="7005"/>
        </w:tabs>
        <w:spacing w:before="240" w:after="0"/>
        <w:jc w:val="center"/>
        <w:rPr>
          <w:rFonts w:ascii="Times New Roman" w:hAnsi="Times New Roman"/>
          <w:b/>
          <w:bCs/>
          <w:sz w:val="24"/>
          <w:szCs w:val="24"/>
        </w:rPr>
      </w:pPr>
      <w:r w:rsidRPr="005C66F8">
        <w:rPr>
          <w:rFonts w:ascii="Times New Roman" w:hAnsi="Times New Roman"/>
          <w:b/>
          <w:bCs/>
          <w:sz w:val="24"/>
          <w:szCs w:val="24"/>
        </w:rPr>
        <w:lastRenderedPageBreak/>
        <w:t>§ 4</w:t>
      </w:r>
    </w:p>
    <w:p w:rsidR="00D52C45" w:rsidRPr="005C66F8" w:rsidRDefault="00D52C45" w:rsidP="00D52C45">
      <w:pPr>
        <w:numPr>
          <w:ilvl w:val="0"/>
          <w:numId w:val="31"/>
        </w:numPr>
        <w:tabs>
          <w:tab w:val="center" w:pos="284"/>
          <w:tab w:val="left" w:pos="7005"/>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 xml:space="preserve">Podstawę podziału środków funduszu na poszczególne cele i rodzaje działalności socjalnej stanowi roczny plan rzeczowo-finansowy. </w:t>
      </w:r>
    </w:p>
    <w:p w:rsidR="00D52C45" w:rsidRPr="005C66F8" w:rsidRDefault="00D52C45" w:rsidP="00D52C45">
      <w:pPr>
        <w:numPr>
          <w:ilvl w:val="0"/>
          <w:numId w:val="31"/>
        </w:numPr>
        <w:tabs>
          <w:tab w:val="center" w:pos="284"/>
          <w:tab w:val="left" w:pos="7005"/>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Projekt rocznego planu rzeczowo-finansowego sporządza pracodawca, w uzgodnieniu z zakładowymi (międzyzakładowymi) organizacjami związkowy</w:t>
      </w:r>
      <w:r>
        <w:rPr>
          <w:rFonts w:ascii="Times New Roman" w:hAnsi="Times New Roman"/>
          <w:sz w:val="24"/>
          <w:szCs w:val="24"/>
        </w:rPr>
        <w:t>mi działającymi u pracodawcy/ w </w:t>
      </w:r>
      <w:r w:rsidRPr="005C66F8">
        <w:rPr>
          <w:rFonts w:ascii="Times New Roman" w:hAnsi="Times New Roman"/>
          <w:sz w:val="24"/>
          <w:szCs w:val="24"/>
        </w:rPr>
        <w:t>uzgodnieniu z pracownikiem wybranym przez załogę do reprezentowania jej interesów).</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5</w:t>
      </w:r>
    </w:p>
    <w:p w:rsidR="00D52C45" w:rsidRPr="005C66F8" w:rsidRDefault="00D52C45" w:rsidP="00D52C45">
      <w:pPr>
        <w:widowControl w:val="0"/>
        <w:suppressAutoHyphens/>
        <w:jc w:val="both"/>
        <w:rPr>
          <w:rFonts w:ascii="Times New Roman" w:hAnsi="Times New Roman"/>
          <w:sz w:val="24"/>
          <w:szCs w:val="24"/>
        </w:rPr>
      </w:pPr>
      <w:r w:rsidRPr="005C66F8">
        <w:rPr>
          <w:rFonts w:ascii="Times New Roman" w:hAnsi="Times New Roman"/>
          <w:sz w:val="24"/>
          <w:szCs w:val="24"/>
        </w:rPr>
        <w:t xml:space="preserve">Świadczenia socjalne z funduszu, zwane dalej „świadczeniami”, są przyznawane na wniosek osób uprawnionych i nie mają charakteru roszczeniowego. </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6</w:t>
      </w:r>
    </w:p>
    <w:p w:rsidR="00D52C45" w:rsidRPr="005C66F8" w:rsidRDefault="00D52C45" w:rsidP="00D52C45">
      <w:pPr>
        <w:jc w:val="both"/>
        <w:rPr>
          <w:rFonts w:ascii="Times New Roman" w:hAnsi="Times New Roman"/>
          <w:sz w:val="24"/>
          <w:szCs w:val="24"/>
        </w:rPr>
      </w:pPr>
      <w:r w:rsidRPr="005C66F8">
        <w:rPr>
          <w:rFonts w:ascii="Times New Roman" w:hAnsi="Times New Roman"/>
          <w:sz w:val="24"/>
          <w:szCs w:val="24"/>
        </w:rPr>
        <w:t>Decyzję o przyznaniu świadczeń podejmuje Dyrektor Szkoły Podstawowej w Waksmundzie w uzgodnieniu z działającymi w szkole organizacjami związkowymi/</w:t>
      </w:r>
      <w:r w:rsidRPr="005C66F8">
        <w:rPr>
          <w:rFonts w:ascii="Times New Roman" w:hAnsi="Times New Roman"/>
          <w:i/>
          <w:sz w:val="24"/>
          <w:szCs w:val="24"/>
        </w:rPr>
        <w:t xml:space="preserve"> </w:t>
      </w:r>
      <w:r w:rsidRPr="005C66F8">
        <w:rPr>
          <w:rFonts w:ascii="Times New Roman" w:hAnsi="Times New Roman"/>
          <w:sz w:val="24"/>
          <w:szCs w:val="24"/>
        </w:rPr>
        <w:t>z pracownikiem wybranym przez załogę do reprezentowania jej interesów.</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Rozdział 2</w:t>
      </w:r>
    </w:p>
    <w:p w:rsidR="00D52C45" w:rsidRPr="005C66F8" w:rsidRDefault="00D52C45" w:rsidP="00D52C45">
      <w:pPr>
        <w:jc w:val="center"/>
        <w:rPr>
          <w:rFonts w:ascii="Times New Roman" w:hAnsi="Times New Roman"/>
          <w:b/>
          <w:bCs/>
          <w:sz w:val="24"/>
          <w:szCs w:val="24"/>
        </w:rPr>
      </w:pPr>
      <w:r w:rsidRPr="005C66F8">
        <w:rPr>
          <w:rFonts w:ascii="Times New Roman" w:hAnsi="Times New Roman"/>
          <w:b/>
          <w:bCs/>
          <w:sz w:val="24"/>
          <w:szCs w:val="24"/>
        </w:rPr>
        <w:t>Osoby uprawnione do korzystania z zakładowego funduszu świadczeń socjalnych</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7</w:t>
      </w:r>
    </w:p>
    <w:p w:rsidR="00D52C45" w:rsidRPr="005C66F8" w:rsidRDefault="00D52C45" w:rsidP="00D52C45">
      <w:pPr>
        <w:numPr>
          <w:ilvl w:val="1"/>
          <w:numId w:val="1"/>
        </w:numPr>
        <w:tabs>
          <w:tab w:val="clear" w:pos="567"/>
        </w:tabs>
        <w:autoSpaceDE w:val="0"/>
        <w:autoSpaceDN w:val="0"/>
        <w:spacing w:after="0"/>
        <w:ind w:left="426" w:hanging="360"/>
        <w:rPr>
          <w:rFonts w:ascii="Times New Roman" w:hAnsi="Times New Roman"/>
          <w:sz w:val="24"/>
          <w:szCs w:val="24"/>
        </w:rPr>
      </w:pPr>
      <w:r w:rsidRPr="005C66F8">
        <w:rPr>
          <w:rFonts w:ascii="Times New Roman" w:hAnsi="Times New Roman"/>
          <w:sz w:val="24"/>
          <w:szCs w:val="24"/>
        </w:rPr>
        <w:t>Do korzystania z Funduszu uprawnieni są:</w:t>
      </w:r>
    </w:p>
    <w:p w:rsidR="00D52C45" w:rsidRPr="005C66F8" w:rsidRDefault="00D52C45" w:rsidP="00D52C45">
      <w:pPr>
        <w:numPr>
          <w:ilvl w:val="0"/>
          <w:numId w:val="14"/>
        </w:numPr>
        <w:autoSpaceDE w:val="0"/>
        <w:autoSpaceDN w:val="0"/>
        <w:spacing w:after="0"/>
        <w:jc w:val="both"/>
        <w:rPr>
          <w:rFonts w:ascii="Times New Roman" w:hAnsi="Times New Roman"/>
          <w:sz w:val="24"/>
          <w:szCs w:val="24"/>
        </w:rPr>
      </w:pPr>
      <w:r w:rsidRPr="005C66F8">
        <w:rPr>
          <w:rFonts w:ascii="Times New Roman" w:hAnsi="Times New Roman"/>
          <w:sz w:val="24"/>
          <w:szCs w:val="24"/>
        </w:rPr>
        <w:t>pracownicy zatrudnieni w Szkole Podstawowej w Waksmundzie bez względu na podstawę nawiązania stosunku pracy, wymiar i okres zatrudnienia, zwani dalej „pracownikami”, w tym na przykład pracownicy przebywający na urlopach macierzyńskich, wychowawczych, rodzicielskich, ojcowskich na urlopach bezpłatnych, nauczyciele przebywający na urlopach zdrowotnych oraz nauczyciele przeniesieni w stan nieczynny,</w:t>
      </w:r>
    </w:p>
    <w:p w:rsidR="00D52C45" w:rsidRPr="005C66F8" w:rsidRDefault="00D52C45" w:rsidP="00D52C45">
      <w:pPr>
        <w:numPr>
          <w:ilvl w:val="0"/>
          <w:numId w:val="14"/>
        </w:numPr>
        <w:autoSpaceDE w:val="0"/>
        <w:autoSpaceDN w:val="0"/>
        <w:spacing w:after="0"/>
        <w:jc w:val="both"/>
        <w:rPr>
          <w:rFonts w:ascii="Times New Roman" w:hAnsi="Times New Roman"/>
          <w:sz w:val="24"/>
          <w:szCs w:val="24"/>
        </w:rPr>
      </w:pPr>
      <w:r w:rsidRPr="005C66F8">
        <w:rPr>
          <w:rFonts w:ascii="Times New Roman" w:hAnsi="Times New Roman"/>
          <w:sz w:val="24"/>
          <w:szCs w:val="24"/>
        </w:rPr>
        <w:t>emeryci i renciści – byli pracownicy Szkoły Podstawowej w Waksmundzie, dla których Szkoła Podstawowa w Waksmundzie była ostatnim miejscem zatrudnienia przed przejściem na emeryturę, rentę lub nauczycielskie świadczenie kompensacyjne oraz emeryci, renciści i nauczyciele pobierający nauczycielskie świadczenie kompensacyjne ze zlikwidowanych placówek;</w:t>
      </w:r>
    </w:p>
    <w:p w:rsidR="00D52C45" w:rsidRPr="005C66F8" w:rsidRDefault="00D52C45" w:rsidP="00D52C45">
      <w:pPr>
        <w:numPr>
          <w:ilvl w:val="0"/>
          <w:numId w:val="14"/>
        </w:numPr>
        <w:autoSpaceDE w:val="0"/>
        <w:autoSpaceDN w:val="0"/>
        <w:spacing w:after="0"/>
        <w:jc w:val="both"/>
        <w:rPr>
          <w:rFonts w:ascii="Times New Roman" w:hAnsi="Times New Roman"/>
          <w:sz w:val="24"/>
          <w:szCs w:val="24"/>
        </w:rPr>
      </w:pPr>
      <w:r w:rsidRPr="005C66F8">
        <w:rPr>
          <w:rFonts w:ascii="Times New Roman" w:hAnsi="Times New Roman"/>
          <w:sz w:val="24"/>
          <w:szCs w:val="24"/>
        </w:rPr>
        <w:t>członkowie rodzin osób, o których mowa w pkt. 1 – 2.</w:t>
      </w:r>
    </w:p>
    <w:p w:rsidR="00D52C45" w:rsidRPr="005C66F8" w:rsidRDefault="00D52C45" w:rsidP="00D52C45">
      <w:pPr>
        <w:numPr>
          <w:ilvl w:val="0"/>
          <w:numId w:val="32"/>
        </w:numPr>
        <w:autoSpaceDE w:val="0"/>
        <w:autoSpaceDN w:val="0"/>
        <w:spacing w:after="0"/>
        <w:ind w:left="426" w:hanging="426"/>
        <w:jc w:val="both"/>
        <w:rPr>
          <w:rFonts w:ascii="Times New Roman" w:hAnsi="Times New Roman"/>
          <w:i/>
          <w:color w:val="FF0000"/>
          <w:sz w:val="24"/>
          <w:szCs w:val="24"/>
        </w:rPr>
      </w:pPr>
      <w:r w:rsidRPr="005C66F8">
        <w:rPr>
          <w:rFonts w:ascii="Times New Roman" w:hAnsi="Times New Roman"/>
          <w:sz w:val="24"/>
          <w:szCs w:val="24"/>
        </w:rPr>
        <w:t>Do członków rodziny, o których mowa w ust. 1 pkt. 3, zalicza się</w:t>
      </w:r>
      <w:r w:rsidRPr="005C66F8">
        <w:rPr>
          <w:rFonts w:ascii="Times New Roman" w:hAnsi="Times New Roman"/>
          <w:i/>
          <w:sz w:val="24"/>
          <w:szCs w:val="24"/>
        </w:rPr>
        <w:t xml:space="preserve">: </w:t>
      </w:r>
    </w:p>
    <w:p w:rsidR="00D52C45" w:rsidRPr="005C66F8" w:rsidRDefault="00D52C45" w:rsidP="00D52C45">
      <w:pPr>
        <w:numPr>
          <w:ilvl w:val="1"/>
          <w:numId w:val="14"/>
        </w:numPr>
        <w:autoSpaceDE w:val="0"/>
        <w:autoSpaceDN w:val="0"/>
        <w:spacing w:after="0"/>
        <w:ind w:left="709"/>
        <w:jc w:val="both"/>
        <w:rPr>
          <w:rFonts w:ascii="Times New Roman" w:hAnsi="Times New Roman"/>
          <w:sz w:val="24"/>
          <w:szCs w:val="24"/>
        </w:rPr>
      </w:pPr>
      <w:r w:rsidRPr="005C66F8">
        <w:rPr>
          <w:rFonts w:ascii="Times New Roman" w:hAnsi="Times New Roman"/>
          <w:sz w:val="24"/>
          <w:szCs w:val="24"/>
        </w:rPr>
        <w:t>pozostające na utrzymaniu pracownika, emeryta lub rencisty i zamieszkujące z nim dzieci własne, przysposobione, dzieci przyjęte na wychowanie w rodzinie zastępczej oraz dzieci współmałżonka w wieku do lat 18, a jeżeli kształcą się w szkole – do czasu ukończenia nauki, jednak nie dłużej niż do ukończenia 20 roku życia;</w:t>
      </w:r>
    </w:p>
    <w:p w:rsidR="00D52C45" w:rsidRPr="005C66F8" w:rsidRDefault="00D52C45" w:rsidP="00D52C45">
      <w:pPr>
        <w:numPr>
          <w:ilvl w:val="1"/>
          <w:numId w:val="14"/>
        </w:numPr>
        <w:autoSpaceDE w:val="0"/>
        <w:autoSpaceDN w:val="0"/>
        <w:spacing w:after="0"/>
        <w:ind w:left="709"/>
        <w:jc w:val="both"/>
        <w:rPr>
          <w:rFonts w:ascii="Times New Roman" w:hAnsi="Times New Roman"/>
          <w:sz w:val="24"/>
          <w:szCs w:val="24"/>
        </w:rPr>
      </w:pPr>
      <w:r w:rsidRPr="005C66F8">
        <w:rPr>
          <w:rFonts w:ascii="Times New Roman" w:hAnsi="Times New Roman"/>
          <w:iCs/>
          <w:sz w:val="24"/>
          <w:szCs w:val="24"/>
        </w:rPr>
        <w:t xml:space="preserve">osoby wymienione w pkt. 1, </w:t>
      </w:r>
      <w:r w:rsidRPr="005C66F8">
        <w:rPr>
          <w:rFonts w:ascii="Times New Roman" w:hAnsi="Times New Roman"/>
          <w:sz w:val="24"/>
          <w:szCs w:val="24"/>
        </w:rPr>
        <w:t>posiadające orzeczenie o umiarkowanym lub znacznym stopniu niepełnosprawności (lub równoważne) – bez względu na wiek,</w:t>
      </w:r>
    </w:p>
    <w:p w:rsidR="00D52C45" w:rsidRPr="005C66F8" w:rsidRDefault="00D52C45" w:rsidP="00D52C45">
      <w:pPr>
        <w:numPr>
          <w:ilvl w:val="1"/>
          <w:numId w:val="14"/>
        </w:numPr>
        <w:autoSpaceDE w:val="0"/>
        <w:autoSpaceDN w:val="0"/>
        <w:spacing w:after="0"/>
        <w:ind w:left="709"/>
        <w:jc w:val="both"/>
        <w:rPr>
          <w:rFonts w:ascii="Times New Roman" w:hAnsi="Times New Roman"/>
          <w:i/>
          <w:iCs/>
          <w:sz w:val="24"/>
          <w:szCs w:val="24"/>
        </w:rPr>
      </w:pPr>
      <w:r w:rsidRPr="005C66F8">
        <w:rPr>
          <w:rFonts w:ascii="Times New Roman" w:hAnsi="Times New Roman"/>
          <w:iCs/>
          <w:sz w:val="24"/>
          <w:szCs w:val="24"/>
        </w:rPr>
        <w:t xml:space="preserve">współmałżonka.   </w:t>
      </w:r>
    </w:p>
    <w:p w:rsidR="00D52C45" w:rsidRPr="005C66F8" w:rsidRDefault="00D52C45" w:rsidP="00D52C45">
      <w:pPr>
        <w:widowControl w:val="0"/>
        <w:numPr>
          <w:ilvl w:val="0"/>
          <w:numId w:val="16"/>
        </w:numPr>
        <w:tabs>
          <w:tab w:val="clear" w:pos="720"/>
        </w:tabs>
        <w:suppressAutoHyphens/>
        <w:autoSpaceDE w:val="0"/>
        <w:spacing w:after="0"/>
        <w:ind w:left="426"/>
        <w:jc w:val="both"/>
        <w:rPr>
          <w:rFonts w:ascii="Times New Roman" w:hAnsi="Times New Roman"/>
          <w:iCs/>
          <w:sz w:val="24"/>
          <w:szCs w:val="24"/>
        </w:rPr>
      </w:pPr>
      <w:r w:rsidRPr="005C66F8">
        <w:rPr>
          <w:rFonts w:ascii="Times New Roman" w:hAnsi="Times New Roman"/>
          <w:iCs/>
          <w:sz w:val="24"/>
          <w:szCs w:val="24"/>
        </w:rPr>
        <w:t xml:space="preserve">Inne osoby uprawnione: </w:t>
      </w:r>
    </w:p>
    <w:p w:rsidR="00D52C45" w:rsidRPr="005C66F8" w:rsidRDefault="00D52C45" w:rsidP="00D52C45">
      <w:pPr>
        <w:widowControl w:val="0"/>
        <w:numPr>
          <w:ilvl w:val="0"/>
          <w:numId w:val="33"/>
        </w:numPr>
        <w:suppressAutoHyphens/>
        <w:autoSpaceDE w:val="0"/>
        <w:spacing w:after="0"/>
        <w:jc w:val="both"/>
        <w:rPr>
          <w:rFonts w:ascii="Times New Roman" w:hAnsi="Times New Roman"/>
          <w:iCs/>
          <w:sz w:val="24"/>
          <w:szCs w:val="24"/>
        </w:rPr>
      </w:pPr>
      <w:r w:rsidRPr="005C66F8">
        <w:rPr>
          <w:rFonts w:ascii="Times New Roman" w:hAnsi="Times New Roman"/>
          <w:iCs/>
          <w:sz w:val="24"/>
          <w:szCs w:val="24"/>
        </w:rPr>
        <w:t>konkubent pod warunkiem posiadania wspólnych dzieci z osobą uprawnioną;</w:t>
      </w:r>
    </w:p>
    <w:p w:rsidR="00D52C45" w:rsidRPr="005C66F8" w:rsidRDefault="00D52C45" w:rsidP="00D52C45">
      <w:pPr>
        <w:widowControl w:val="0"/>
        <w:numPr>
          <w:ilvl w:val="0"/>
          <w:numId w:val="33"/>
        </w:numPr>
        <w:suppressAutoHyphens/>
        <w:autoSpaceDE w:val="0"/>
        <w:spacing w:after="0"/>
        <w:jc w:val="both"/>
        <w:rPr>
          <w:rFonts w:ascii="Times New Roman" w:hAnsi="Times New Roman"/>
          <w:iCs/>
          <w:sz w:val="24"/>
          <w:szCs w:val="24"/>
        </w:rPr>
      </w:pPr>
      <w:r w:rsidRPr="005C66F8">
        <w:rPr>
          <w:rFonts w:ascii="Times New Roman" w:hAnsi="Times New Roman"/>
          <w:iCs/>
          <w:sz w:val="24"/>
          <w:szCs w:val="24"/>
        </w:rPr>
        <w:t>osoby przebywające na świadczeniach przedemerytalnych, dla których Szkoła Podstawowa w</w:t>
      </w:r>
      <w:r>
        <w:rPr>
          <w:rFonts w:ascii="Times New Roman" w:hAnsi="Times New Roman"/>
          <w:iCs/>
          <w:sz w:val="24"/>
          <w:szCs w:val="24"/>
        </w:rPr>
        <w:t> </w:t>
      </w:r>
      <w:r w:rsidRPr="005C66F8">
        <w:rPr>
          <w:rFonts w:ascii="Times New Roman" w:hAnsi="Times New Roman"/>
          <w:iCs/>
          <w:sz w:val="24"/>
          <w:szCs w:val="24"/>
        </w:rPr>
        <w:t>Waksmundzie była ostatnim miejscem zatrudnienia.</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8</w:t>
      </w:r>
    </w:p>
    <w:p w:rsidR="00D52C45" w:rsidRPr="005C66F8" w:rsidRDefault="00D52C45" w:rsidP="00D52C45">
      <w:pPr>
        <w:widowControl w:val="0"/>
        <w:numPr>
          <w:ilvl w:val="0"/>
          <w:numId w:val="17"/>
        </w:numPr>
        <w:tabs>
          <w:tab w:val="clear" w:pos="720"/>
        </w:tabs>
        <w:suppressAutoHyphens/>
        <w:autoSpaceDE w:val="0"/>
        <w:spacing w:after="0"/>
        <w:ind w:left="426"/>
        <w:jc w:val="both"/>
        <w:rPr>
          <w:rFonts w:ascii="Times New Roman" w:hAnsi="Times New Roman"/>
          <w:sz w:val="24"/>
          <w:szCs w:val="24"/>
        </w:rPr>
      </w:pPr>
      <w:r w:rsidRPr="005C66F8">
        <w:rPr>
          <w:rFonts w:ascii="Times New Roman" w:hAnsi="Times New Roman"/>
          <w:sz w:val="24"/>
          <w:szCs w:val="24"/>
        </w:rPr>
        <w:t xml:space="preserve">Osoby, o których mowa w § 7 ust. 1 pkt. 2, ubiegające się o świadczenia z funduszu, </w:t>
      </w:r>
      <w:r w:rsidRPr="005C66F8">
        <w:rPr>
          <w:rFonts w:ascii="Times New Roman" w:hAnsi="Times New Roman"/>
          <w:sz w:val="24"/>
          <w:szCs w:val="24"/>
        </w:rPr>
        <w:lastRenderedPageBreak/>
        <w:t>obowiązane są udokumentować swoje prawo do korzystania z funduszu poprzez przedłożenie decyzji o</w:t>
      </w:r>
      <w:r>
        <w:rPr>
          <w:rFonts w:ascii="Times New Roman" w:hAnsi="Times New Roman"/>
          <w:sz w:val="24"/>
          <w:szCs w:val="24"/>
        </w:rPr>
        <w:t> </w:t>
      </w:r>
      <w:r w:rsidRPr="005C66F8">
        <w:rPr>
          <w:rFonts w:ascii="Times New Roman" w:hAnsi="Times New Roman"/>
          <w:sz w:val="24"/>
          <w:szCs w:val="24"/>
        </w:rPr>
        <w:t>przyznaniu prawa do emerytury, renty lub nauczycielskiego świadczenia kompensacyjnego.</w:t>
      </w:r>
    </w:p>
    <w:p w:rsidR="00D52C45" w:rsidRPr="005C66F8" w:rsidRDefault="00D52C45" w:rsidP="00D52C45">
      <w:pPr>
        <w:widowControl w:val="0"/>
        <w:numPr>
          <w:ilvl w:val="0"/>
          <w:numId w:val="17"/>
        </w:numPr>
        <w:tabs>
          <w:tab w:val="clear" w:pos="720"/>
        </w:tabs>
        <w:suppressAutoHyphens/>
        <w:autoSpaceDE w:val="0"/>
        <w:spacing w:after="0"/>
        <w:ind w:left="426"/>
        <w:jc w:val="both"/>
        <w:rPr>
          <w:rFonts w:ascii="Times New Roman" w:hAnsi="Times New Roman"/>
          <w:sz w:val="24"/>
          <w:szCs w:val="24"/>
        </w:rPr>
      </w:pPr>
      <w:r w:rsidRPr="005C66F8">
        <w:rPr>
          <w:rFonts w:ascii="Times New Roman" w:hAnsi="Times New Roman"/>
          <w:sz w:val="24"/>
          <w:szCs w:val="24"/>
        </w:rPr>
        <w:t>Ubiegając się o świadczenia na członków rodziny, o których mowa w § 7 ust. 2 pkt. 1 i 2, należy złożyć następujące dokumenty:</w:t>
      </w:r>
    </w:p>
    <w:p w:rsidR="00D52C45" w:rsidRPr="005C66F8" w:rsidRDefault="00D52C45" w:rsidP="00D52C45">
      <w:pPr>
        <w:widowControl w:val="0"/>
        <w:numPr>
          <w:ilvl w:val="0"/>
          <w:numId w:val="34"/>
        </w:numPr>
        <w:suppressAutoHyphens/>
        <w:autoSpaceDE w:val="0"/>
        <w:spacing w:after="0"/>
        <w:jc w:val="both"/>
        <w:rPr>
          <w:rFonts w:ascii="Times New Roman" w:hAnsi="Times New Roman"/>
          <w:sz w:val="24"/>
          <w:szCs w:val="24"/>
        </w:rPr>
      </w:pPr>
      <w:r w:rsidRPr="005C66F8">
        <w:rPr>
          <w:rFonts w:ascii="Times New Roman" w:hAnsi="Times New Roman"/>
          <w:sz w:val="24"/>
          <w:szCs w:val="24"/>
        </w:rPr>
        <w:t>w przypadku dzieci powyżej 18. roku życia – zaświadczenie potwierdzające pobieranie nauki oraz oświadczenie, że dziecko pozostaje na wyłącznym utrzymaniu pracownika, emeryta lub rencisty i z nim zamieszkuje.</w:t>
      </w:r>
    </w:p>
    <w:p w:rsidR="00D52C45" w:rsidRPr="005C66F8" w:rsidRDefault="00D52C45" w:rsidP="00D52C45">
      <w:pPr>
        <w:widowControl w:val="0"/>
        <w:numPr>
          <w:ilvl w:val="0"/>
          <w:numId w:val="34"/>
        </w:numPr>
        <w:suppressAutoHyphens/>
        <w:autoSpaceDE w:val="0"/>
        <w:spacing w:after="0"/>
        <w:jc w:val="both"/>
        <w:rPr>
          <w:rFonts w:ascii="Times New Roman" w:hAnsi="Times New Roman"/>
          <w:sz w:val="24"/>
          <w:szCs w:val="24"/>
        </w:rPr>
      </w:pPr>
      <w:r w:rsidRPr="005C66F8">
        <w:rPr>
          <w:rFonts w:ascii="Times New Roman" w:hAnsi="Times New Roman"/>
          <w:sz w:val="24"/>
          <w:szCs w:val="24"/>
        </w:rPr>
        <w:t>w przypadku dzieci niezdolnych do samodzielnej egzystencji lub niezdolnych do pracy – orzeczenie zespołu orzekania do spraw niepełnosprawności lub organu rentowego.</w:t>
      </w:r>
    </w:p>
    <w:p w:rsidR="00D52C45" w:rsidRPr="005C66F8" w:rsidRDefault="00D52C45" w:rsidP="00D52C45">
      <w:pPr>
        <w:widowControl w:val="0"/>
        <w:numPr>
          <w:ilvl w:val="0"/>
          <w:numId w:val="17"/>
        </w:numPr>
        <w:tabs>
          <w:tab w:val="clear" w:pos="720"/>
        </w:tabs>
        <w:suppressAutoHyphens/>
        <w:autoSpaceDE w:val="0"/>
        <w:spacing w:after="0"/>
        <w:ind w:left="426"/>
        <w:jc w:val="both"/>
        <w:rPr>
          <w:rFonts w:ascii="Times New Roman" w:hAnsi="Times New Roman"/>
          <w:sz w:val="24"/>
          <w:szCs w:val="24"/>
        </w:rPr>
      </w:pPr>
      <w:r w:rsidRPr="005C66F8">
        <w:rPr>
          <w:rFonts w:ascii="Times New Roman" w:hAnsi="Times New Roman"/>
          <w:sz w:val="24"/>
          <w:szCs w:val="24"/>
        </w:rPr>
        <w:t xml:space="preserve">Osoby o których mowa w § 7 ust. 3 pkt. 1, zobowiązane są przedłożyć oświadczenie o pozostawaniu w konkubinacie i wspólnym zamieszkiwaniu z pracownikiem, emerytem, rencistą lub osobą uprawnioną na mocy ustawy o ZFŚS do korzystania z funduszu oraz do wglądu skrócony akt urodzenia wspólnego dziecka . </w:t>
      </w:r>
    </w:p>
    <w:p w:rsidR="00D52C45" w:rsidRPr="005C66F8" w:rsidRDefault="00D52C45" w:rsidP="00D52C45">
      <w:pPr>
        <w:widowControl w:val="0"/>
        <w:numPr>
          <w:ilvl w:val="0"/>
          <w:numId w:val="17"/>
        </w:numPr>
        <w:tabs>
          <w:tab w:val="clear" w:pos="720"/>
        </w:tabs>
        <w:suppressAutoHyphens/>
        <w:autoSpaceDE w:val="0"/>
        <w:spacing w:after="0"/>
        <w:ind w:left="426"/>
        <w:jc w:val="both"/>
        <w:rPr>
          <w:rFonts w:ascii="Times New Roman" w:hAnsi="Times New Roman"/>
          <w:sz w:val="24"/>
          <w:szCs w:val="24"/>
        </w:rPr>
      </w:pPr>
      <w:r w:rsidRPr="005C66F8">
        <w:rPr>
          <w:rFonts w:ascii="Times New Roman" w:hAnsi="Times New Roman"/>
          <w:sz w:val="24"/>
          <w:szCs w:val="24"/>
        </w:rPr>
        <w:t>Osoby, o których mowa w § 7 ust. 3 pkt. 2, ubiegające się o świadczenia z funduszu, obowiązane są udokumentować swoje prawo do korzystania z funduszu poprzez przedłożenie decyzji o</w:t>
      </w:r>
      <w:r>
        <w:rPr>
          <w:rFonts w:ascii="Times New Roman" w:hAnsi="Times New Roman"/>
          <w:sz w:val="24"/>
          <w:szCs w:val="24"/>
        </w:rPr>
        <w:t> </w:t>
      </w:r>
      <w:r w:rsidRPr="005C66F8">
        <w:rPr>
          <w:rFonts w:ascii="Times New Roman" w:hAnsi="Times New Roman"/>
          <w:sz w:val="24"/>
          <w:szCs w:val="24"/>
        </w:rPr>
        <w:t>przyznaniu prawa do świadczenia przedemerytalnego.</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Rozdział 3</w:t>
      </w:r>
    </w:p>
    <w:p w:rsidR="00D52C45" w:rsidRPr="005C66F8" w:rsidRDefault="00D52C45" w:rsidP="00D52C45">
      <w:pPr>
        <w:spacing w:after="0"/>
        <w:jc w:val="center"/>
        <w:rPr>
          <w:rFonts w:ascii="Times New Roman" w:hAnsi="Times New Roman"/>
          <w:b/>
          <w:bCs/>
          <w:sz w:val="24"/>
          <w:szCs w:val="24"/>
        </w:rPr>
      </w:pPr>
      <w:r w:rsidRPr="005C66F8">
        <w:rPr>
          <w:rFonts w:ascii="Times New Roman" w:hAnsi="Times New Roman"/>
          <w:b/>
          <w:bCs/>
          <w:sz w:val="24"/>
          <w:szCs w:val="24"/>
        </w:rPr>
        <w:t>Źródła Funduszu</w:t>
      </w:r>
    </w:p>
    <w:p w:rsidR="00D52C45" w:rsidRPr="005C66F8" w:rsidRDefault="00D52C45" w:rsidP="00D52C45">
      <w:pPr>
        <w:spacing w:before="240" w:after="0"/>
        <w:jc w:val="center"/>
        <w:rPr>
          <w:rFonts w:ascii="Times New Roman" w:hAnsi="Times New Roman"/>
          <w:b/>
          <w:sz w:val="24"/>
          <w:szCs w:val="24"/>
        </w:rPr>
      </w:pPr>
      <w:r w:rsidRPr="005C66F8">
        <w:rPr>
          <w:rFonts w:ascii="Times New Roman" w:hAnsi="Times New Roman"/>
          <w:b/>
          <w:sz w:val="24"/>
          <w:szCs w:val="24"/>
        </w:rPr>
        <w:t>§ 9</w:t>
      </w:r>
    </w:p>
    <w:p w:rsidR="00D52C45" w:rsidRPr="005C66F8" w:rsidRDefault="00D52C45" w:rsidP="00D52C45">
      <w:pPr>
        <w:spacing w:after="0"/>
        <w:jc w:val="both"/>
        <w:rPr>
          <w:rFonts w:ascii="Times New Roman" w:hAnsi="Times New Roman"/>
          <w:sz w:val="24"/>
          <w:szCs w:val="24"/>
        </w:rPr>
      </w:pPr>
      <w:r w:rsidRPr="005C66F8">
        <w:rPr>
          <w:rFonts w:ascii="Times New Roman" w:hAnsi="Times New Roman"/>
          <w:sz w:val="24"/>
          <w:szCs w:val="24"/>
        </w:rPr>
        <w:t xml:space="preserve">Źródłami Funduszu są: </w:t>
      </w:r>
    </w:p>
    <w:p w:rsidR="00D52C45" w:rsidRPr="005C66F8" w:rsidRDefault="00D52C45" w:rsidP="00D52C45">
      <w:pPr>
        <w:widowControl w:val="0"/>
        <w:numPr>
          <w:ilvl w:val="0"/>
          <w:numId w:val="25"/>
        </w:numPr>
        <w:suppressAutoHyphens/>
        <w:spacing w:after="0"/>
        <w:jc w:val="both"/>
        <w:rPr>
          <w:rFonts w:ascii="Times New Roman" w:hAnsi="Times New Roman"/>
          <w:sz w:val="24"/>
          <w:szCs w:val="24"/>
        </w:rPr>
      </w:pPr>
      <w:r w:rsidRPr="005C66F8">
        <w:rPr>
          <w:rFonts w:ascii="Times New Roman" w:hAnsi="Times New Roman"/>
          <w:sz w:val="24"/>
          <w:szCs w:val="24"/>
        </w:rPr>
        <w:t>Odpis podstawowy na jednego zatrudnionego pracownika niebędącego nauczycielem w wysokości 37,5% przeciętnego wynagrodzenia miesięcznego w gospodarce narodowej w roku poprzednim lub w drugim półroczu roku poprzedniego, jeżeli przeciętne wynagrodzenie z tego okresu stanowiło kwotę wyższą.</w:t>
      </w:r>
    </w:p>
    <w:p w:rsidR="00D52C45" w:rsidRPr="005C66F8" w:rsidRDefault="00D52C45" w:rsidP="00D52C45">
      <w:pPr>
        <w:pStyle w:val="Zawartotabeli"/>
        <w:numPr>
          <w:ilvl w:val="0"/>
          <w:numId w:val="25"/>
        </w:numPr>
        <w:spacing w:line="276" w:lineRule="auto"/>
        <w:jc w:val="both"/>
      </w:pPr>
      <w:r w:rsidRPr="005C66F8">
        <w:t xml:space="preserve">Odpis dla nauczycieli dokonuje się corocznie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określanej dla nauczycieli corocznie w ustawie budżetowej, obowiązującej 1 stycznia danego roku. </w:t>
      </w:r>
    </w:p>
    <w:p w:rsidR="00D52C45" w:rsidRPr="005C66F8" w:rsidRDefault="00D52C45" w:rsidP="00D52C45">
      <w:pPr>
        <w:numPr>
          <w:ilvl w:val="0"/>
          <w:numId w:val="25"/>
        </w:numPr>
        <w:autoSpaceDE w:val="0"/>
        <w:autoSpaceDN w:val="0"/>
        <w:spacing w:after="0"/>
        <w:jc w:val="both"/>
        <w:rPr>
          <w:rFonts w:ascii="Times New Roman" w:hAnsi="Times New Roman"/>
          <w:sz w:val="24"/>
          <w:szCs w:val="24"/>
        </w:rPr>
      </w:pPr>
      <w:r w:rsidRPr="005C66F8">
        <w:rPr>
          <w:rFonts w:ascii="Times New Roman" w:hAnsi="Times New Roman"/>
          <w:sz w:val="24"/>
          <w:szCs w:val="24"/>
        </w:rPr>
        <w:t>Dla nauczycieli będących emerytami, rencistami lub nauczycielami pobierającymi nauczycielskie świadczenie kompensacyjne dokonuje się odpisu na zakładowy</w:t>
      </w:r>
      <w:r>
        <w:rPr>
          <w:rFonts w:ascii="Times New Roman" w:hAnsi="Times New Roman"/>
          <w:sz w:val="24"/>
          <w:szCs w:val="24"/>
        </w:rPr>
        <w:t xml:space="preserve"> fundusz świadczeń socjalnych w </w:t>
      </w:r>
      <w:r w:rsidRPr="005C66F8">
        <w:rPr>
          <w:rFonts w:ascii="Times New Roman" w:hAnsi="Times New Roman"/>
          <w:sz w:val="24"/>
          <w:szCs w:val="24"/>
        </w:rPr>
        <w:t>wysokości 5% pobieranych przez nich emerytur, rent oraz nauczycielskich świadczeń kompensacyjnych.</w:t>
      </w:r>
    </w:p>
    <w:p w:rsidR="00D52C45" w:rsidRPr="005C66F8" w:rsidRDefault="00D52C45" w:rsidP="00D52C45">
      <w:pPr>
        <w:pStyle w:val="Zawartotabeli"/>
        <w:numPr>
          <w:ilvl w:val="0"/>
          <w:numId w:val="25"/>
        </w:numPr>
        <w:spacing w:line="276" w:lineRule="auto"/>
        <w:jc w:val="both"/>
      </w:pPr>
      <w:r w:rsidRPr="005C66F8">
        <w:t>Środki funduszu zwiększa się o:</w:t>
      </w:r>
    </w:p>
    <w:p w:rsidR="00D52C45" w:rsidRPr="005C66F8" w:rsidRDefault="00D52C45" w:rsidP="00D52C45">
      <w:pPr>
        <w:widowControl w:val="0"/>
        <w:numPr>
          <w:ilvl w:val="0"/>
          <w:numId w:val="26"/>
        </w:numPr>
        <w:tabs>
          <w:tab w:val="clear" w:pos="360"/>
        </w:tabs>
        <w:suppressAutoHyphens/>
        <w:spacing w:after="0"/>
        <w:ind w:left="709"/>
        <w:jc w:val="both"/>
        <w:rPr>
          <w:rFonts w:ascii="Times New Roman" w:hAnsi="Times New Roman"/>
          <w:sz w:val="24"/>
          <w:szCs w:val="24"/>
        </w:rPr>
      </w:pPr>
      <w:r w:rsidRPr="005C66F8">
        <w:rPr>
          <w:rFonts w:ascii="Times New Roman" w:hAnsi="Times New Roman"/>
          <w:sz w:val="24"/>
          <w:szCs w:val="24"/>
        </w:rPr>
        <w:t>odsetki od środków funduszu,</w:t>
      </w:r>
    </w:p>
    <w:p w:rsidR="00D52C45" w:rsidRPr="005C66F8" w:rsidRDefault="00D52C45" w:rsidP="00D52C45">
      <w:pPr>
        <w:widowControl w:val="0"/>
        <w:numPr>
          <w:ilvl w:val="0"/>
          <w:numId w:val="26"/>
        </w:numPr>
        <w:tabs>
          <w:tab w:val="clear" w:pos="360"/>
        </w:tabs>
        <w:suppressAutoHyphens/>
        <w:spacing w:after="0"/>
        <w:ind w:left="709"/>
        <w:jc w:val="both"/>
        <w:rPr>
          <w:rFonts w:ascii="Times New Roman" w:hAnsi="Times New Roman"/>
          <w:sz w:val="24"/>
          <w:szCs w:val="24"/>
        </w:rPr>
      </w:pPr>
      <w:r w:rsidRPr="005C66F8">
        <w:rPr>
          <w:rFonts w:ascii="Times New Roman" w:hAnsi="Times New Roman"/>
          <w:sz w:val="24"/>
          <w:szCs w:val="24"/>
        </w:rPr>
        <w:t>wpływy z oprocentowania pożyczek udzielonych na cele mieszkaniowe,</w:t>
      </w:r>
    </w:p>
    <w:p w:rsidR="00D52C45" w:rsidRPr="005C66F8" w:rsidRDefault="00D52C45" w:rsidP="00D52C45">
      <w:pPr>
        <w:widowControl w:val="0"/>
        <w:numPr>
          <w:ilvl w:val="0"/>
          <w:numId w:val="26"/>
        </w:numPr>
        <w:tabs>
          <w:tab w:val="clear" w:pos="360"/>
        </w:tabs>
        <w:suppressAutoHyphens/>
        <w:spacing w:after="0"/>
        <w:ind w:left="709"/>
        <w:jc w:val="both"/>
        <w:rPr>
          <w:rFonts w:ascii="Times New Roman" w:hAnsi="Times New Roman"/>
          <w:sz w:val="24"/>
          <w:szCs w:val="24"/>
        </w:rPr>
      </w:pPr>
      <w:r w:rsidRPr="005C66F8">
        <w:rPr>
          <w:rFonts w:ascii="Times New Roman" w:hAnsi="Times New Roman"/>
          <w:sz w:val="24"/>
          <w:szCs w:val="24"/>
        </w:rPr>
        <w:t>darowizny oraz zapisy osób fizycznych i prawnych,</w:t>
      </w:r>
    </w:p>
    <w:p w:rsidR="00D52C45" w:rsidRPr="005C66F8" w:rsidRDefault="00D52C45" w:rsidP="00D52C45">
      <w:pPr>
        <w:widowControl w:val="0"/>
        <w:numPr>
          <w:ilvl w:val="0"/>
          <w:numId w:val="26"/>
        </w:numPr>
        <w:tabs>
          <w:tab w:val="clear" w:pos="360"/>
        </w:tabs>
        <w:suppressAutoHyphens/>
        <w:spacing w:after="0"/>
        <w:ind w:left="709"/>
        <w:rPr>
          <w:rFonts w:ascii="Times New Roman" w:hAnsi="Times New Roman"/>
          <w:sz w:val="24"/>
          <w:szCs w:val="24"/>
        </w:rPr>
      </w:pPr>
      <w:r w:rsidRPr="005C66F8">
        <w:rPr>
          <w:rFonts w:ascii="Times New Roman" w:hAnsi="Times New Roman"/>
          <w:sz w:val="24"/>
          <w:szCs w:val="24"/>
        </w:rPr>
        <w:t>inne środki określone ustawą o ZFŚS i w odrębnych przepisach.</w:t>
      </w:r>
    </w:p>
    <w:p w:rsidR="00D52C45" w:rsidRPr="005C66F8" w:rsidRDefault="00D52C45" w:rsidP="00D52C45">
      <w:pPr>
        <w:widowControl w:val="0"/>
        <w:numPr>
          <w:ilvl w:val="0"/>
          <w:numId w:val="25"/>
        </w:numPr>
        <w:suppressAutoHyphens/>
        <w:spacing w:after="0"/>
        <w:jc w:val="both"/>
        <w:rPr>
          <w:rFonts w:ascii="Times New Roman" w:hAnsi="Times New Roman"/>
          <w:sz w:val="24"/>
          <w:szCs w:val="24"/>
        </w:rPr>
      </w:pPr>
      <w:r w:rsidRPr="005C66F8">
        <w:rPr>
          <w:rFonts w:ascii="Times New Roman" w:hAnsi="Times New Roman"/>
          <w:sz w:val="24"/>
          <w:szCs w:val="24"/>
        </w:rPr>
        <w:t>Odpisy i zwiększenia tworzą jeden Fundusz.</w:t>
      </w:r>
    </w:p>
    <w:p w:rsidR="00D52C45" w:rsidRDefault="00D52C45" w:rsidP="00D52C45">
      <w:pPr>
        <w:spacing w:before="240" w:after="0"/>
        <w:jc w:val="center"/>
        <w:rPr>
          <w:rFonts w:ascii="Times New Roman" w:hAnsi="Times New Roman"/>
          <w:b/>
          <w:bCs/>
          <w:sz w:val="24"/>
          <w:szCs w:val="24"/>
        </w:rPr>
      </w:pP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Rozdział 4</w:t>
      </w:r>
    </w:p>
    <w:p w:rsidR="00D52C45" w:rsidRPr="005C66F8" w:rsidRDefault="00D52C45" w:rsidP="00D52C45">
      <w:pPr>
        <w:spacing w:after="0"/>
        <w:jc w:val="center"/>
        <w:rPr>
          <w:rFonts w:ascii="Times New Roman" w:hAnsi="Times New Roman"/>
          <w:b/>
          <w:bCs/>
          <w:sz w:val="24"/>
          <w:szCs w:val="24"/>
        </w:rPr>
      </w:pPr>
      <w:r w:rsidRPr="005C66F8">
        <w:rPr>
          <w:rFonts w:ascii="Times New Roman" w:hAnsi="Times New Roman"/>
          <w:b/>
          <w:bCs/>
          <w:sz w:val="24"/>
          <w:szCs w:val="24"/>
        </w:rPr>
        <w:lastRenderedPageBreak/>
        <w:t>Zakres działalności socjalnej finansowanej z funduszu</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10</w:t>
      </w:r>
    </w:p>
    <w:p w:rsidR="00D52C45" w:rsidRPr="005C66F8" w:rsidRDefault="00D52C45" w:rsidP="00D52C45">
      <w:pPr>
        <w:ind w:right="240"/>
        <w:rPr>
          <w:rFonts w:ascii="Times New Roman" w:hAnsi="Times New Roman"/>
          <w:sz w:val="24"/>
          <w:szCs w:val="24"/>
        </w:rPr>
      </w:pPr>
      <w:r w:rsidRPr="005C66F8">
        <w:rPr>
          <w:rFonts w:ascii="Times New Roman" w:hAnsi="Times New Roman"/>
          <w:color w:val="000000"/>
          <w:sz w:val="24"/>
          <w:szCs w:val="24"/>
          <w:lang w:bidi="pl-PL"/>
        </w:rPr>
        <w:t>Świadczenia z Funduszu w pierwszej kolejności przysługują osobom uprawnionym:</w:t>
      </w:r>
    </w:p>
    <w:p w:rsidR="00D52C45" w:rsidRPr="005C66F8" w:rsidRDefault="00D52C45" w:rsidP="00D52C45">
      <w:pPr>
        <w:widowControl w:val="0"/>
        <w:numPr>
          <w:ilvl w:val="0"/>
          <w:numId w:val="29"/>
        </w:numPr>
        <w:spacing w:after="0"/>
        <w:ind w:left="426" w:hanging="284"/>
        <w:jc w:val="both"/>
        <w:rPr>
          <w:rFonts w:ascii="Times New Roman" w:hAnsi="Times New Roman"/>
          <w:sz w:val="24"/>
          <w:szCs w:val="24"/>
        </w:rPr>
      </w:pPr>
      <w:r w:rsidRPr="005C66F8">
        <w:rPr>
          <w:rFonts w:ascii="Times New Roman" w:hAnsi="Times New Roman"/>
          <w:sz w:val="24"/>
          <w:szCs w:val="24"/>
          <w:lang w:bidi="pl-PL"/>
        </w:rPr>
        <w:t>O najtrudniejszej sytuacji materialnej życiowej i rodzinnej, gdzie dochód netto wraz ze świadczeniami rodzinnymi (500 +, zasiłki rodzinne, świadczenie Dobry Start itp.) wynosi 3.000 zł miesięcznie na gospodarstwo domowe;</w:t>
      </w:r>
    </w:p>
    <w:p w:rsidR="00D52C45" w:rsidRPr="005C66F8" w:rsidRDefault="00D52C45" w:rsidP="00D52C45">
      <w:pPr>
        <w:widowControl w:val="0"/>
        <w:numPr>
          <w:ilvl w:val="0"/>
          <w:numId w:val="29"/>
        </w:numPr>
        <w:spacing w:after="0"/>
        <w:ind w:left="426" w:hanging="284"/>
        <w:jc w:val="both"/>
        <w:rPr>
          <w:rFonts w:ascii="Times New Roman" w:hAnsi="Times New Roman"/>
          <w:sz w:val="24"/>
          <w:szCs w:val="24"/>
        </w:rPr>
      </w:pPr>
      <w:r w:rsidRPr="005C66F8">
        <w:rPr>
          <w:rFonts w:ascii="Times New Roman" w:hAnsi="Times New Roman"/>
          <w:sz w:val="24"/>
          <w:szCs w:val="24"/>
          <w:lang w:bidi="pl-PL"/>
        </w:rPr>
        <w:t>Samotnie prowadzącym gospodarstwo domowe i osiągającym dochód wraz z dodatkowymi przysporzeniami w wysokości nie wyższej niż 2500 zł netto miesięcznie na gospodarstwo domowe;</w:t>
      </w:r>
    </w:p>
    <w:p w:rsidR="00D52C45" w:rsidRPr="005C66F8" w:rsidRDefault="00D52C45" w:rsidP="00D52C45">
      <w:pPr>
        <w:widowControl w:val="0"/>
        <w:numPr>
          <w:ilvl w:val="0"/>
          <w:numId w:val="29"/>
        </w:numPr>
        <w:spacing w:after="0"/>
        <w:ind w:left="426" w:hanging="284"/>
        <w:jc w:val="both"/>
        <w:rPr>
          <w:rFonts w:ascii="Times New Roman" w:hAnsi="Times New Roman"/>
          <w:sz w:val="24"/>
          <w:szCs w:val="24"/>
        </w:rPr>
      </w:pPr>
      <w:r w:rsidRPr="005C66F8">
        <w:rPr>
          <w:rFonts w:ascii="Times New Roman" w:hAnsi="Times New Roman"/>
          <w:sz w:val="24"/>
          <w:szCs w:val="24"/>
          <w:lang w:bidi="pl-PL"/>
        </w:rPr>
        <w:t>Wychowującym samotnie dzieci i osiągającym dochód wraz z dodatkowymi przysporzeniami (500 +, zasiłki rodzinne, świadczenie Dobry Start itp.), w wysokości nie wyższej niż 2.500 zł netto miesięcznie na gospodarstwo domowe;</w:t>
      </w:r>
    </w:p>
    <w:p w:rsidR="00D52C45" w:rsidRPr="005C66F8" w:rsidRDefault="00D52C45" w:rsidP="00D52C45">
      <w:pPr>
        <w:widowControl w:val="0"/>
        <w:numPr>
          <w:ilvl w:val="0"/>
          <w:numId w:val="29"/>
        </w:numPr>
        <w:spacing w:after="0"/>
        <w:ind w:left="426" w:hanging="284"/>
        <w:jc w:val="both"/>
        <w:rPr>
          <w:rFonts w:ascii="Times New Roman" w:hAnsi="Times New Roman"/>
          <w:sz w:val="24"/>
          <w:szCs w:val="24"/>
        </w:rPr>
      </w:pPr>
      <w:r w:rsidRPr="005C66F8">
        <w:rPr>
          <w:rFonts w:ascii="Times New Roman" w:hAnsi="Times New Roman"/>
          <w:sz w:val="24"/>
          <w:szCs w:val="24"/>
          <w:lang w:bidi="pl-PL"/>
        </w:rPr>
        <w:t>Mającym dzieci, które ze względu na stan zdrowia wymagają specjalnej kosztownej opieki.</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11</w:t>
      </w:r>
    </w:p>
    <w:p w:rsidR="00D52C45" w:rsidRPr="005C66F8" w:rsidRDefault="00D52C45" w:rsidP="00D52C45">
      <w:pPr>
        <w:jc w:val="both"/>
        <w:rPr>
          <w:rFonts w:ascii="Times New Roman" w:hAnsi="Times New Roman"/>
          <w:iCs/>
          <w:sz w:val="24"/>
          <w:szCs w:val="24"/>
        </w:rPr>
      </w:pPr>
      <w:r w:rsidRPr="005C66F8">
        <w:rPr>
          <w:rFonts w:ascii="Times New Roman" w:hAnsi="Times New Roman"/>
          <w:iCs/>
          <w:sz w:val="24"/>
          <w:szCs w:val="24"/>
        </w:rPr>
        <w:t>W ramach usług świadczonych na rzecz różnych form wypoczynku środki funduszu przeznacza się na dofinansowanie:</w:t>
      </w:r>
    </w:p>
    <w:p w:rsidR="00D52C45" w:rsidRPr="005C66F8" w:rsidRDefault="00D52C45" w:rsidP="00D52C45">
      <w:pPr>
        <w:widowControl w:val="0"/>
        <w:numPr>
          <w:ilvl w:val="0"/>
          <w:numId w:val="18"/>
        </w:numPr>
        <w:suppressAutoHyphens/>
        <w:spacing w:after="0"/>
        <w:jc w:val="both"/>
        <w:rPr>
          <w:rFonts w:ascii="Times New Roman" w:hAnsi="Times New Roman"/>
          <w:iCs/>
          <w:sz w:val="24"/>
          <w:szCs w:val="24"/>
        </w:rPr>
      </w:pPr>
      <w:r w:rsidRPr="005C66F8">
        <w:rPr>
          <w:rFonts w:ascii="Times New Roman" w:hAnsi="Times New Roman"/>
          <w:iCs/>
          <w:sz w:val="24"/>
          <w:szCs w:val="24"/>
        </w:rPr>
        <w:t xml:space="preserve">wypoczynku dzieci i młodzieży organizowanego w formie </w:t>
      </w:r>
      <w:r w:rsidRPr="005C66F8">
        <w:rPr>
          <w:rFonts w:ascii="Times New Roman" w:hAnsi="Times New Roman"/>
          <w:sz w:val="24"/>
          <w:szCs w:val="24"/>
        </w:rPr>
        <w:t>wczasów, kolonii, obozów i zimowisk, w tym również połączonego z nauką</w:t>
      </w:r>
      <w:r w:rsidRPr="005C66F8">
        <w:rPr>
          <w:rFonts w:ascii="Times New Roman" w:hAnsi="Times New Roman"/>
          <w:iCs/>
          <w:sz w:val="24"/>
          <w:szCs w:val="24"/>
        </w:rPr>
        <w:t>,</w:t>
      </w:r>
    </w:p>
    <w:p w:rsidR="00D52C45" w:rsidRPr="005C66F8" w:rsidRDefault="00D52C45" w:rsidP="00D52C45">
      <w:pPr>
        <w:widowControl w:val="0"/>
        <w:numPr>
          <w:ilvl w:val="0"/>
          <w:numId w:val="18"/>
        </w:numPr>
        <w:suppressAutoHyphens/>
        <w:spacing w:after="0"/>
        <w:jc w:val="both"/>
        <w:rPr>
          <w:rFonts w:ascii="Times New Roman" w:hAnsi="Times New Roman"/>
          <w:iCs/>
          <w:sz w:val="24"/>
          <w:szCs w:val="24"/>
        </w:rPr>
      </w:pPr>
      <w:r w:rsidRPr="005C66F8">
        <w:rPr>
          <w:rFonts w:ascii="Times New Roman" w:hAnsi="Times New Roman"/>
          <w:iCs/>
          <w:sz w:val="24"/>
          <w:szCs w:val="24"/>
        </w:rPr>
        <w:t>zorganizowanego krajowego i zagranicznego wypoczynku osób uprawnionych w formie wczasów, wczasów krajowych i zagranicznych zorganizowanych indywidualnie lub przez szkołę, wczasów sanatoryjnych, profilaktyczno-leczniczych zakupionych indywidualnie przez uprawnionego;</w:t>
      </w:r>
    </w:p>
    <w:p w:rsidR="00D52C45" w:rsidRPr="005C66F8" w:rsidRDefault="00D52C45" w:rsidP="00D52C45">
      <w:pPr>
        <w:widowControl w:val="0"/>
        <w:numPr>
          <w:ilvl w:val="0"/>
          <w:numId w:val="18"/>
        </w:numPr>
        <w:suppressAutoHyphens/>
        <w:spacing w:after="0"/>
        <w:jc w:val="both"/>
        <w:rPr>
          <w:rFonts w:ascii="Times New Roman" w:hAnsi="Times New Roman"/>
          <w:sz w:val="24"/>
          <w:szCs w:val="24"/>
        </w:rPr>
      </w:pPr>
      <w:r w:rsidRPr="005C66F8">
        <w:rPr>
          <w:rFonts w:ascii="Times New Roman" w:hAnsi="Times New Roman"/>
          <w:iCs/>
          <w:sz w:val="24"/>
          <w:szCs w:val="24"/>
        </w:rPr>
        <w:t>wypoczynku organizowanego przez osobę uprawnioną we własnym zakresie.</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12</w:t>
      </w:r>
    </w:p>
    <w:p w:rsidR="00D52C45" w:rsidRPr="005C66F8" w:rsidRDefault="00D52C45" w:rsidP="00D52C45">
      <w:pPr>
        <w:widowControl w:val="0"/>
        <w:numPr>
          <w:ilvl w:val="0"/>
          <w:numId w:val="19"/>
        </w:numPr>
        <w:suppressAutoHyphens/>
        <w:spacing w:after="0"/>
        <w:ind w:left="426"/>
        <w:jc w:val="both"/>
        <w:rPr>
          <w:rFonts w:ascii="Times New Roman" w:hAnsi="Times New Roman"/>
          <w:iCs/>
          <w:sz w:val="24"/>
          <w:szCs w:val="24"/>
        </w:rPr>
      </w:pPr>
      <w:r w:rsidRPr="005C66F8">
        <w:rPr>
          <w:rFonts w:ascii="Times New Roman" w:hAnsi="Times New Roman"/>
          <w:iCs/>
          <w:sz w:val="24"/>
          <w:szCs w:val="24"/>
        </w:rPr>
        <w:t>Wnioski o dofinansowanie wypoczynku dzieci i młodzieży, o którym mowa w § 11 pkt. 1, osoba uprawniona może złożyć maksymalnie 1 raz w ciągu roku kalendarzowego na każde dziecko. Wysokość dofinansowania nie może przekroczyć 50 % kosztu faktury.</w:t>
      </w:r>
    </w:p>
    <w:p w:rsidR="00D52C45" w:rsidRPr="005C66F8" w:rsidRDefault="00D52C45" w:rsidP="00D52C45">
      <w:pPr>
        <w:widowControl w:val="0"/>
        <w:numPr>
          <w:ilvl w:val="0"/>
          <w:numId w:val="19"/>
        </w:numPr>
        <w:suppressAutoHyphens/>
        <w:spacing w:after="0"/>
        <w:ind w:left="426"/>
        <w:jc w:val="both"/>
        <w:rPr>
          <w:rFonts w:ascii="Times New Roman" w:hAnsi="Times New Roman"/>
          <w:iCs/>
          <w:sz w:val="24"/>
          <w:szCs w:val="24"/>
        </w:rPr>
      </w:pPr>
      <w:r w:rsidRPr="005C66F8">
        <w:rPr>
          <w:rFonts w:ascii="Times New Roman" w:hAnsi="Times New Roman"/>
          <w:iCs/>
          <w:sz w:val="24"/>
          <w:szCs w:val="24"/>
        </w:rPr>
        <w:t>Wnioski o dofinansowanie do wypoczynku, o którym mowa w § 11 pkt. 2 i 3, osoba uprawniona może złożyć maksymalnie 1 raz w roku kalendarzowym – maksymalnie na jeden rodzaj wypoczynku.</w:t>
      </w:r>
    </w:p>
    <w:p w:rsidR="00D52C45" w:rsidRPr="005C66F8" w:rsidRDefault="00D52C45" w:rsidP="00D52C45">
      <w:pPr>
        <w:widowControl w:val="0"/>
        <w:numPr>
          <w:ilvl w:val="0"/>
          <w:numId w:val="19"/>
        </w:numPr>
        <w:suppressAutoHyphens/>
        <w:spacing w:after="0"/>
        <w:ind w:left="426"/>
        <w:jc w:val="both"/>
        <w:rPr>
          <w:rFonts w:ascii="Times New Roman" w:hAnsi="Times New Roman"/>
          <w:iCs/>
          <w:sz w:val="24"/>
          <w:szCs w:val="24"/>
        </w:rPr>
      </w:pPr>
      <w:r w:rsidRPr="005C66F8">
        <w:rPr>
          <w:rFonts w:ascii="Times New Roman" w:hAnsi="Times New Roman"/>
          <w:iCs/>
          <w:sz w:val="24"/>
          <w:szCs w:val="24"/>
        </w:rPr>
        <w:t>Dofinansowanie, o którym mowa w § 11 pkt. 3, przysługuje także na dzieci osób uprawnionych, o ile w danym roku kalendarzowym osoba uprawniona nie korzystała z dofinansowania, o którym mowa w § 11 pkt. 1.</w:t>
      </w:r>
    </w:p>
    <w:p w:rsidR="00D52C45" w:rsidRPr="005C66F8" w:rsidRDefault="00D52C45" w:rsidP="00D52C45">
      <w:pPr>
        <w:widowControl w:val="0"/>
        <w:numPr>
          <w:ilvl w:val="0"/>
          <w:numId w:val="19"/>
        </w:numPr>
        <w:suppressAutoHyphens/>
        <w:spacing w:after="0"/>
        <w:ind w:left="426"/>
        <w:jc w:val="both"/>
        <w:rPr>
          <w:rFonts w:ascii="Times New Roman" w:hAnsi="Times New Roman"/>
          <w:iCs/>
          <w:sz w:val="24"/>
          <w:szCs w:val="24"/>
        </w:rPr>
      </w:pPr>
      <w:r w:rsidRPr="005C66F8">
        <w:rPr>
          <w:rFonts w:ascii="Times New Roman" w:hAnsi="Times New Roman"/>
          <w:iCs/>
          <w:sz w:val="24"/>
          <w:szCs w:val="24"/>
        </w:rPr>
        <w:t xml:space="preserve">Wniosek o dofinansowanie do wypoczynku o którym mowa w § 11 stanowi </w:t>
      </w:r>
      <w:r w:rsidRPr="005C66F8">
        <w:rPr>
          <w:rFonts w:ascii="Times New Roman" w:hAnsi="Times New Roman"/>
          <w:b/>
          <w:iCs/>
          <w:sz w:val="24"/>
          <w:szCs w:val="24"/>
        </w:rPr>
        <w:t>załącznik</w:t>
      </w:r>
      <w:r w:rsidRPr="005C66F8">
        <w:rPr>
          <w:rFonts w:ascii="Times New Roman" w:hAnsi="Times New Roman"/>
          <w:iCs/>
          <w:sz w:val="24"/>
          <w:szCs w:val="24"/>
        </w:rPr>
        <w:t xml:space="preserve"> </w:t>
      </w:r>
      <w:r w:rsidRPr="005C66F8">
        <w:rPr>
          <w:rFonts w:ascii="Times New Roman" w:hAnsi="Times New Roman"/>
          <w:b/>
          <w:iCs/>
          <w:sz w:val="24"/>
          <w:szCs w:val="24"/>
        </w:rPr>
        <w:t>nr 1</w:t>
      </w:r>
      <w:r w:rsidRPr="005C66F8">
        <w:rPr>
          <w:rFonts w:ascii="Times New Roman" w:hAnsi="Times New Roman"/>
          <w:iCs/>
          <w:sz w:val="24"/>
          <w:szCs w:val="24"/>
        </w:rPr>
        <w:t xml:space="preserve"> do niniejszego Regulaminu.</w:t>
      </w:r>
    </w:p>
    <w:p w:rsidR="00D52C45" w:rsidRPr="005C66F8" w:rsidRDefault="00D52C45" w:rsidP="00D52C45">
      <w:pPr>
        <w:widowControl w:val="0"/>
        <w:numPr>
          <w:ilvl w:val="0"/>
          <w:numId w:val="19"/>
        </w:numPr>
        <w:suppressAutoHyphens/>
        <w:spacing w:after="0"/>
        <w:ind w:left="426"/>
        <w:jc w:val="both"/>
        <w:rPr>
          <w:rFonts w:ascii="Times New Roman" w:hAnsi="Times New Roman"/>
          <w:iCs/>
          <w:sz w:val="24"/>
          <w:szCs w:val="24"/>
        </w:rPr>
      </w:pPr>
      <w:r w:rsidRPr="005C66F8">
        <w:rPr>
          <w:rFonts w:ascii="Times New Roman" w:hAnsi="Times New Roman"/>
          <w:iCs/>
          <w:sz w:val="24"/>
          <w:szCs w:val="24"/>
        </w:rPr>
        <w:t xml:space="preserve">Wysokość dofinansowania, o którym mowa w § 11 pkt. 2 i 3, ustalana jest na podstawie tabeli stanowiącej </w:t>
      </w:r>
      <w:r w:rsidRPr="005C66F8">
        <w:rPr>
          <w:rFonts w:ascii="Times New Roman" w:hAnsi="Times New Roman"/>
          <w:b/>
          <w:iCs/>
          <w:sz w:val="24"/>
          <w:szCs w:val="24"/>
        </w:rPr>
        <w:t>załącznik</w:t>
      </w:r>
      <w:r w:rsidRPr="005C66F8">
        <w:rPr>
          <w:rFonts w:ascii="Times New Roman" w:hAnsi="Times New Roman"/>
          <w:iCs/>
          <w:sz w:val="24"/>
          <w:szCs w:val="24"/>
        </w:rPr>
        <w:t xml:space="preserve"> </w:t>
      </w:r>
      <w:r w:rsidRPr="005C66F8">
        <w:rPr>
          <w:rFonts w:ascii="Times New Roman" w:hAnsi="Times New Roman"/>
          <w:b/>
          <w:iCs/>
          <w:sz w:val="24"/>
          <w:szCs w:val="24"/>
        </w:rPr>
        <w:t>nr 2</w:t>
      </w:r>
      <w:r w:rsidRPr="005C66F8">
        <w:rPr>
          <w:rFonts w:ascii="Times New Roman" w:hAnsi="Times New Roman"/>
          <w:iCs/>
          <w:sz w:val="24"/>
          <w:szCs w:val="24"/>
        </w:rPr>
        <w:t xml:space="preserve"> do niniejszego Regulaminu.</w:t>
      </w:r>
    </w:p>
    <w:p w:rsidR="00D52C45" w:rsidRPr="005C66F8" w:rsidRDefault="00D52C45" w:rsidP="00D52C45">
      <w:pPr>
        <w:numPr>
          <w:ilvl w:val="0"/>
          <w:numId w:val="19"/>
        </w:numPr>
        <w:autoSpaceDE w:val="0"/>
        <w:autoSpaceDN w:val="0"/>
        <w:spacing w:after="0"/>
        <w:ind w:left="426"/>
        <w:jc w:val="both"/>
        <w:rPr>
          <w:rFonts w:ascii="Times New Roman" w:hAnsi="Times New Roman"/>
          <w:sz w:val="24"/>
          <w:szCs w:val="24"/>
        </w:rPr>
      </w:pPr>
      <w:r w:rsidRPr="005C66F8">
        <w:rPr>
          <w:rFonts w:ascii="Times New Roman" w:hAnsi="Times New Roman"/>
          <w:sz w:val="24"/>
          <w:szCs w:val="24"/>
        </w:rPr>
        <w:t>Do wniosku o dofinansowanie wypoczynku zorganizowanego, w tym dla dzieci do lat 18 należy dołączyć fakturę za ten wypoczynek.</w:t>
      </w:r>
    </w:p>
    <w:p w:rsidR="00D52C45" w:rsidRPr="005C66F8" w:rsidRDefault="00D52C45" w:rsidP="00D52C45">
      <w:pPr>
        <w:numPr>
          <w:ilvl w:val="0"/>
          <w:numId w:val="19"/>
        </w:numPr>
        <w:autoSpaceDE w:val="0"/>
        <w:autoSpaceDN w:val="0"/>
        <w:spacing w:after="0"/>
        <w:ind w:left="426"/>
        <w:jc w:val="both"/>
        <w:rPr>
          <w:rFonts w:ascii="Times New Roman" w:hAnsi="Times New Roman"/>
          <w:iCs/>
          <w:sz w:val="24"/>
          <w:szCs w:val="24"/>
        </w:rPr>
      </w:pPr>
      <w:r w:rsidRPr="005C66F8">
        <w:rPr>
          <w:rFonts w:ascii="Times New Roman" w:hAnsi="Times New Roman"/>
          <w:sz w:val="24"/>
          <w:szCs w:val="24"/>
        </w:rPr>
        <w:t xml:space="preserve">W przypadku wniosku o dofinansowanie indywidualnego wypoczynku </w:t>
      </w:r>
      <w:r w:rsidRPr="005C66F8">
        <w:rPr>
          <w:rFonts w:ascii="Times New Roman" w:hAnsi="Times New Roman"/>
          <w:iCs/>
          <w:sz w:val="24"/>
          <w:szCs w:val="24"/>
        </w:rPr>
        <w:t>§ 11 pkt. 3</w:t>
      </w:r>
      <w:r w:rsidRPr="005C66F8">
        <w:rPr>
          <w:rFonts w:ascii="Times New Roman" w:hAnsi="Times New Roman"/>
          <w:sz w:val="24"/>
          <w:szCs w:val="24"/>
        </w:rPr>
        <w:t xml:space="preserve"> nie jest wymagana faktura ani żaden inny dokument potwierdzający fakt wypoczynku. </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lastRenderedPageBreak/>
        <w:t>§ 13</w:t>
      </w:r>
    </w:p>
    <w:p w:rsidR="00D52C45" w:rsidRPr="005C66F8" w:rsidRDefault="00D52C45" w:rsidP="00D52C45">
      <w:pPr>
        <w:jc w:val="both"/>
        <w:rPr>
          <w:rFonts w:ascii="Times New Roman" w:hAnsi="Times New Roman"/>
          <w:sz w:val="24"/>
          <w:szCs w:val="24"/>
        </w:rPr>
      </w:pPr>
      <w:r w:rsidRPr="005C66F8">
        <w:rPr>
          <w:rFonts w:ascii="Times New Roman" w:hAnsi="Times New Roman"/>
          <w:sz w:val="24"/>
          <w:szCs w:val="24"/>
        </w:rPr>
        <w:t>Niezależnie od dofinansowania, o którym mowa w § 11 nauczycielom przysługuje świadczenie urlopowe na zasadach określonych w art. 53 ust. 1a Karty Nauczyciela, tj. „z odpisu na zakładowy fundusz świadczeń socjalnych, o którym mowa w ust. 1, wypłacane jest nauczycielowi do końca sierpnia każdego roku świadczenie urlopowe w wysokości odpisu podstawowego, o którym mowa w przepisach o zakładowym funduszu świadczeń socjalnych, ustalonego proporcjonalnie do wymiaru czasu pracy i okresu zatrudnienia nauczyciela w danym roku szkolnym”.</w:t>
      </w:r>
    </w:p>
    <w:p w:rsidR="00D52C45" w:rsidRPr="005C66F8" w:rsidRDefault="00D52C45" w:rsidP="00D52C45">
      <w:pPr>
        <w:spacing w:before="240" w:after="0"/>
        <w:jc w:val="center"/>
        <w:rPr>
          <w:rFonts w:ascii="Times New Roman" w:hAnsi="Times New Roman"/>
          <w:sz w:val="24"/>
          <w:szCs w:val="24"/>
        </w:rPr>
      </w:pPr>
      <w:r w:rsidRPr="005C66F8">
        <w:rPr>
          <w:rFonts w:ascii="Times New Roman" w:hAnsi="Times New Roman"/>
          <w:b/>
          <w:bCs/>
          <w:iCs/>
          <w:sz w:val="24"/>
          <w:szCs w:val="24"/>
        </w:rPr>
        <w:t>§ 14</w:t>
      </w:r>
    </w:p>
    <w:p w:rsidR="00D52C45" w:rsidRPr="005C66F8" w:rsidRDefault="00D52C45" w:rsidP="00D52C45">
      <w:pPr>
        <w:widowControl w:val="0"/>
        <w:numPr>
          <w:ilvl w:val="0"/>
          <w:numId w:val="20"/>
        </w:numPr>
        <w:tabs>
          <w:tab w:val="clear" w:pos="720"/>
        </w:tabs>
        <w:suppressAutoHyphens/>
        <w:spacing w:after="0"/>
        <w:ind w:left="426"/>
        <w:jc w:val="both"/>
        <w:rPr>
          <w:rFonts w:ascii="Times New Roman" w:hAnsi="Times New Roman"/>
          <w:iCs/>
          <w:sz w:val="24"/>
          <w:szCs w:val="24"/>
        </w:rPr>
      </w:pPr>
      <w:r w:rsidRPr="005C66F8">
        <w:rPr>
          <w:rFonts w:ascii="Times New Roman" w:hAnsi="Times New Roman"/>
          <w:iCs/>
          <w:sz w:val="24"/>
          <w:szCs w:val="24"/>
        </w:rPr>
        <w:t>Środki funduszu mogą być przeznaczone na udzielanie pomocy materialnej w formie rzeczowej i</w:t>
      </w:r>
      <w:r>
        <w:rPr>
          <w:rFonts w:ascii="Times New Roman" w:hAnsi="Times New Roman"/>
          <w:iCs/>
          <w:sz w:val="24"/>
          <w:szCs w:val="24"/>
        </w:rPr>
        <w:t> </w:t>
      </w:r>
      <w:r w:rsidRPr="005C66F8">
        <w:rPr>
          <w:rFonts w:ascii="Times New Roman" w:hAnsi="Times New Roman"/>
          <w:iCs/>
          <w:sz w:val="24"/>
          <w:szCs w:val="24"/>
        </w:rPr>
        <w:t xml:space="preserve">finansowej. </w:t>
      </w:r>
    </w:p>
    <w:p w:rsidR="00D52C45" w:rsidRPr="005C66F8" w:rsidRDefault="00D52C45" w:rsidP="00D52C45">
      <w:pPr>
        <w:widowControl w:val="0"/>
        <w:numPr>
          <w:ilvl w:val="0"/>
          <w:numId w:val="20"/>
        </w:numPr>
        <w:tabs>
          <w:tab w:val="clear" w:pos="720"/>
        </w:tabs>
        <w:suppressAutoHyphens/>
        <w:spacing w:after="0"/>
        <w:ind w:left="426" w:hanging="426"/>
        <w:jc w:val="both"/>
        <w:rPr>
          <w:rFonts w:ascii="Times New Roman" w:hAnsi="Times New Roman"/>
          <w:b/>
          <w:bCs/>
          <w:iCs/>
          <w:sz w:val="24"/>
          <w:szCs w:val="24"/>
        </w:rPr>
      </w:pPr>
      <w:r w:rsidRPr="005C66F8">
        <w:rPr>
          <w:rFonts w:ascii="Times New Roman" w:hAnsi="Times New Roman"/>
          <w:iCs/>
          <w:sz w:val="24"/>
          <w:szCs w:val="24"/>
        </w:rPr>
        <w:t>Pomoc materialna w formie, o której mowa w ust. 1, przyznawana jest na wniosek osoby uprawnionej.</w:t>
      </w:r>
    </w:p>
    <w:p w:rsidR="00D52C45" w:rsidRPr="005C66F8" w:rsidRDefault="00D52C45" w:rsidP="00D52C45">
      <w:pPr>
        <w:widowControl w:val="0"/>
        <w:suppressAutoHyphens/>
        <w:spacing w:after="0"/>
        <w:ind w:left="-375" w:firstLine="375"/>
        <w:jc w:val="center"/>
        <w:rPr>
          <w:rFonts w:ascii="Times New Roman" w:hAnsi="Times New Roman"/>
          <w:b/>
          <w:bCs/>
          <w:iCs/>
          <w:sz w:val="24"/>
          <w:szCs w:val="24"/>
        </w:rPr>
      </w:pPr>
      <w:r w:rsidRPr="005C66F8">
        <w:rPr>
          <w:rFonts w:ascii="Times New Roman" w:hAnsi="Times New Roman"/>
          <w:b/>
          <w:bCs/>
          <w:iCs/>
          <w:sz w:val="24"/>
          <w:szCs w:val="24"/>
        </w:rPr>
        <w:t>§ 15</w:t>
      </w:r>
    </w:p>
    <w:p w:rsidR="00D52C45" w:rsidRPr="005C66F8" w:rsidRDefault="00D52C45" w:rsidP="00D52C45">
      <w:pPr>
        <w:widowControl w:val="0"/>
        <w:numPr>
          <w:ilvl w:val="0"/>
          <w:numId w:val="23"/>
        </w:numPr>
        <w:tabs>
          <w:tab w:val="clear" w:pos="720"/>
          <w:tab w:val="num" w:pos="284"/>
        </w:tabs>
        <w:suppressAutoHyphens/>
        <w:spacing w:after="0"/>
        <w:ind w:left="284" w:hanging="284"/>
        <w:jc w:val="both"/>
        <w:rPr>
          <w:rFonts w:ascii="Times New Roman" w:hAnsi="Times New Roman"/>
          <w:iCs/>
          <w:sz w:val="24"/>
          <w:szCs w:val="24"/>
        </w:rPr>
      </w:pPr>
      <w:r w:rsidRPr="005C66F8">
        <w:rPr>
          <w:rFonts w:ascii="Times New Roman" w:hAnsi="Times New Roman"/>
          <w:iCs/>
          <w:sz w:val="24"/>
          <w:szCs w:val="24"/>
        </w:rPr>
        <w:t xml:space="preserve">Pomoc materialna w formie rzeczowej udzielana jest poprzez: </w:t>
      </w:r>
    </w:p>
    <w:p w:rsidR="00D52C45" w:rsidRPr="005C66F8" w:rsidRDefault="00D52C45" w:rsidP="00D52C45">
      <w:pPr>
        <w:numPr>
          <w:ilvl w:val="0"/>
          <w:numId w:val="24"/>
        </w:numPr>
        <w:autoSpaceDE w:val="0"/>
        <w:autoSpaceDN w:val="0"/>
        <w:spacing w:after="0"/>
        <w:jc w:val="both"/>
        <w:rPr>
          <w:rFonts w:ascii="Times New Roman" w:hAnsi="Times New Roman"/>
          <w:iCs/>
          <w:sz w:val="24"/>
          <w:szCs w:val="24"/>
        </w:rPr>
      </w:pPr>
      <w:r w:rsidRPr="005C66F8">
        <w:rPr>
          <w:rFonts w:ascii="Times New Roman" w:hAnsi="Times New Roman"/>
          <w:iCs/>
          <w:sz w:val="24"/>
          <w:szCs w:val="24"/>
        </w:rPr>
        <w:t xml:space="preserve">zakup odzieży i opału </w:t>
      </w:r>
    </w:p>
    <w:p w:rsidR="00D52C45" w:rsidRPr="005C66F8" w:rsidRDefault="00D52C45" w:rsidP="00D52C45">
      <w:pPr>
        <w:numPr>
          <w:ilvl w:val="0"/>
          <w:numId w:val="24"/>
        </w:numPr>
        <w:autoSpaceDE w:val="0"/>
        <w:autoSpaceDN w:val="0"/>
        <w:spacing w:after="0"/>
        <w:jc w:val="both"/>
        <w:rPr>
          <w:rFonts w:ascii="Times New Roman" w:hAnsi="Times New Roman"/>
          <w:iCs/>
          <w:sz w:val="24"/>
          <w:szCs w:val="24"/>
        </w:rPr>
      </w:pPr>
      <w:r w:rsidRPr="005C66F8">
        <w:rPr>
          <w:rFonts w:ascii="Times New Roman" w:hAnsi="Times New Roman"/>
          <w:iCs/>
          <w:sz w:val="24"/>
          <w:szCs w:val="24"/>
        </w:rPr>
        <w:t xml:space="preserve">zakup paczek okolicznościowych dla dzieci osób uprawnionych w wieku do lat 15. </w:t>
      </w:r>
    </w:p>
    <w:p w:rsidR="00D52C45" w:rsidRPr="005C66F8" w:rsidRDefault="00D52C45" w:rsidP="00D52C45">
      <w:pPr>
        <w:widowControl w:val="0"/>
        <w:numPr>
          <w:ilvl w:val="0"/>
          <w:numId w:val="23"/>
        </w:numPr>
        <w:tabs>
          <w:tab w:val="clear" w:pos="720"/>
          <w:tab w:val="num" w:pos="284"/>
        </w:tabs>
        <w:suppressAutoHyphens/>
        <w:spacing w:after="0"/>
        <w:ind w:left="426" w:hanging="426"/>
        <w:jc w:val="both"/>
        <w:rPr>
          <w:rFonts w:ascii="Times New Roman" w:hAnsi="Times New Roman"/>
          <w:iCs/>
          <w:sz w:val="24"/>
          <w:szCs w:val="24"/>
        </w:rPr>
      </w:pPr>
      <w:r w:rsidRPr="005C66F8">
        <w:rPr>
          <w:rFonts w:ascii="Times New Roman" w:hAnsi="Times New Roman"/>
          <w:iCs/>
          <w:sz w:val="24"/>
          <w:szCs w:val="24"/>
        </w:rPr>
        <w:t>Pomoc materialna, o której mowa w ust. 1 pkt 1, przyznawana jest osobom uprawnionym na ich wniosek, nie częściej niż dwa razy w roku kalendarzowym.</w:t>
      </w:r>
    </w:p>
    <w:p w:rsidR="00D52C45" w:rsidRPr="005C66F8" w:rsidRDefault="00D52C45" w:rsidP="00D52C45">
      <w:pPr>
        <w:widowControl w:val="0"/>
        <w:numPr>
          <w:ilvl w:val="0"/>
          <w:numId w:val="23"/>
        </w:numPr>
        <w:tabs>
          <w:tab w:val="clear" w:pos="720"/>
          <w:tab w:val="num" w:pos="284"/>
        </w:tabs>
        <w:suppressAutoHyphens/>
        <w:spacing w:after="0"/>
        <w:ind w:left="426" w:hanging="426"/>
        <w:jc w:val="both"/>
        <w:rPr>
          <w:rFonts w:ascii="Times New Roman" w:hAnsi="Times New Roman"/>
          <w:iCs/>
          <w:sz w:val="24"/>
          <w:szCs w:val="24"/>
        </w:rPr>
      </w:pPr>
      <w:r w:rsidRPr="005C66F8">
        <w:rPr>
          <w:rFonts w:ascii="Times New Roman" w:hAnsi="Times New Roman"/>
          <w:iCs/>
          <w:sz w:val="24"/>
          <w:szCs w:val="24"/>
        </w:rPr>
        <w:t>Pomoc materialna, o której mowa w ust. 1 pkt 2, przyznawana jest na wniosek, raz w roku kalendarzowym.</w:t>
      </w:r>
    </w:p>
    <w:p w:rsidR="00D52C45" w:rsidRPr="005C66F8" w:rsidRDefault="00D52C45" w:rsidP="00D52C45">
      <w:pPr>
        <w:spacing w:after="0"/>
        <w:jc w:val="center"/>
        <w:rPr>
          <w:rFonts w:ascii="Times New Roman" w:hAnsi="Times New Roman"/>
          <w:b/>
          <w:bCs/>
          <w:iCs/>
          <w:sz w:val="24"/>
          <w:szCs w:val="24"/>
        </w:rPr>
      </w:pPr>
      <w:r w:rsidRPr="005C66F8">
        <w:rPr>
          <w:rFonts w:ascii="Times New Roman" w:hAnsi="Times New Roman"/>
          <w:b/>
          <w:bCs/>
          <w:iCs/>
          <w:sz w:val="24"/>
          <w:szCs w:val="24"/>
        </w:rPr>
        <w:t>§ 16</w:t>
      </w:r>
    </w:p>
    <w:p w:rsidR="00D52C45" w:rsidRPr="005C66F8" w:rsidRDefault="00D52C45" w:rsidP="00D52C45">
      <w:pPr>
        <w:widowControl w:val="0"/>
        <w:numPr>
          <w:ilvl w:val="0"/>
          <w:numId w:val="21"/>
        </w:numPr>
        <w:tabs>
          <w:tab w:val="clear" w:pos="502"/>
          <w:tab w:val="num" w:pos="284"/>
        </w:tabs>
        <w:suppressAutoHyphens/>
        <w:autoSpaceDE w:val="0"/>
        <w:spacing w:after="0"/>
        <w:ind w:left="284" w:hanging="284"/>
        <w:jc w:val="both"/>
        <w:rPr>
          <w:rFonts w:ascii="Times New Roman" w:hAnsi="Times New Roman"/>
          <w:iCs/>
          <w:sz w:val="24"/>
          <w:szCs w:val="24"/>
        </w:rPr>
      </w:pPr>
      <w:r w:rsidRPr="005C66F8">
        <w:rPr>
          <w:rFonts w:ascii="Times New Roman" w:hAnsi="Times New Roman"/>
          <w:iCs/>
          <w:sz w:val="24"/>
          <w:szCs w:val="24"/>
        </w:rPr>
        <w:t xml:space="preserve">Niezależnie od pomocy materialnej w formie rzeczowej, o której mowa w </w:t>
      </w:r>
      <w:r w:rsidRPr="005C66F8">
        <w:rPr>
          <w:rFonts w:ascii="Times New Roman" w:hAnsi="Times New Roman"/>
          <w:sz w:val="24"/>
          <w:szCs w:val="24"/>
        </w:rPr>
        <w:t>§ 15</w:t>
      </w:r>
      <w:r w:rsidRPr="005C66F8">
        <w:rPr>
          <w:rFonts w:ascii="Times New Roman" w:hAnsi="Times New Roman"/>
          <w:iCs/>
          <w:sz w:val="24"/>
          <w:szCs w:val="24"/>
        </w:rPr>
        <w:t xml:space="preserve"> pkt. 1 i 2 osoba uprawniona może ubiegać się o pomoc finansową. Osoba uprawniona może także ubiegać się o</w:t>
      </w:r>
      <w:r>
        <w:rPr>
          <w:rFonts w:ascii="Times New Roman" w:hAnsi="Times New Roman"/>
          <w:iCs/>
          <w:sz w:val="24"/>
          <w:szCs w:val="24"/>
        </w:rPr>
        <w:t> </w:t>
      </w:r>
      <w:r w:rsidRPr="005C66F8">
        <w:rPr>
          <w:rFonts w:ascii="Times New Roman" w:hAnsi="Times New Roman"/>
          <w:iCs/>
          <w:sz w:val="24"/>
          <w:szCs w:val="24"/>
        </w:rPr>
        <w:t>zapomogę pieniężną w przypadku indywidualnych zdarzeń losowych, klęsk żywiołowych, długotrwałej choroby lub śmierci członka rodziny.</w:t>
      </w:r>
    </w:p>
    <w:p w:rsidR="00D52C45" w:rsidRPr="005C66F8" w:rsidRDefault="00D52C45" w:rsidP="00D52C45">
      <w:pPr>
        <w:widowControl w:val="0"/>
        <w:numPr>
          <w:ilvl w:val="0"/>
          <w:numId w:val="21"/>
        </w:numPr>
        <w:tabs>
          <w:tab w:val="clear" w:pos="502"/>
          <w:tab w:val="num" w:pos="284"/>
        </w:tabs>
        <w:suppressAutoHyphens/>
        <w:autoSpaceDE w:val="0"/>
        <w:spacing w:after="0"/>
        <w:ind w:left="284" w:hanging="284"/>
        <w:jc w:val="both"/>
        <w:rPr>
          <w:rFonts w:ascii="Times New Roman" w:hAnsi="Times New Roman"/>
          <w:iCs/>
          <w:sz w:val="24"/>
          <w:szCs w:val="24"/>
        </w:rPr>
      </w:pPr>
      <w:r w:rsidRPr="005C66F8">
        <w:rPr>
          <w:rFonts w:ascii="Times New Roman" w:hAnsi="Times New Roman"/>
          <w:sz w:val="24"/>
          <w:szCs w:val="24"/>
        </w:rPr>
        <w:t>Za indywidualne zdarzenie losowe uznaje się: nagły wypadek, powstałą stratę w wyniku udokumentowanej kradzieży, pożaru, powodzi lub zalania miesz</w:t>
      </w:r>
      <w:r>
        <w:rPr>
          <w:rFonts w:ascii="Times New Roman" w:hAnsi="Times New Roman"/>
          <w:sz w:val="24"/>
          <w:szCs w:val="24"/>
        </w:rPr>
        <w:t>kania (domu) oraz kataklizmów i </w:t>
      </w:r>
      <w:r w:rsidRPr="005C66F8">
        <w:rPr>
          <w:rFonts w:ascii="Times New Roman" w:hAnsi="Times New Roman"/>
          <w:sz w:val="24"/>
          <w:szCs w:val="24"/>
        </w:rPr>
        <w:t>innych osobistych wypadków losowych.</w:t>
      </w:r>
    </w:p>
    <w:p w:rsidR="00D52C45" w:rsidRPr="005C66F8" w:rsidRDefault="00D52C45" w:rsidP="00D52C45">
      <w:pPr>
        <w:widowControl w:val="0"/>
        <w:numPr>
          <w:ilvl w:val="0"/>
          <w:numId w:val="21"/>
        </w:numPr>
        <w:tabs>
          <w:tab w:val="clear" w:pos="502"/>
          <w:tab w:val="num" w:pos="284"/>
        </w:tabs>
        <w:suppressAutoHyphens/>
        <w:autoSpaceDE w:val="0"/>
        <w:spacing w:after="0"/>
        <w:ind w:left="284" w:hanging="284"/>
        <w:jc w:val="both"/>
        <w:rPr>
          <w:rFonts w:ascii="Times New Roman" w:hAnsi="Times New Roman"/>
          <w:iCs/>
          <w:sz w:val="24"/>
          <w:szCs w:val="24"/>
        </w:rPr>
      </w:pPr>
      <w:r w:rsidRPr="005C66F8">
        <w:rPr>
          <w:rFonts w:ascii="Times New Roman" w:hAnsi="Times New Roman"/>
          <w:iCs/>
          <w:sz w:val="24"/>
          <w:szCs w:val="24"/>
        </w:rPr>
        <w:t>Osoba ubiegająca się o zapomogę, o której mowa w ust. 1, do wniosku o jej przyznanie obowiązana jest dołączyć dokumenty potwierdzające zaistnienie zdarzenia, w związku z którym pomoc ma zostać przyznana.</w:t>
      </w:r>
      <w:r w:rsidRPr="005C66F8">
        <w:rPr>
          <w:rFonts w:ascii="Times New Roman" w:hAnsi="Times New Roman"/>
          <w:sz w:val="24"/>
          <w:szCs w:val="24"/>
        </w:rPr>
        <w:t>(np. protokołów, faktur, zaświadczeń lekarskich, itp.).</w:t>
      </w:r>
    </w:p>
    <w:p w:rsidR="00D52C45" w:rsidRPr="005C66F8" w:rsidRDefault="00D52C45" w:rsidP="00D52C45">
      <w:pPr>
        <w:spacing w:before="240" w:after="0"/>
        <w:jc w:val="center"/>
        <w:rPr>
          <w:rFonts w:ascii="Times New Roman" w:hAnsi="Times New Roman"/>
          <w:b/>
          <w:bCs/>
          <w:iCs/>
          <w:sz w:val="24"/>
          <w:szCs w:val="24"/>
        </w:rPr>
      </w:pPr>
      <w:r w:rsidRPr="005C66F8">
        <w:rPr>
          <w:rFonts w:ascii="Times New Roman" w:hAnsi="Times New Roman"/>
          <w:b/>
          <w:bCs/>
          <w:iCs/>
          <w:sz w:val="24"/>
          <w:szCs w:val="24"/>
        </w:rPr>
        <w:t>§ 17</w:t>
      </w:r>
    </w:p>
    <w:p w:rsidR="00D52C45" w:rsidRPr="005C66F8" w:rsidRDefault="00D52C45" w:rsidP="00D52C45">
      <w:pPr>
        <w:widowControl w:val="0"/>
        <w:numPr>
          <w:ilvl w:val="0"/>
          <w:numId w:val="22"/>
        </w:numPr>
        <w:tabs>
          <w:tab w:val="clear" w:pos="360"/>
          <w:tab w:val="num" w:pos="284"/>
        </w:tabs>
        <w:suppressAutoHyphens/>
        <w:spacing w:after="0"/>
        <w:ind w:left="284" w:hanging="284"/>
        <w:jc w:val="both"/>
        <w:rPr>
          <w:rFonts w:ascii="Times New Roman" w:hAnsi="Times New Roman"/>
          <w:iCs/>
          <w:sz w:val="24"/>
          <w:szCs w:val="24"/>
        </w:rPr>
      </w:pPr>
      <w:r w:rsidRPr="005C66F8">
        <w:rPr>
          <w:rFonts w:ascii="Times New Roman" w:hAnsi="Times New Roman"/>
          <w:iCs/>
          <w:sz w:val="24"/>
          <w:szCs w:val="24"/>
        </w:rPr>
        <w:t>Z Funduszu udzielana jest zwrotna pomoc na cele mieszkaniowe w formie pożyczki mieszkaniowej na warunkach określonych w umowie.</w:t>
      </w:r>
    </w:p>
    <w:p w:rsidR="00D52C45" w:rsidRPr="005C66F8" w:rsidRDefault="00D52C45" w:rsidP="00D52C45">
      <w:pPr>
        <w:widowControl w:val="0"/>
        <w:numPr>
          <w:ilvl w:val="0"/>
          <w:numId w:val="22"/>
        </w:numPr>
        <w:tabs>
          <w:tab w:val="clear" w:pos="360"/>
          <w:tab w:val="num" w:pos="284"/>
        </w:tabs>
        <w:suppressAutoHyphens/>
        <w:spacing w:after="0"/>
        <w:ind w:left="284" w:hanging="284"/>
        <w:jc w:val="both"/>
        <w:rPr>
          <w:rFonts w:ascii="Times New Roman" w:hAnsi="Times New Roman"/>
          <w:iCs/>
          <w:sz w:val="24"/>
          <w:szCs w:val="24"/>
        </w:rPr>
      </w:pPr>
      <w:r w:rsidRPr="005C66F8">
        <w:rPr>
          <w:rFonts w:ascii="Times New Roman" w:hAnsi="Times New Roman"/>
          <w:iCs/>
          <w:sz w:val="24"/>
          <w:szCs w:val="24"/>
        </w:rPr>
        <w:t xml:space="preserve">Pożyczka mieszkaniowa może być przeznaczona na : </w:t>
      </w:r>
    </w:p>
    <w:p w:rsidR="00D52C45" w:rsidRPr="005C66F8" w:rsidRDefault="00D52C45" w:rsidP="00D52C45">
      <w:pPr>
        <w:widowControl w:val="0"/>
        <w:numPr>
          <w:ilvl w:val="0"/>
          <w:numId w:val="28"/>
        </w:numPr>
        <w:spacing w:after="0"/>
        <w:ind w:left="1134"/>
        <w:jc w:val="both"/>
        <w:rPr>
          <w:rFonts w:ascii="Times New Roman" w:hAnsi="Times New Roman"/>
          <w:sz w:val="24"/>
          <w:szCs w:val="24"/>
        </w:rPr>
      </w:pPr>
      <w:r w:rsidRPr="005C66F8">
        <w:rPr>
          <w:rFonts w:ascii="Times New Roman" w:hAnsi="Times New Roman"/>
          <w:sz w:val="24"/>
          <w:szCs w:val="24"/>
          <w:lang w:bidi="pl-PL"/>
        </w:rPr>
        <w:t>pokrycie kosztów zakupu mieszkania lub domu,</w:t>
      </w:r>
    </w:p>
    <w:p w:rsidR="00D52C45" w:rsidRPr="005C66F8" w:rsidRDefault="00D52C45" w:rsidP="00D52C45">
      <w:pPr>
        <w:widowControl w:val="0"/>
        <w:numPr>
          <w:ilvl w:val="0"/>
          <w:numId w:val="28"/>
        </w:numPr>
        <w:spacing w:after="0"/>
        <w:ind w:left="1134"/>
        <w:jc w:val="both"/>
        <w:rPr>
          <w:rFonts w:ascii="Times New Roman" w:hAnsi="Times New Roman"/>
          <w:sz w:val="24"/>
          <w:szCs w:val="24"/>
        </w:rPr>
      </w:pPr>
      <w:r w:rsidRPr="005C66F8">
        <w:rPr>
          <w:rFonts w:ascii="Times New Roman" w:hAnsi="Times New Roman"/>
          <w:sz w:val="24"/>
          <w:szCs w:val="24"/>
          <w:lang w:bidi="pl-PL"/>
        </w:rPr>
        <w:t>budowę domu,</w:t>
      </w:r>
    </w:p>
    <w:p w:rsidR="00D52C45" w:rsidRPr="005C66F8" w:rsidRDefault="00D52C45" w:rsidP="00D52C45">
      <w:pPr>
        <w:widowControl w:val="0"/>
        <w:numPr>
          <w:ilvl w:val="0"/>
          <w:numId w:val="28"/>
        </w:numPr>
        <w:spacing w:after="0"/>
        <w:ind w:left="1134"/>
        <w:jc w:val="both"/>
        <w:rPr>
          <w:rFonts w:ascii="Times New Roman" w:hAnsi="Times New Roman"/>
          <w:sz w:val="24"/>
          <w:szCs w:val="24"/>
        </w:rPr>
      </w:pPr>
      <w:r w:rsidRPr="005C66F8">
        <w:rPr>
          <w:rFonts w:ascii="Times New Roman" w:hAnsi="Times New Roman"/>
          <w:sz w:val="24"/>
          <w:szCs w:val="24"/>
          <w:lang w:bidi="pl-PL"/>
        </w:rPr>
        <w:t>remont i modernizacja mieszkań, domów jednorodzinnych oraz lokali stanowiących odrębną nieruchomość.</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t>Warunkiem uzyskania pożyczki mieszkaniowej jest zatrudnienie w szkole na podstawie umowy o</w:t>
      </w:r>
      <w:r>
        <w:rPr>
          <w:rFonts w:ascii="Times New Roman" w:hAnsi="Times New Roman"/>
          <w:sz w:val="24"/>
          <w:szCs w:val="24"/>
        </w:rPr>
        <w:t> </w:t>
      </w:r>
      <w:r w:rsidRPr="005C66F8">
        <w:rPr>
          <w:rFonts w:ascii="Times New Roman" w:hAnsi="Times New Roman"/>
          <w:sz w:val="24"/>
          <w:szCs w:val="24"/>
        </w:rPr>
        <w:t xml:space="preserve">pracę na czas wnioskowanej długości spłaty pożyczki lub posiadanie emerytury lub renty, brak zadłużenia w zakładzie pracy oraz </w:t>
      </w:r>
      <w:r w:rsidRPr="005C66F8">
        <w:rPr>
          <w:rFonts w:ascii="Times New Roman" w:hAnsi="Times New Roman"/>
          <w:sz w:val="24"/>
          <w:szCs w:val="24"/>
          <w:u w:val="single"/>
        </w:rPr>
        <w:t>udokumentowanie sytuacji mieszkaniowej</w:t>
      </w:r>
      <w:r w:rsidRPr="005C66F8">
        <w:rPr>
          <w:rFonts w:ascii="Times New Roman" w:hAnsi="Times New Roman"/>
          <w:sz w:val="24"/>
          <w:szCs w:val="24"/>
        </w:rPr>
        <w:t xml:space="preserve">.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t xml:space="preserve">Zabezpieczeniem spłaty pożyczki przez pożyczkobiorcę jest jej poręczenie przez dwóch poręczycieli.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lastRenderedPageBreak/>
        <w:t>Poręczycielami mogą być tylko osoby zatrudnione w szkole</w:t>
      </w:r>
      <w:r w:rsidRPr="005C66F8">
        <w:rPr>
          <w:rFonts w:ascii="Times New Roman" w:hAnsi="Times New Roman"/>
          <w:bCs/>
          <w:sz w:val="24"/>
          <w:szCs w:val="24"/>
        </w:rPr>
        <w:t xml:space="preserve"> </w:t>
      </w:r>
      <w:r w:rsidRPr="005C66F8">
        <w:rPr>
          <w:rFonts w:ascii="Times New Roman" w:hAnsi="Times New Roman"/>
          <w:sz w:val="24"/>
          <w:szCs w:val="24"/>
        </w:rPr>
        <w:t>na czas nieokreślony. Ta sama osoba może być poręczycielem maksymalnie 2 pożyczek równocześnie. W przypadku osoby ubiegającej się o pożyczkę, zatrudnionej na czas określony, poręczyciele powinni być zatrudnieni na czas nieokreślony, natomiast gdy wnioskodawca jest zatrudniony na czas nieokreślony to wówczas jeden z poręczycieli może być zatrudniony na czas określony, ale drugi poręczyciel musi złożyć oświadczenie, że wyraża zgodę na ewentualną całkowitą spłatę zadłużenia. Poręczycielami dla emerytów i rencistów są pracownicy czynni danej szkoły zatrudnieni na czas nieokreślony lub pracownicy innych jednostek oświatowych Gminy Nowy Targ, tworzących wspólny fundusz mieszkaniowy, zatrudnieni na czas nieokreślony.</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t xml:space="preserve">W wyjątkowej sytuacji, jeśli  średni dochód miesięczny brutto poręczyciela z ostatnich trzech miesięcy przed złożeniem wniosku przez pożyczkobiorcę wynosi 5.000 zł, może być on jedynym poręczycielem dla wnioskodawcy.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t xml:space="preserve">W przypadku małżeństw zatrudnionych w szkole, pożyczka jest udzielana każdemu oddzielnie, z zastrzeżeniem, że małżonkowie nie mogą być wzajemnie poręczycielami pożyczki.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t xml:space="preserve">Osoby dokonujące poręczenia, wyrażają zgodę na potrącenie z ich wynagrodzenia za pracę rat pożyczki w razie zaprzestania jej spłaty przez pożyczkobiorcę.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iCs/>
          <w:sz w:val="24"/>
          <w:szCs w:val="24"/>
        </w:rPr>
        <w:t xml:space="preserve">Wzór wniosku o pożyczkę stanowi </w:t>
      </w:r>
      <w:r w:rsidRPr="005C66F8">
        <w:rPr>
          <w:rFonts w:ascii="Times New Roman" w:hAnsi="Times New Roman"/>
          <w:b/>
          <w:iCs/>
          <w:sz w:val="24"/>
          <w:szCs w:val="24"/>
        </w:rPr>
        <w:t>załącznik nr 3</w:t>
      </w:r>
      <w:r w:rsidRPr="005C66F8">
        <w:rPr>
          <w:rFonts w:ascii="Times New Roman" w:hAnsi="Times New Roman"/>
          <w:iCs/>
          <w:sz w:val="24"/>
          <w:szCs w:val="24"/>
        </w:rPr>
        <w:t xml:space="preserve"> do niniejszego Regulaminu.</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t xml:space="preserve">Podstawą wypłaty przyznanej kwoty pożyczki jest zawarcie umowy, podpisanej przez pożyczkobiorcę i poręczycieli, która stanowi </w:t>
      </w:r>
      <w:r w:rsidRPr="005C66F8">
        <w:rPr>
          <w:rFonts w:ascii="Times New Roman" w:hAnsi="Times New Roman"/>
          <w:b/>
          <w:sz w:val="24"/>
          <w:szCs w:val="24"/>
        </w:rPr>
        <w:t>załącznik nr 4 do</w:t>
      </w:r>
      <w:r w:rsidRPr="005C66F8">
        <w:rPr>
          <w:rFonts w:ascii="Times New Roman" w:hAnsi="Times New Roman"/>
          <w:sz w:val="24"/>
          <w:szCs w:val="24"/>
        </w:rPr>
        <w:t xml:space="preserve"> Regulaminu.</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sz w:val="24"/>
          <w:szCs w:val="24"/>
        </w:rPr>
        <w:t xml:space="preserve">Pracownik może się starać o uzyskanie uzupełniającej pożyczki mieszkaniowej do wysokości określonej w </w:t>
      </w:r>
      <w:r w:rsidRPr="005C66F8">
        <w:rPr>
          <w:rFonts w:ascii="Times New Roman" w:hAnsi="Times New Roman"/>
          <w:bCs/>
          <w:iCs/>
          <w:sz w:val="24"/>
          <w:szCs w:val="24"/>
        </w:rPr>
        <w:t>§ 17 pkt 9, pod warunkiem spłaty pożyczki bieżącej w wysokości 50 %. Pożyczkę uzupełniającą można uzyskać tylko na remont i modernizację mieszkania lub domu. Wniosek wymaga uzasadnienia, a pożyczkobiorca musi posiadać zdolność do spłaty pożyczki.</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bCs/>
          <w:iCs/>
          <w:sz w:val="24"/>
          <w:szCs w:val="24"/>
        </w:rPr>
        <w:t>Pożyczkę uzupełniającą przyznaje się po podpisaniu umowy. W aneksie do umowy głównej o</w:t>
      </w:r>
      <w:r>
        <w:rPr>
          <w:rFonts w:ascii="Times New Roman" w:hAnsi="Times New Roman"/>
          <w:bCs/>
          <w:iCs/>
          <w:sz w:val="24"/>
          <w:szCs w:val="24"/>
        </w:rPr>
        <w:t> </w:t>
      </w:r>
      <w:r w:rsidRPr="005C66F8">
        <w:rPr>
          <w:rFonts w:ascii="Times New Roman" w:hAnsi="Times New Roman"/>
          <w:bCs/>
          <w:iCs/>
          <w:sz w:val="24"/>
          <w:szCs w:val="24"/>
        </w:rPr>
        <w:t xml:space="preserve">pożyczkę uzupełniającą ustala się nowy harmonogram spłaty rat i określa się ich wysokość. Nie udziela się pożyczki uzupełniającej do udzielonej wcześniej pożyczki uzupełniającej. Aneks stanowi </w:t>
      </w:r>
      <w:r w:rsidRPr="005C66F8">
        <w:rPr>
          <w:rFonts w:ascii="Times New Roman" w:hAnsi="Times New Roman"/>
          <w:b/>
          <w:bCs/>
          <w:iCs/>
          <w:sz w:val="24"/>
          <w:szCs w:val="24"/>
        </w:rPr>
        <w:t>załącznik nr 5 do</w:t>
      </w:r>
      <w:r w:rsidRPr="005C66F8">
        <w:rPr>
          <w:rFonts w:ascii="Times New Roman" w:hAnsi="Times New Roman"/>
          <w:bCs/>
          <w:iCs/>
          <w:sz w:val="24"/>
          <w:szCs w:val="24"/>
        </w:rPr>
        <w:t xml:space="preserve"> Regulaminu.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sz w:val="24"/>
          <w:szCs w:val="24"/>
        </w:rPr>
      </w:pPr>
      <w:r w:rsidRPr="005C66F8">
        <w:rPr>
          <w:rFonts w:ascii="Times New Roman" w:hAnsi="Times New Roman"/>
          <w:bCs/>
          <w:sz w:val="24"/>
          <w:szCs w:val="24"/>
        </w:rPr>
        <w:t>Wysokość pożyczek na cele mieszkaniowe wynosi:</w:t>
      </w:r>
    </w:p>
    <w:p w:rsidR="00D52C45" w:rsidRPr="005C66F8" w:rsidRDefault="00D52C45" w:rsidP="00D52C45">
      <w:pPr>
        <w:widowControl w:val="0"/>
        <w:numPr>
          <w:ilvl w:val="0"/>
          <w:numId w:val="35"/>
        </w:numPr>
        <w:suppressAutoHyphens/>
        <w:spacing w:after="0"/>
        <w:jc w:val="both"/>
        <w:rPr>
          <w:rFonts w:ascii="Times New Roman" w:hAnsi="Times New Roman"/>
          <w:bCs/>
          <w:sz w:val="24"/>
          <w:szCs w:val="24"/>
        </w:rPr>
      </w:pPr>
      <w:r w:rsidRPr="005C66F8">
        <w:rPr>
          <w:rFonts w:ascii="Times New Roman" w:hAnsi="Times New Roman"/>
          <w:bCs/>
          <w:sz w:val="24"/>
          <w:szCs w:val="24"/>
        </w:rPr>
        <w:t xml:space="preserve">- na budowę domu lub zakup mieszkania, domu: </w:t>
      </w:r>
      <w:r w:rsidRPr="005C66F8">
        <w:rPr>
          <w:rFonts w:ascii="Times New Roman" w:hAnsi="Times New Roman"/>
          <w:bCs/>
          <w:sz w:val="24"/>
          <w:szCs w:val="24"/>
        </w:rPr>
        <w:tab/>
        <w:t xml:space="preserve">do 45 000,00 zł </w:t>
      </w:r>
    </w:p>
    <w:p w:rsidR="00D52C45" w:rsidRPr="005C66F8" w:rsidRDefault="00D52C45" w:rsidP="00D52C45">
      <w:pPr>
        <w:widowControl w:val="0"/>
        <w:numPr>
          <w:ilvl w:val="0"/>
          <w:numId w:val="35"/>
        </w:numPr>
        <w:suppressAutoHyphens/>
        <w:spacing w:after="0"/>
        <w:jc w:val="both"/>
        <w:rPr>
          <w:rFonts w:ascii="Times New Roman" w:hAnsi="Times New Roman"/>
          <w:bCs/>
          <w:sz w:val="24"/>
          <w:szCs w:val="24"/>
        </w:rPr>
      </w:pPr>
      <w:r w:rsidRPr="005C66F8">
        <w:rPr>
          <w:rFonts w:ascii="Times New Roman" w:hAnsi="Times New Roman"/>
          <w:bCs/>
          <w:sz w:val="24"/>
          <w:szCs w:val="24"/>
        </w:rPr>
        <w:t xml:space="preserve">- na remont/modernizację domu lub mieszkania: </w:t>
      </w:r>
      <w:r w:rsidRPr="005C66F8">
        <w:rPr>
          <w:rFonts w:ascii="Times New Roman" w:hAnsi="Times New Roman"/>
          <w:bCs/>
          <w:sz w:val="24"/>
          <w:szCs w:val="24"/>
        </w:rPr>
        <w:tab/>
        <w:t xml:space="preserve">do 38 000,00 zł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iCs/>
          <w:sz w:val="24"/>
          <w:szCs w:val="24"/>
        </w:rPr>
      </w:pPr>
      <w:r w:rsidRPr="005C66F8">
        <w:rPr>
          <w:rFonts w:ascii="Times New Roman" w:hAnsi="Times New Roman"/>
          <w:iCs/>
          <w:sz w:val="24"/>
          <w:szCs w:val="24"/>
        </w:rPr>
        <w:t>Pożyczka na cele mieszkaniowe może zostać udzielona nie częściej niż raz na 2-6 lat, zgodnie z wnioskiem pożyczkobiorcy. Pożyczkobiorca w trakcie spłaty pożyczki, na swój pisemny wniosek, może zwiększyć wielkość raty pożyczki</w:t>
      </w:r>
      <w:r w:rsidRPr="005C66F8">
        <w:rPr>
          <w:rFonts w:ascii="Times New Roman" w:hAnsi="Times New Roman"/>
          <w:sz w:val="24"/>
          <w:szCs w:val="24"/>
        </w:rPr>
        <w:t xml:space="preserve">. </w:t>
      </w:r>
    </w:p>
    <w:p w:rsidR="00D52C45" w:rsidRPr="005C66F8" w:rsidRDefault="00D52C45" w:rsidP="00D52C45">
      <w:pPr>
        <w:widowControl w:val="0"/>
        <w:numPr>
          <w:ilvl w:val="0"/>
          <w:numId w:val="31"/>
        </w:numPr>
        <w:suppressAutoHyphens/>
        <w:spacing w:after="0"/>
        <w:ind w:left="284" w:hanging="284"/>
        <w:jc w:val="both"/>
        <w:rPr>
          <w:rStyle w:val="Pogrubienie"/>
          <w:rFonts w:ascii="Times New Roman" w:hAnsi="Times New Roman"/>
          <w:b w:val="0"/>
          <w:bCs w:val="0"/>
          <w:iCs/>
          <w:sz w:val="24"/>
          <w:szCs w:val="24"/>
        </w:rPr>
      </w:pPr>
      <w:r w:rsidRPr="005C66F8">
        <w:rPr>
          <w:rStyle w:val="Pogrubienie"/>
          <w:rFonts w:ascii="Times New Roman" w:hAnsi="Times New Roman"/>
          <w:b w:val="0"/>
          <w:sz w:val="24"/>
          <w:szCs w:val="24"/>
        </w:rPr>
        <w:t>Spłata rat pożyczki następuje nie później niż po upływie 3-ch miesięcy od daty przyznania. Na wniosek pożyczkobiorcy spłata może nastąpić od miesiąca przyznania.</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iCs/>
          <w:sz w:val="24"/>
          <w:szCs w:val="24"/>
        </w:rPr>
      </w:pPr>
      <w:r w:rsidRPr="005C66F8">
        <w:rPr>
          <w:rStyle w:val="Pogrubienie"/>
          <w:rFonts w:ascii="Times New Roman" w:hAnsi="Times New Roman"/>
          <w:b w:val="0"/>
          <w:sz w:val="24"/>
          <w:szCs w:val="24"/>
        </w:rPr>
        <w:t>Pożyczki na cele mieszkaniowe są oprocentowane w wysokości 0,1 % od przyznanej kwoty pożyczki. Oprocentowanie nalicza się w momencie rozpoczęcia spłaty pożyczki.</w:t>
      </w:r>
      <w:r w:rsidRPr="005C66F8">
        <w:rPr>
          <w:rFonts w:ascii="Times New Roman" w:hAnsi="Times New Roman"/>
          <w:iCs/>
          <w:sz w:val="24"/>
          <w:szCs w:val="24"/>
        </w:rPr>
        <w:t xml:space="preserve"> </w:t>
      </w:r>
    </w:p>
    <w:p w:rsidR="00D52C45" w:rsidRPr="005C66F8" w:rsidRDefault="00D52C45" w:rsidP="00D52C45">
      <w:pPr>
        <w:widowControl w:val="0"/>
        <w:numPr>
          <w:ilvl w:val="0"/>
          <w:numId w:val="31"/>
        </w:numPr>
        <w:suppressAutoHyphens/>
        <w:spacing w:after="0"/>
        <w:ind w:left="284" w:hanging="284"/>
        <w:jc w:val="both"/>
        <w:rPr>
          <w:rFonts w:ascii="Times New Roman" w:hAnsi="Times New Roman"/>
          <w:iCs/>
          <w:sz w:val="24"/>
          <w:szCs w:val="24"/>
        </w:rPr>
      </w:pPr>
      <w:r w:rsidRPr="005C66F8">
        <w:rPr>
          <w:rFonts w:ascii="Times New Roman" w:hAnsi="Times New Roman"/>
          <w:iCs/>
          <w:sz w:val="24"/>
          <w:szCs w:val="24"/>
        </w:rPr>
        <w:t>Pożyczka podlega natychmiastowej spłacie w całości wraz z oprocentowaniem w razie rozwiązania:</w:t>
      </w:r>
    </w:p>
    <w:p w:rsidR="00D52C45" w:rsidRPr="005C66F8" w:rsidRDefault="00D52C45" w:rsidP="00D52C45">
      <w:pPr>
        <w:tabs>
          <w:tab w:val="left" w:pos="1425"/>
        </w:tabs>
        <w:spacing w:after="0"/>
        <w:ind w:left="709"/>
        <w:jc w:val="both"/>
        <w:rPr>
          <w:rFonts w:ascii="Times New Roman" w:hAnsi="Times New Roman"/>
          <w:iCs/>
          <w:sz w:val="24"/>
          <w:szCs w:val="24"/>
        </w:rPr>
      </w:pPr>
      <w:r w:rsidRPr="005C66F8">
        <w:rPr>
          <w:rFonts w:ascii="Times New Roman" w:hAnsi="Times New Roman"/>
          <w:iCs/>
          <w:sz w:val="24"/>
          <w:szCs w:val="24"/>
        </w:rPr>
        <w:t xml:space="preserve">1) z pracownikiem stosunku pracy z przyczyn leżących po stronie pracownika, </w:t>
      </w:r>
    </w:p>
    <w:p w:rsidR="00D52C45" w:rsidRPr="005C66F8" w:rsidRDefault="00D52C45" w:rsidP="00D52C45">
      <w:pPr>
        <w:tabs>
          <w:tab w:val="left" w:pos="1425"/>
        </w:tabs>
        <w:ind w:left="709"/>
        <w:jc w:val="both"/>
        <w:rPr>
          <w:rFonts w:ascii="Times New Roman" w:hAnsi="Times New Roman"/>
          <w:iCs/>
          <w:sz w:val="24"/>
          <w:szCs w:val="24"/>
        </w:rPr>
      </w:pPr>
      <w:r w:rsidRPr="005C66F8">
        <w:rPr>
          <w:rFonts w:ascii="Times New Roman" w:hAnsi="Times New Roman"/>
          <w:iCs/>
          <w:sz w:val="24"/>
          <w:szCs w:val="24"/>
        </w:rPr>
        <w:t>2) stosunku pracy przez pracownika za wypowiedzeniem.</w:t>
      </w:r>
    </w:p>
    <w:p w:rsidR="00D52C45" w:rsidRPr="005C66F8" w:rsidRDefault="00D52C45" w:rsidP="00D52C45">
      <w:pPr>
        <w:numPr>
          <w:ilvl w:val="0"/>
          <w:numId w:val="31"/>
        </w:numPr>
        <w:tabs>
          <w:tab w:val="left" w:pos="709"/>
        </w:tabs>
        <w:autoSpaceDE w:val="0"/>
        <w:autoSpaceDN w:val="0"/>
        <w:spacing w:after="0"/>
        <w:ind w:left="284" w:hanging="284"/>
        <w:jc w:val="both"/>
        <w:rPr>
          <w:rFonts w:ascii="Times New Roman" w:hAnsi="Times New Roman"/>
          <w:iCs/>
          <w:sz w:val="24"/>
          <w:szCs w:val="24"/>
        </w:rPr>
      </w:pPr>
      <w:r w:rsidRPr="005C66F8">
        <w:rPr>
          <w:rFonts w:ascii="Times New Roman" w:hAnsi="Times New Roman"/>
          <w:iCs/>
          <w:sz w:val="24"/>
          <w:szCs w:val="24"/>
        </w:rPr>
        <w:t>W przypadku rozwiązania umowy o pracę w innym trybie niż określone w ust. 17 spłata pożyczki następuje na warunkach ustalonych w umowie, po uzyskaniu pisemnej akceptacji dyrektora ZEAS, w terminie do miesiąca po ustaniu stosunku pracy.</w:t>
      </w:r>
    </w:p>
    <w:p w:rsidR="00D52C45" w:rsidRPr="005C66F8" w:rsidRDefault="00D52C45" w:rsidP="00D52C45">
      <w:pPr>
        <w:numPr>
          <w:ilvl w:val="0"/>
          <w:numId w:val="31"/>
        </w:numPr>
        <w:tabs>
          <w:tab w:val="left" w:pos="709"/>
        </w:tabs>
        <w:autoSpaceDE w:val="0"/>
        <w:autoSpaceDN w:val="0"/>
        <w:spacing w:after="0"/>
        <w:ind w:left="284" w:hanging="284"/>
        <w:jc w:val="both"/>
        <w:rPr>
          <w:rFonts w:ascii="Times New Roman" w:hAnsi="Times New Roman"/>
          <w:iCs/>
          <w:sz w:val="24"/>
          <w:szCs w:val="24"/>
        </w:rPr>
      </w:pPr>
      <w:r w:rsidRPr="005C66F8">
        <w:rPr>
          <w:rFonts w:ascii="Times New Roman" w:hAnsi="Times New Roman"/>
          <w:iCs/>
          <w:sz w:val="24"/>
          <w:szCs w:val="24"/>
        </w:rPr>
        <w:lastRenderedPageBreak/>
        <w:t>W przypadkach losowych, takich jak zalanie mieszkania, pożar, kradzież, powodujących utratę zdolności obsługi spłaty pożyczki, pożyczkobiorca może ubiegać się o zawieszenie spłaty pożyczki na rok, gdy chodzi o pożyczkę na remont mieszkania. Decyzję o zawieszeniu podejmuje komisja po zasięgnięciu opinii pracodawcy oraz poręczycieli.</w:t>
      </w:r>
    </w:p>
    <w:p w:rsidR="00D52C45" w:rsidRPr="005C66F8" w:rsidRDefault="00D52C45" w:rsidP="00D52C45">
      <w:pPr>
        <w:numPr>
          <w:ilvl w:val="0"/>
          <w:numId w:val="31"/>
        </w:numPr>
        <w:tabs>
          <w:tab w:val="left" w:pos="709"/>
        </w:tabs>
        <w:autoSpaceDE w:val="0"/>
        <w:autoSpaceDN w:val="0"/>
        <w:spacing w:after="0"/>
        <w:ind w:left="284" w:hanging="284"/>
        <w:jc w:val="both"/>
        <w:rPr>
          <w:rFonts w:ascii="Times New Roman" w:hAnsi="Times New Roman"/>
          <w:iCs/>
          <w:sz w:val="24"/>
          <w:szCs w:val="24"/>
        </w:rPr>
      </w:pPr>
      <w:r w:rsidRPr="005C66F8">
        <w:rPr>
          <w:rFonts w:ascii="Times New Roman" w:hAnsi="Times New Roman"/>
          <w:iCs/>
          <w:sz w:val="24"/>
          <w:szCs w:val="24"/>
        </w:rPr>
        <w:t>Do wniosku o zawieszenie lub umorzenie niespłaconej części pożyczki należy dołączyć dokumenty potwierdzające zaistniały wypadek losowy. Decyzję o zawieszeniu lub umorzeniu pożyczki podejmuje komisja ZFM, w uzgodnieniu z dyrektorem szkoły i przedstawicielami zakładowych organizacji związkowych.</w:t>
      </w:r>
    </w:p>
    <w:p w:rsidR="00D52C45" w:rsidRPr="005C66F8" w:rsidRDefault="00D52C45" w:rsidP="00D52C45">
      <w:pPr>
        <w:numPr>
          <w:ilvl w:val="0"/>
          <w:numId w:val="31"/>
        </w:numPr>
        <w:tabs>
          <w:tab w:val="left" w:pos="709"/>
        </w:tabs>
        <w:autoSpaceDE w:val="0"/>
        <w:autoSpaceDN w:val="0"/>
        <w:spacing w:after="0"/>
        <w:ind w:left="284" w:hanging="284"/>
        <w:jc w:val="both"/>
        <w:rPr>
          <w:rFonts w:ascii="Times New Roman" w:hAnsi="Times New Roman"/>
          <w:iCs/>
          <w:sz w:val="24"/>
          <w:szCs w:val="24"/>
        </w:rPr>
      </w:pPr>
      <w:r w:rsidRPr="005C66F8">
        <w:rPr>
          <w:rFonts w:ascii="Times New Roman" w:hAnsi="Times New Roman"/>
          <w:iCs/>
          <w:sz w:val="24"/>
          <w:szCs w:val="24"/>
        </w:rPr>
        <w:t xml:space="preserve">Udzielona pożyczka może być umorzona w przypadku śmierci pożyczkobiorcy – umarza się pożyczkę w wysokości 100 % pozostałej kwoty do spłaty. </w:t>
      </w:r>
    </w:p>
    <w:p w:rsidR="00D52C45" w:rsidRPr="005C66F8" w:rsidRDefault="00D52C45" w:rsidP="00D52C45">
      <w:pPr>
        <w:numPr>
          <w:ilvl w:val="0"/>
          <w:numId w:val="31"/>
        </w:numPr>
        <w:tabs>
          <w:tab w:val="left" w:pos="709"/>
        </w:tabs>
        <w:autoSpaceDE w:val="0"/>
        <w:autoSpaceDN w:val="0"/>
        <w:spacing w:after="0"/>
        <w:ind w:left="284" w:hanging="284"/>
        <w:jc w:val="both"/>
        <w:rPr>
          <w:rFonts w:ascii="Times New Roman" w:hAnsi="Times New Roman"/>
          <w:iCs/>
          <w:sz w:val="24"/>
          <w:szCs w:val="24"/>
        </w:rPr>
      </w:pPr>
      <w:r w:rsidRPr="005C66F8">
        <w:rPr>
          <w:rFonts w:ascii="Times New Roman" w:hAnsi="Times New Roman"/>
          <w:sz w:val="24"/>
          <w:szCs w:val="24"/>
        </w:rPr>
        <w:t>W razie zaprzestania spłaty pożyczki przez pożyczkobiorcę zobowiązanie spłaty przenosi się solidarnie na poręczycieli.</w:t>
      </w:r>
    </w:p>
    <w:p w:rsidR="00D52C45" w:rsidRPr="005C66F8" w:rsidRDefault="00D52C45" w:rsidP="00D52C45">
      <w:pPr>
        <w:numPr>
          <w:ilvl w:val="0"/>
          <w:numId w:val="31"/>
        </w:numPr>
        <w:tabs>
          <w:tab w:val="left" w:pos="709"/>
        </w:tabs>
        <w:autoSpaceDE w:val="0"/>
        <w:autoSpaceDN w:val="0"/>
        <w:spacing w:after="0"/>
        <w:ind w:left="284" w:hanging="284"/>
        <w:jc w:val="both"/>
        <w:rPr>
          <w:rFonts w:ascii="Times New Roman" w:hAnsi="Times New Roman"/>
          <w:iCs/>
          <w:sz w:val="24"/>
          <w:szCs w:val="24"/>
        </w:rPr>
      </w:pPr>
      <w:r w:rsidRPr="005C66F8">
        <w:rPr>
          <w:rFonts w:ascii="Times New Roman" w:hAnsi="Times New Roman"/>
          <w:iCs/>
          <w:sz w:val="24"/>
          <w:szCs w:val="24"/>
        </w:rPr>
        <w:t>Wnioski o pożyczkę będą rozpatrywane przez komisję, złożoną z przedstawicieli dyrektorów szkół i przedstawicieli związków zawodowych ZNP i NSSZ „Solidarność” co drugi miesiąc, poczynając od m-ca lutego. Protokół komisji jest podstawą do wypłaty wnioskodawcom przyznanej pożyczki.</w:t>
      </w:r>
    </w:p>
    <w:p w:rsidR="00D52C45" w:rsidRPr="005C66F8" w:rsidRDefault="00D52C45" w:rsidP="00D52C45">
      <w:pPr>
        <w:spacing w:before="240" w:after="0"/>
        <w:jc w:val="center"/>
        <w:rPr>
          <w:rFonts w:ascii="Times New Roman" w:hAnsi="Times New Roman"/>
          <w:b/>
          <w:sz w:val="24"/>
          <w:szCs w:val="24"/>
        </w:rPr>
      </w:pPr>
      <w:r w:rsidRPr="005C66F8">
        <w:rPr>
          <w:rFonts w:ascii="Times New Roman" w:hAnsi="Times New Roman"/>
          <w:b/>
          <w:sz w:val="24"/>
          <w:szCs w:val="24"/>
        </w:rPr>
        <w:t>§ 18</w:t>
      </w:r>
    </w:p>
    <w:p w:rsidR="00D52C45" w:rsidRPr="005C66F8" w:rsidRDefault="00D52C45" w:rsidP="00D52C45">
      <w:pPr>
        <w:numPr>
          <w:ilvl w:val="1"/>
          <w:numId w:val="21"/>
        </w:numPr>
        <w:tabs>
          <w:tab w:val="clear" w:pos="1080"/>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Przyznawanie świadczeń oraz wysokości dopłat z Funduszu uzależnione jest od sytuacji życiowej, rodzinnej i materialnej osoby uprawnionej, a w przypadku pomocy mieszkaniowej również od sytuacji mieszkaniowej uprawnionego.</w:t>
      </w:r>
    </w:p>
    <w:p w:rsidR="00D52C45" w:rsidRPr="005C66F8" w:rsidRDefault="00D52C45" w:rsidP="00D52C45">
      <w:pPr>
        <w:numPr>
          <w:ilvl w:val="1"/>
          <w:numId w:val="21"/>
        </w:numPr>
        <w:tabs>
          <w:tab w:val="clear" w:pos="1080"/>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Świadczenia finansowe z Funduszu nie mają charakteru roszczeniowego, co oznacza, że osoby, które nie korzystają ze świadczeń nie mają prawa do ekwiwalentu z tego tytułu.</w:t>
      </w:r>
    </w:p>
    <w:p w:rsidR="00D52C45" w:rsidRPr="005C66F8" w:rsidRDefault="00D52C45" w:rsidP="00D52C45">
      <w:pPr>
        <w:numPr>
          <w:ilvl w:val="1"/>
          <w:numId w:val="21"/>
        </w:numPr>
        <w:tabs>
          <w:tab w:val="clear" w:pos="1080"/>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Pracodawca odpowiada za:</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przygotowanie planu finansowego Funduszu na dany rok kalendarzowy,</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ustalanie regulaminu Funduszu i czuwanie nad jego aktualizowaniem,</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opracowanie wzorów wniosków związanych z działalnością Funduszu, stanowiących integralną część regulaminu,</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przyznawanie świadczeń z Funduszu w uzgodnieniu z przedstawicielami związków zawodowych,</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bieżącą analizę poniesionych wydatków,</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prowadzenie ewidencji przyznanych świadczeń indywidualnych dla każdego uprawnionego,</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przestrzeganie przepisów wynikających z ustawy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D52C45" w:rsidRPr="005C66F8" w:rsidRDefault="00D52C45" w:rsidP="00D52C45">
      <w:pPr>
        <w:numPr>
          <w:ilvl w:val="0"/>
          <w:numId w:val="36"/>
        </w:numPr>
        <w:autoSpaceDE w:val="0"/>
        <w:autoSpaceDN w:val="0"/>
        <w:spacing w:after="0"/>
        <w:jc w:val="both"/>
        <w:rPr>
          <w:rFonts w:ascii="Times New Roman" w:hAnsi="Times New Roman"/>
          <w:sz w:val="24"/>
          <w:szCs w:val="24"/>
        </w:rPr>
      </w:pPr>
      <w:r w:rsidRPr="005C66F8">
        <w:rPr>
          <w:rFonts w:ascii="Times New Roman" w:hAnsi="Times New Roman"/>
          <w:sz w:val="24"/>
          <w:szCs w:val="24"/>
        </w:rPr>
        <w:t>zachowanie tajemnicy.</w:t>
      </w:r>
    </w:p>
    <w:p w:rsidR="00D52C45" w:rsidRPr="005C66F8" w:rsidRDefault="00D52C45" w:rsidP="00D52C45">
      <w:pPr>
        <w:spacing w:before="240" w:after="0"/>
        <w:jc w:val="center"/>
        <w:rPr>
          <w:rFonts w:ascii="Times New Roman" w:hAnsi="Times New Roman"/>
          <w:b/>
          <w:sz w:val="24"/>
          <w:szCs w:val="24"/>
        </w:rPr>
      </w:pPr>
      <w:r w:rsidRPr="005C66F8">
        <w:rPr>
          <w:rFonts w:ascii="Times New Roman" w:hAnsi="Times New Roman"/>
          <w:b/>
          <w:sz w:val="24"/>
          <w:szCs w:val="24"/>
        </w:rPr>
        <w:t>§ 19</w:t>
      </w:r>
    </w:p>
    <w:p w:rsidR="00D52C45" w:rsidRPr="005C66F8" w:rsidRDefault="00D52C45" w:rsidP="00D52C45">
      <w:pPr>
        <w:numPr>
          <w:ilvl w:val="1"/>
          <w:numId w:val="37"/>
        </w:numPr>
        <w:tabs>
          <w:tab w:val="clear" w:pos="1080"/>
          <w:tab w:val="num" w:pos="284"/>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 xml:space="preserve">Ostateczną decyzję we wszystkich sprawach dotyczących Funduszu podejmuje Pracodawca w uzgodnieniu z przedstawicielami związków zawodowych. </w:t>
      </w:r>
    </w:p>
    <w:p w:rsidR="00D52C45" w:rsidRPr="005C66F8" w:rsidRDefault="00D52C45" w:rsidP="00D52C45">
      <w:pPr>
        <w:numPr>
          <w:ilvl w:val="1"/>
          <w:numId w:val="37"/>
        </w:numPr>
        <w:tabs>
          <w:tab w:val="clear" w:pos="1080"/>
          <w:tab w:val="num" w:pos="284"/>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W przypadku wnioskowania o przyznanie świadczenia niezgodnie z ustawą o ZFŚS oraz niniejszym regulaminem, lub brakiem środków finansowych na wnioskowany cel, Pracodawca w</w:t>
      </w:r>
      <w:r>
        <w:rPr>
          <w:rFonts w:ascii="Times New Roman" w:hAnsi="Times New Roman"/>
          <w:sz w:val="24"/>
          <w:szCs w:val="24"/>
        </w:rPr>
        <w:t> </w:t>
      </w:r>
      <w:r w:rsidRPr="005C66F8">
        <w:rPr>
          <w:rFonts w:ascii="Times New Roman" w:hAnsi="Times New Roman"/>
          <w:sz w:val="24"/>
          <w:szCs w:val="24"/>
        </w:rPr>
        <w:t xml:space="preserve">uzgodnieniu z przedstawicielami związków zawodowych podejmuje decyzję odmowną w sprawie przyznania przedmiotowego świadczenia </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lastRenderedPageBreak/>
        <w:t>Rozdział 5</w:t>
      </w:r>
    </w:p>
    <w:p w:rsidR="00D52C45" w:rsidRPr="005C66F8" w:rsidRDefault="00D52C45" w:rsidP="00D52C45">
      <w:pPr>
        <w:spacing w:after="0"/>
        <w:jc w:val="center"/>
        <w:rPr>
          <w:rFonts w:ascii="Times New Roman" w:hAnsi="Times New Roman"/>
          <w:b/>
          <w:bCs/>
          <w:sz w:val="24"/>
          <w:szCs w:val="24"/>
        </w:rPr>
      </w:pPr>
      <w:r w:rsidRPr="005C66F8">
        <w:rPr>
          <w:rFonts w:ascii="Times New Roman" w:hAnsi="Times New Roman"/>
          <w:b/>
          <w:bCs/>
          <w:sz w:val="24"/>
          <w:szCs w:val="24"/>
        </w:rPr>
        <w:t>Postanowienia końcowe</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20</w:t>
      </w:r>
    </w:p>
    <w:p w:rsidR="00D52C45" w:rsidRPr="005C66F8" w:rsidRDefault="00D52C45" w:rsidP="00D52C45">
      <w:pPr>
        <w:spacing w:after="0"/>
        <w:jc w:val="both"/>
        <w:rPr>
          <w:rFonts w:ascii="Times New Roman" w:hAnsi="Times New Roman"/>
          <w:sz w:val="24"/>
          <w:szCs w:val="24"/>
        </w:rPr>
      </w:pPr>
      <w:r w:rsidRPr="005C66F8">
        <w:rPr>
          <w:rFonts w:ascii="Times New Roman" w:hAnsi="Times New Roman"/>
          <w:sz w:val="24"/>
          <w:szCs w:val="24"/>
        </w:rPr>
        <w:t>Pracodawca prowadzi ewidencję rodzajów oraz wysokości świadczeń udzielonych poszczególnym osobom uprawnionym.</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21</w:t>
      </w:r>
    </w:p>
    <w:p w:rsidR="00D52C45" w:rsidRPr="005C66F8" w:rsidRDefault="00D52C45" w:rsidP="00D52C45">
      <w:pPr>
        <w:numPr>
          <w:ilvl w:val="0"/>
          <w:numId w:val="15"/>
        </w:numPr>
        <w:tabs>
          <w:tab w:val="clear" w:pos="660"/>
        </w:tabs>
        <w:autoSpaceDE w:val="0"/>
        <w:autoSpaceDN w:val="0"/>
        <w:spacing w:after="0"/>
        <w:ind w:left="426"/>
        <w:rPr>
          <w:rFonts w:ascii="Times New Roman" w:hAnsi="Times New Roman"/>
          <w:sz w:val="24"/>
          <w:szCs w:val="24"/>
        </w:rPr>
      </w:pPr>
      <w:r w:rsidRPr="005C66F8">
        <w:rPr>
          <w:rFonts w:ascii="Times New Roman" w:hAnsi="Times New Roman"/>
          <w:sz w:val="24"/>
          <w:szCs w:val="24"/>
        </w:rPr>
        <w:t>Środki Funduszu są gromadzone na odrębnym rachunku bankowym.</w:t>
      </w:r>
    </w:p>
    <w:p w:rsidR="00D52C45" w:rsidRPr="005C66F8" w:rsidRDefault="00D52C45" w:rsidP="00D52C45">
      <w:pPr>
        <w:numPr>
          <w:ilvl w:val="0"/>
          <w:numId w:val="15"/>
        </w:numPr>
        <w:tabs>
          <w:tab w:val="clear" w:pos="660"/>
        </w:tabs>
        <w:autoSpaceDE w:val="0"/>
        <w:autoSpaceDN w:val="0"/>
        <w:spacing w:after="0"/>
        <w:ind w:left="426"/>
        <w:jc w:val="both"/>
        <w:rPr>
          <w:rFonts w:ascii="Times New Roman" w:hAnsi="Times New Roman"/>
          <w:sz w:val="24"/>
          <w:szCs w:val="24"/>
        </w:rPr>
      </w:pPr>
      <w:r w:rsidRPr="005C66F8">
        <w:rPr>
          <w:rFonts w:ascii="Times New Roman" w:hAnsi="Times New Roman"/>
          <w:sz w:val="24"/>
          <w:szCs w:val="24"/>
        </w:rPr>
        <w:t>W terminie do 31 maja danego roku przekazuje się na rachunek bankowy Funduszu co najmniej 75% należnych środków, a w terminie do 30 września pozostałą część należnych środków (do 100%) wraz z ewentualnymi zwiększeniami.</w:t>
      </w:r>
    </w:p>
    <w:p w:rsidR="00D52C45" w:rsidRPr="005C66F8" w:rsidRDefault="00D52C45" w:rsidP="00D52C45">
      <w:pPr>
        <w:numPr>
          <w:ilvl w:val="0"/>
          <w:numId w:val="15"/>
        </w:numPr>
        <w:tabs>
          <w:tab w:val="clear" w:pos="660"/>
        </w:tabs>
        <w:autoSpaceDE w:val="0"/>
        <w:autoSpaceDN w:val="0"/>
        <w:spacing w:after="0"/>
        <w:ind w:left="426"/>
        <w:jc w:val="both"/>
        <w:rPr>
          <w:rFonts w:ascii="Times New Roman" w:hAnsi="Times New Roman"/>
          <w:sz w:val="24"/>
          <w:szCs w:val="24"/>
        </w:rPr>
      </w:pPr>
      <w:r w:rsidRPr="005C66F8">
        <w:rPr>
          <w:rFonts w:ascii="Times New Roman" w:hAnsi="Times New Roman"/>
          <w:sz w:val="24"/>
          <w:szCs w:val="24"/>
        </w:rPr>
        <w:t>W terminie do 31 grudnia danego roku dokonuje się korekty wysokości odpisu i wpłaconych środków.</w:t>
      </w:r>
    </w:p>
    <w:p w:rsidR="00D52C45" w:rsidRPr="005C66F8" w:rsidRDefault="00D52C45" w:rsidP="00D52C45">
      <w:pPr>
        <w:numPr>
          <w:ilvl w:val="0"/>
          <w:numId w:val="15"/>
        </w:numPr>
        <w:tabs>
          <w:tab w:val="clear" w:pos="660"/>
        </w:tabs>
        <w:autoSpaceDE w:val="0"/>
        <w:autoSpaceDN w:val="0"/>
        <w:spacing w:after="0"/>
        <w:ind w:left="426"/>
        <w:rPr>
          <w:rFonts w:ascii="Times New Roman" w:hAnsi="Times New Roman"/>
          <w:sz w:val="24"/>
          <w:szCs w:val="24"/>
        </w:rPr>
      </w:pPr>
      <w:r w:rsidRPr="005C66F8">
        <w:rPr>
          <w:rFonts w:ascii="Times New Roman" w:hAnsi="Times New Roman"/>
          <w:sz w:val="24"/>
          <w:szCs w:val="24"/>
        </w:rPr>
        <w:t>Środki Funduszu niewykorzystane w danym roku kalendarzowym przechodzą na rok następny.</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22</w:t>
      </w:r>
    </w:p>
    <w:p w:rsidR="00D52C45" w:rsidRPr="005C66F8" w:rsidRDefault="00D52C45" w:rsidP="00D52C45">
      <w:pPr>
        <w:rPr>
          <w:rFonts w:ascii="Times New Roman" w:hAnsi="Times New Roman"/>
          <w:bCs/>
          <w:sz w:val="24"/>
          <w:szCs w:val="24"/>
        </w:rPr>
      </w:pPr>
      <w:r w:rsidRPr="005C66F8">
        <w:rPr>
          <w:rFonts w:ascii="Times New Roman" w:hAnsi="Times New Roman"/>
          <w:bCs/>
          <w:sz w:val="24"/>
          <w:szCs w:val="24"/>
        </w:rPr>
        <w:t>Podział funduszu dokonywany jest wg następujących zasad:</w:t>
      </w:r>
    </w:p>
    <w:p w:rsidR="00D52C45" w:rsidRPr="005C66F8" w:rsidRDefault="00D52C45" w:rsidP="00D52C45">
      <w:pPr>
        <w:numPr>
          <w:ilvl w:val="0"/>
          <w:numId w:val="38"/>
        </w:numPr>
        <w:autoSpaceDE w:val="0"/>
        <w:autoSpaceDN w:val="0"/>
        <w:spacing w:after="0"/>
        <w:jc w:val="both"/>
        <w:rPr>
          <w:rFonts w:ascii="Times New Roman" w:hAnsi="Times New Roman"/>
          <w:bCs/>
          <w:sz w:val="24"/>
          <w:szCs w:val="24"/>
        </w:rPr>
      </w:pPr>
      <w:r w:rsidRPr="005C66F8">
        <w:rPr>
          <w:rFonts w:ascii="Times New Roman" w:hAnsi="Times New Roman"/>
          <w:bCs/>
          <w:sz w:val="24"/>
          <w:szCs w:val="24"/>
        </w:rPr>
        <w:t xml:space="preserve">100% rocznego odpisu przeznaczane jest na cele wymienione w § 2 ust. 2 pkt. 1, 2, 3 do dnia 31 grudnia 2020 r. </w:t>
      </w:r>
    </w:p>
    <w:p w:rsidR="00D52C45" w:rsidRPr="005C66F8" w:rsidRDefault="00D52C45" w:rsidP="00D52C45">
      <w:pPr>
        <w:numPr>
          <w:ilvl w:val="0"/>
          <w:numId w:val="38"/>
        </w:numPr>
        <w:autoSpaceDE w:val="0"/>
        <w:autoSpaceDN w:val="0"/>
        <w:spacing w:after="0"/>
        <w:jc w:val="both"/>
        <w:rPr>
          <w:rFonts w:ascii="Times New Roman" w:hAnsi="Times New Roman"/>
          <w:bCs/>
          <w:sz w:val="24"/>
          <w:szCs w:val="24"/>
        </w:rPr>
      </w:pPr>
      <w:r w:rsidRPr="005C66F8">
        <w:rPr>
          <w:rFonts w:ascii="Times New Roman" w:hAnsi="Times New Roman"/>
          <w:bCs/>
          <w:sz w:val="24"/>
          <w:szCs w:val="24"/>
        </w:rPr>
        <w:t>Od 1 stycznia 2021 r. podział funduszu będzie następujący:</w:t>
      </w:r>
    </w:p>
    <w:p w:rsidR="00D52C45" w:rsidRPr="005C66F8" w:rsidRDefault="00D52C45" w:rsidP="00D52C45">
      <w:pPr>
        <w:numPr>
          <w:ilvl w:val="0"/>
          <w:numId w:val="39"/>
        </w:numPr>
        <w:autoSpaceDE w:val="0"/>
        <w:autoSpaceDN w:val="0"/>
        <w:spacing w:after="0"/>
        <w:rPr>
          <w:rFonts w:ascii="Times New Roman" w:hAnsi="Times New Roman"/>
          <w:bCs/>
          <w:sz w:val="24"/>
          <w:szCs w:val="24"/>
        </w:rPr>
      </w:pPr>
      <w:r w:rsidRPr="005C66F8">
        <w:rPr>
          <w:rFonts w:ascii="Times New Roman" w:hAnsi="Times New Roman"/>
          <w:bCs/>
          <w:sz w:val="24"/>
          <w:szCs w:val="24"/>
        </w:rPr>
        <w:t>70% rocznego odpisu przeznaczone będzie na cele wymienione w § 2 ust. 2 pkt. 1, 2, 3,</w:t>
      </w:r>
    </w:p>
    <w:p w:rsidR="00D52C45" w:rsidRPr="005C66F8" w:rsidRDefault="00D52C45" w:rsidP="00D52C45">
      <w:pPr>
        <w:numPr>
          <w:ilvl w:val="0"/>
          <w:numId w:val="39"/>
        </w:numPr>
        <w:autoSpaceDE w:val="0"/>
        <w:autoSpaceDN w:val="0"/>
        <w:spacing w:after="0"/>
        <w:rPr>
          <w:rFonts w:ascii="Times New Roman" w:hAnsi="Times New Roman"/>
          <w:bCs/>
          <w:sz w:val="24"/>
          <w:szCs w:val="24"/>
        </w:rPr>
      </w:pPr>
      <w:r w:rsidRPr="005C66F8">
        <w:rPr>
          <w:rFonts w:ascii="Times New Roman" w:hAnsi="Times New Roman"/>
          <w:bCs/>
          <w:sz w:val="24"/>
          <w:szCs w:val="24"/>
        </w:rPr>
        <w:t>30% rocznego odpisu przeznaczone będzie na cele wymienione w § 2 pkt. 2 pkt. 4.</w:t>
      </w:r>
    </w:p>
    <w:p w:rsidR="00D52C45" w:rsidRPr="005C66F8" w:rsidRDefault="00D52C45" w:rsidP="00D52C45">
      <w:pPr>
        <w:pStyle w:val="Tekstpodstawowy"/>
        <w:spacing w:line="276" w:lineRule="auto"/>
        <w:rPr>
          <w:rFonts w:ascii="Times New Roman" w:hAnsi="Times New Roman"/>
        </w:rPr>
      </w:pPr>
      <w:r w:rsidRPr="005C66F8">
        <w:rPr>
          <w:rFonts w:ascii="Times New Roman" w:hAnsi="Times New Roman"/>
        </w:rPr>
        <w:t>Podział środków przeznaczonych na świadczenia socjalne powinien uwzględniać potrzeby uprawnionych oraz możliwości pracodawcy.</w:t>
      </w:r>
    </w:p>
    <w:p w:rsidR="00D52C45" w:rsidRPr="00E3010C" w:rsidRDefault="00D52C45" w:rsidP="00D52C45">
      <w:pPr>
        <w:pStyle w:val="Tekstpodstawowy"/>
        <w:spacing w:line="276" w:lineRule="auto"/>
        <w:jc w:val="center"/>
        <w:rPr>
          <w:rFonts w:ascii="Times New Roman" w:hAnsi="Times New Roman"/>
          <w:b/>
          <w:bCs/>
          <w:sz w:val="24"/>
        </w:rPr>
      </w:pPr>
      <w:r w:rsidRPr="00E3010C">
        <w:rPr>
          <w:rFonts w:ascii="Times New Roman" w:hAnsi="Times New Roman"/>
          <w:b/>
          <w:bCs/>
          <w:sz w:val="24"/>
        </w:rPr>
        <w:t>§ 23</w:t>
      </w:r>
    </w:p>
    <w:p w:rsidR="00D52C45" w:rsidRPr="005C66F8" w:rsidRDefault="00D52C45" w:rsidP="00D52C45">
      <w:pPr>
        <w:jc w:val="both"/>
        <w:rPr>
          <w:rFonts w:ascii="Times New Roman" w:hAnsi="Times New Roman"/>
          <w:sz w:val="24"/>
          <w:szCs w:val="24"/>
        </w:rPr>
      </w:pPr>
      <w:r w:rsidRPr="005C66F8">
        <w:rPr>
          <w:rFonts w:ascii="Times New Roman" w:hAnsi="Times New Roman"/>
          <w:sz w:val="24"/>
          <w:szCs w:val="24"/>
        </w:rPr>
        <w:t>Osoby uprawnione starające się o dofinansowanie z Funduszu składają każdorazowo pisemne wnioski (nie dotyczy to świadczeń urlopowych dla nauczycieli).</w:t>
      </w:r>
    </w:p>
    <w:p w:rsidR="00D52C45" w:rsidRPr="00E3010C" w:rsidRDefault="00D52C45" w:rsidP="00D52C45">
      <w:pPr>
        <w:pStyle w:val="Tekstpodstawowy"/>
        <w:spacing w:line="276" w:lineRule="auto"/>
        <w:jc w:val="center"/>
        <w:rPr>
          <w:rFonts w:ascii="Times New Roman" w:hAnsi="Times New Roman"/>
          <w:b/>
          <w:bCs/>
          <w:sz w:val="24"/>
        </w:rPr>
      </w:pPr>
      <w:r w:rsidRPr="00E3010C">
        <w:rPr>
          <w:rFonts w:ascii="Times New Roman" w:hAnsi="Times New Roman"/>
          <w:b/>
          <w:bCs/>
          <w:sz w:val="24"/>
        </w:rPr>
        <w:t xml:space="preserve">§ 24 </w:t>
      </w:r>
    </w:p>
    <w:p w:rsidR="00D52C45" w:rsidRPr="005C66F8" w:rsidRDefault="00D52C45" w:rsidP="00D52C45">
      <w:pPr>
        <w:numPr>
          <w:ilvl w:val="0"/>
          <w:numId w:val="27"/>
        </w:numPr>
        <w:tabs>
          <w:tab w:val="clear" w:pos="720"/>
        </w:tabs>
        <w:autoSpaceDE w:val="0"/>
        <w:autoSpaceDN w:val="0"/>
        <w:spacing w:after="0"/>
        <w:ind w:left="284" w:hanging="283"/>
        <w:jc w:val="both"/>
        <w:rPr>
          <w:rFonts w:ascii="Times New Roman" w:hAnsi="Times New Roman"/>
          <w:sz w:val="24"/>
          <w:szCs w:val="24"/>
        </w:rPr>
      </w:pPr>
      <w:r w:rsidRPr="005C66F8">
        <w:rPr>
          <w:rFonts w:ascii="Times New Roman" w:hAnsi="Times New Roman"/>
          <w:sz w:val="24"/>
          <w:szCs w:val="24"/>
        </w:rPr>
        <w:t>W celu uzyskania ulgowej usługi i świadczenia oraz dopłaty z Funduszu i ustalenia ich wysokości osoba uprawniona wyraża zgodę w formie oświadczenia na udostępnienie pracodawcy/administratorowi i przetwarzanie przez niego danych osobowych, w tym o sytuacji zdrowotnej. Dane osobowe osób uprawnionych są wykorzystywane wyłącznie do celów związanych z udzieleniem wsparcia z ZFSS.</w:t>
      </w:r>
    </w:p>
    <w:p w:rsidR="00D52C45" w:rsidRPr="005C66F8" w:rsidRDefault="00D52C45" w:rsidP="00D52C45">
      <w:pPr>
        <w:numPr>
          <w:ilvl w:val="0"/>
          <w:numId w:val="27"/>
        </w:numPr>
        <w:tabs>
          <w:tab w:val="clear" w:pos="720"/>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 xml:space="preserve">Administratorem danych osobowych jest Szkoła Podstawowa w Waksmundzie, NIP: </w:t>
      </w:r>
      <w:r>
        <w:rPr>
          <w:rFonts w:ascii="Times New Roman" w:hAnsi="Times New Roman"/>
          <w:sz w:val="24"/>
          <w:szCs w:val="24"/>
        </w:rPr>
        <w:t>7352822274.</w:t>
      </w:r>
      <w:r w:rsidRPr="005C66F8">
        <w:rPr>
          <w:rFonts w:ascii="Times New Roman" w:hAnsi="Times New Roman"/>
          <w:b/>
          <w:bCs/>
          <w:sz w:val="24"/>
          <w:szCs w:val="24"/>
        </w:rPr>
        <w:t xml:space="preserve"> </w:t>
      </w:r>
    </w:p>
    <w:p w:rsidR="00D52C45" w:rsidRPr="005C66F8" w:rsidRDefault="00D52C45" w:rsidP="00D52C45">
      <w:pPr>
        <w:numPr>
          <w:ilvl w:val="0"/>
          <w:numId w:val="27"/>
        </w:numPr>
        <w:tabs>
          <w:tab w:val="clear" w:pos="720"/>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Pracodawca może żądać udokumentowania danych osobowych w zakresie niezbędnym do ich potwierdzenia. Potwierdzenie może odbywać się w szczególności na podstawie oświadczeń i zaświadczeń o sytuacji życiowej (w tym zdrowotnej), rodzinnej i materialnej osoby uprawnionej.</w:t>
      </w:r>
    </w:p>
    <w:p w:rsidR="00D52C45" w:rsidRPr="005C66F8" w:rsidRDefault="00D52C45" w:rsidP="00D52C45">
      <w:pPr>
        <w:numPr>
          <w:ilvl w:val="0"/>
          <w:numId w:val="27"/>
        </w:numPr>
        <w:tabs>
          <w:tab w:val="clear" w:pos="720"/>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 xml:space="preserve">Osoby dopuszczone do przetwarzania danych osobowych pozyskanych celem realizacji postanowień ustawy o ZFŚS oraz niniejszego Regulaminu otrzymują upoważnienie od Pracodawcy do przetwarzania pozyskanych danych osobowych. </w:t>
      </w:r>
    </w:p>
    <w:p w:rsidR="00D52C45" w:rsidRPr="005C66F8" w:rsidRDefault="00D52C45" w:rsidP="00D52C45">
      <w:pPr>
        <w:numPr>
          <w:ilvl w:val="0"/>
          <w:numId w:val="27"/>
        </w:numPr>
        <w:tabs>
          <w:tab w:val="clear" w:pos="720"/>
        </w:tabs>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Osoby, o których mowa w ust. 4 są obowiązane do zachowania pozyskanych danych o</w:t>
      </w:r>
      <w:r>
        <w:rPr>
          <w:rFonts w:ascii="Times New Roman" w:hAnsi="Times New Roman"/>
          <w:sz w:val="24"/>
          <w:szCs w:val="24"/>
        </w:rPr>
        <w:t>sobowych w </w:t>
      </w:r>
      <w:r w:rsidRPr="005C66F8">
        <w:rPr>
          <w:rFonts w:ascii="Times New Roman" w:hAnsi="Times New Roman"/>
          <w:sz w:val="24"/>
          <w:szCs w:val="24"/>
        </w:rPr>
        <w:t xml:space="preserve">tajemnicy. </w:t>
      </w:r>
    </w:p>
    <w:p w:rsidR="00D52C45" w:rsidRPr="005C66F8" w:rsidRDefault="00D52C45" w:rsidP="00D52C45">
      <w:pPr>
        <w:numPr>
          <w:ilvl w:val="0"/>
          <w:numId w:val="27"/>
        </w:numPr>
        <w:tabs>
          <w:tab w:val="clear" w:pos="720"/>
        </w:tabs>
        <w:autoSpaceDE w:val="0"/>
        <w:autoSpaceDN w:val="0"/>
        <w:spacing w:after="0"/>
        <w:ind w:left="284" w:hanging="283"/>
        <w:jc w:val="both"/>
        <w:rPr>
          <w:rFonts w:ascii="Times New Roman" w:hAnsi="Times New Roman"/>
          <w:sz w:val="24"/>
          <w:szCs w:val="24"/>
        </w:rPr>
      </w:pPr>
      <w:r w:rsidRPr="005C66F8">
        <w:rPr>
          <w:rFonts w:ascii="Times New Roman" w:hAnsi="Times New Roman"/>
          <w:sz w:val="24"/>
          <w:szCs w:val="24"/>
        </w:rPr>
        <w:lastRenderedPageBreak/>
        <w:t xml:space="preserve">Wyrażenie zgody o której mowa w ust. 1 jest dobrowolne, ale niezbędne do uzyskania świadczenia z Funduszu. </w:t>
      </w:r>
    </w:p>
    <w:p w:rsidR="00D52C45" w:rsidRPr="005C66F8" w:rsidRDefault="00D52C45" w:rsidP="00D52C45">
      <w:pPr>
        <w:numPr>
          <w:ilvl w:val="0"/>
          <w:numId w:val="27"/>
        </w:numPr>
        <w:tabs>
          <w:tab w:val="clear" w:pos="720"/>
        </w:tabs>
        <w:autoSpaceDE w:val="0"/>
        <w:autoSpaceDN w:val="0"/>
        <w:spacing w:after="0"/>
        <w:ind w:left="284" w:hanging="283"/>
        <w:jc w:val="both"/>
        <w:rPr>
          <w:rFonts w:ascii="Times New Roman" w:hAnsi="Times New Roman"/>
          <w:sz w:val="24"/>
          <w:szCs w:val="24"/>
        </w:rPr>
      </w:pPr>
      <w:r w:rsidRPr="005C66F8">
        <w:rPr>
          <w:rFonts w:ascii="Times New Roman" w:hAnsi="Times New Roman"/>
          <w:spacing w:val="-2"/>
          <w:sz w:val="24"/>
          <w:szCs w:val="24"/>
        </w:rPr>
        <w:t>Podstawą prawną przetwarzania danych osobowych jest art. 8 ust. 1 ustawy z 4 marca 1994 r. o zakładowym funduszu świadczeń socjalnych w związku z art. 6 ust. 1 lit. c, art. 9 ust. 2 lit. b (lub art. 6 ust. 1 lit. c i lit. a oraz art. 9 ust. 2 lit. a i lit b –) rozporządzenia Parlamentu Europejskiego i Rady (UE) 2016/679 z 27 kwietnia 2016r. w sprawie ochrony osób fizycznych w związku z przetwarzaniem danych osobowych i w sprawie swobodnego przepływu takich danych oraz uchylenia dyrektywy 95/46/WE (ogólne rozporządzenie o ochronie danych).</w:t>
      </w:r>
    </w:p>
    <w:p w:rsidR="00D52C45" w:rsidRPr="005C66F8" w:rsidRDefault="00D52C45" w:rsidP="00D52C45">
      <w:pPr>
        <w:numPr>
          <w:ilvl w:val="0"/>
          <w:numId w:val="27"/>
        </w:numPr>
        <w:tabs>
          <w:tab w:val="clear" w:pos="720"/>
        </w:tabs>
        <w:autoSpaceDE w:val="0"/>
        <w:autoSpaceDN w:val="0"/>
        <w:spacing w:after="0"/>
        <w:ind w:left="284" w:hanging="283"/>
        <w:jc w:val="both"/>
        <w:rPr>
          <w:rFonts w:ascii="Times New Roman" w:hAnsi="Times New Roman"/>
          <w:sz w:val="24"/>
          <w:szCs w:val="24"/>
        </w:rPr>
      </w:pPr>
      <w:r w:rsidRPr="005C66F8">
        <w:rPr>
          <w:rFonts w:ascii="Times New Roman" w:hAnsi="Times New Roman"/>
          <w:sz w:val="24"/>
          <w:szCs w:val="24"/>
        </w:rPr>
        <w:t>Odmowa udostępnienia danych osobowych pracodawcy/administratorowi jest równoznaczna z odmową wsparcia z ZFŚS.</w:t>
      </w:r>
    </w:p>
    <w:p w:rsidR="00D52C45" w:rsidRPr="005C66F8" w:rsidRDefault="00D52C45" w:rsidP="00D52C45">
      <w:pPr>
        <w:numPr>
          <w:ilvl w:val="0"/>
          <w:numId w:val="27"/>
        </w:numPr>
        <w:tabs>
          <w:tab w:val="clear" w:pos="720"/>
        </w:tabs>
        <w:autoSpaceDE w:val="0"/>
        <w:autoSpaceDN w:val="0"/>
        <w:spacing w:after="0"/>
        <w:ind w:left="284" w:hanging="283"/>
        <w:jc w:val="both"/>
        <w:rPr>
          <w:rFonts w:ascii="Times New Roman" w:hAnsi="Times New Roman"/>
          <w:sz w:val="24"/>
          <w:szCs w:val="24"/>
        </w:rPr>
      </w:pPr>
      <w:r w:rsidRPr="005C66F8">
        <w:rPr>
          <w:rFonts w:ascii="Times New Roman" w:hAnsi="Times New Roman"/>
          <w:sz w:val="24"/>
          <w:szCs w:val="24"/>
        </w:rPr>
        <w:t xml:space="preserve">Osobie, która podała dane osobowe, przysługuje </w:t>
      </w:r>
      <w:r w:rsidRPr="005C66F8">
        <w:rPr>
          <w:rFonts w:ascii="Times New Roman" w:hAnsi="Times New Roman"/>
          <w:sz w:val="24"/>
          <w:szCs w:val="24"/>
          <w:lang w:bidi="pl-PL"/>
        </w:rPr>
        <w:t xml:space="preserve">prawo dostępu do treści danych, a także prawo do ich poprawiania, </w:t>
      </w:r>
      <w:r w:rsidRPr="005C66F8">
        <w:rPr>
          <w:rStyle w:val="point"/>
          <w:rFonts w:ascii="Times New Roman" w:hAnsi="Times New Roman"/>
          <w:sz w:val="24"/>
          <w:szCs w:val="24"/>
          <w:bdr w:val="none" w:sz="0" w:space="0" w:color="auto" w:frame="1"/>
          <w:shd w:val="clear" w:color="auto" w:fill="FFFFFF"/>
        </w:rPr>
        <w:t xml:space="preserve">prawo do wycofania zgody na przetwarzanie danych osobowych </w:t>
      </w:r>
      <w:r w:rsidRPr="005C66F8">
        <w:rPr>
          <w:rStyle w:val="Pogrubienie"/>
          <w:rFonts w:ascii="Times New Roman" w:hAnsi="Times New Roman"/>
          <w:b w:val="0"/>
          <w:sz w:val="24"/>
          <w:szCs w:val="24"/>
          <w:bdr w:val="none" w:sz="0" w:space="0" w:color="auto" w:frame="1"/>
        </w:rPr>
        <w:t>w dowolnym momencie</w:t>
      </w:r>
      <w:r w:rsidRPr="005C66F8">
        <w:rPr>
          <w:rStyle w:val="point"/>
          <w:rFonts w:ascii="Times New Roman" w:hAnsi="Times New Roman"/>
          <w:sz w:val="24"/>
          <w:szCs w:val="24"/>
          <w:bdr w:val="none" w:sz="0" w:space="0" w:color="auto" w:frame="1"/>
          <w:shd w:val="clear" w:color="auto" w:fill="FFFFFF"/>
        </w:rPr>
        <w:t xml:space="preserve">, </w:t>
      </w:r>
      <w:r w:rsidRPr="005C66F8">
        <w:rPr>
          <w:rFonts w:ascii="Times New Roman" w:hAnsi="Times New Roman"/>
          <w:sz w:val="24"/>
          <w:szCs w:val="24"/>
        </w:rPr>
        <w:t>sprostowania, usunięcia, ograniczenia ich przetwarzania, wniesienia sprzeciwu wobec ich przetwarzania, prawo do przenoszenia danych do innego administratora oraz prawo do wniesienia skargi do Prezesa Urzędu Ochrony Danych Osobowych.</w:t>
      </w:r>
    </w:p>
    <w:p w:rsidR="00D52C45" w:rsidRPr="005C66F8" w:rsidRDefault="00D52C45" w:rsidP="00D52C45">
      <w:pPr>
        <w:numPr>
          <w:ilvl w:val="0"/>
          <w:numId w:val="27"/>
        </w:numPr>
        <w:tabs>
          <w:tab w:val="clear" w:pos="720"/>
        </w:tabs>
        <w:autoSpaceDE w:val="0"/>
        <w:autoSpaceDN w:val="0"/>
        <w:spacing w:after="0"/>
        <w:ind w:left="284" w:hanging="283"/>
        <w:jc w:val="both"/>
        <w:rPr>
          <w:rStyle w:val="Uwydatnienie"/>
          <w:i w:val="0"/>
          <w:iCs w:val="0"/>
          <w:sz w:val="24"/>
          <w:szCs w:val="24"/>
        </w:rPr>
      </w:pPr>
      <w:r w:rsidRPr="005C66F8">
        <w:rPr>
          <w:rFonts w:ascii="Times New Roman" w:hAnsi="Times New Roman"/>
          <w:sz w:val="24"/>
          <w:szCs w:val="24"/>
        </w:rPr>
        <w:t>W</w:t>
      </w:r>
      <w:r w:rsidRPr="005C66F8">
        <w:rPr>
          <w:rStyle w:val="Uwydatnienie"/>
          <w:i w:val="0"/>
          <w:sz w:val="24"/>
          <w:szCs w:val="24"/>
          <w:bdr w:val="none" w:sz="0" w:space="0" w:color="auto" w:frame="1"/>
        </w:rPr>
        <w:t>ycofanie zgody nie wpływa na zgodność z prawem przetwarzania, którego dokonano na podstawie zgody przed jej wycofaniem.</w:t>
      </w:r>
    </w:p>
    <w:p w:rsidR="00D52C45" w:rsidRPr="005C66F8" w:rsidRDefault="00D52C45" w:rsidP="00D52C45">
      <w:pPr>
        <w:numPr>
          <w:ilvl w:val="0"/>
          <w:numId w:val="27"/>
        </w:numPr>
        <w:tabs>
          <w:tab w:val="clear" w:pos="720"/>
        </w:tabs>
        <w:autoSpaceDE w:val="0"/>
        <w:autoSpaceDN w:val="0"/>
        <w:spacing w:after="0"/>
        <w:ind w:left="284" w:hanging="283"/>
        <w:jc w:val="both"/>
        <w:rPr>
          <w:rFonts w:ascii="Times New Roman" w:hAnsi="Times New Roman"/>
          <w:sz w:val="24"/>
          <w:szCs w:val="24"/>
        </w:rPr>
      </w:pPr>
      <w:r w:rsidRPr="005C66F8">
        <w:rPr>
          <w:rFonts w:ascii="Times New Roman" w:hAnsi="Times New Roman"/>
          <w:sz w:val="24"/>
          <w:szCs w:val="24"/>
        </w:rPr>
        <w:t>Dane osobowe mogą być przekazane lub udostępnione podmiotom uprawnionym do tego na podstawie przepisów prawa.</w:t>
      </w:r>
    </w:p>
    <w:p w:rsidR="00D52C45" w:rsidRPr="00C5417C" w:rsidRDefault="00D52C45" w:rsidP="00D52C45">
      <w:pPr>
        <w:pStyle w:val="Tekstpodstawowy"/>
        <w:spacing w:before="240" w:line="276" w:lineRule="auto"/>
        <w:jc w:val="center"/>
        <w:rPr>
          <w:rFonts w:ascii="Times New Roman" w:hAnsi="Times New Roman"/>
          <w:b/>
          <w:bCs/>
          <w:sz w:val="24"/>
        </w:rPr>
      </w:pPr>
      <w:r w:rsidRPr="00C5417C">
        <w:rPr>
          <w:rFonts w:ascii="Times New Roman" w:hAnsi="Times New Roman"/>
          <w:b/>
          <w:bCs/>
          <w:sz w:val="24"/>
        </w:rPr>
        <w:t>§ 25</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 xml:space="preserve">Co najmniej raz w roku (tj. do 30 kwietnia) osoby uprawnione zamierzające korzystać ze środków Funduszu składają oświadczenie o sytuacji życiowej, rodzinnej i materialnej gospodarstwa domowego oraz ankietę, która obrazuje pracodawcy orientacyjnie o jakie rodzaje świadczeń uprawnieni będą wnioskować. Powyższe jest konieczne do ustalenia lub zmiany progów dochodowych na dany rok kalendarzowy oraz sporządzenia planu rzeczowo-finansowego. </w:t>
      </w:r>
      <w:r w:rsidRPr="005C66F8">
        <w:rPr>
          <w:rFonts w:ascii="Times New Roman" w:hAnsi="Times New Roman"/>
          <w:b/>
          <w:sz w:val="24"/>
          <w:szCs w:val="24"/>
        </w:rPr>
        <w:t>Wypełnienie ankiety nie zastępuje obowiązku przedłożenia wniosku</w:t>
      </w:r>
      <w:r w:rsidRPr="005C66F8">
        <w:rPr>
          <w:rFonts w:ascii="Times New Roman" w:hAnsi="Times New Roman"/>
          <w:sz w:val="24"/>
          <w:szCs w:val="24"/>
        </w:rPr>
        <w:t xml:space="preserve"> o pomoc z Funduszu. Wzór ww. oświadczenia stanowi </w:t>
      </w:r>
      <w:r w:rsidRPr="005C66F8">
        <w:rPr>
          <w:rFonts w:ascii="Times New Roman" w:hAnsi="Times New Roman"/>
          <w:b/>
          <w:sz w:val="24"/>
          <w:szCs w:val="24"/>
        </w:rPr>
        <w:t>załącznik nr 6</w:t>
      </w:r>
      <w:r w:rsidRPr="005C66F8">
        <w:rPr>
          <w:rFonts w:ascii="Times New Roman" w:hAnsi="Times New Roman"/>
          <w:sz w:val="24"/>
          <w:szCs w:val="24"/>
        </w:rPr>
        <w:t xml:space="preserve"> do niniejszego Regulaminu.</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Pracownicy zatrudnieni po 30 kwietnia danego roku składają ww. Oświadczenie wraz z pierwszym wnioskiem.</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 xml:space="preserve">Oświadczenie o sytuacji życiowej, rodzinnej i materialnej jest dokumentem. Prawdziwość danych zawartych w Oświadczeniu, potwierdzona własnoręcznym podpisem osoby składającej oświadczenie, podlega odpowiedzialności karnej na mocy Kodeksu karnego. </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Pracodawca ma prawo dokonywania weryfikacji prawdziwości danych podanych w Oświadczeniu i w tym celu może żądać od uprawnionego lub członków jego rodziny/gospodarstwa domowego dodatkowych informacji w formie oświadczenia, a także przedstawienia do wglądu dokumentów potwierdzających prawdziwość informacji.</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Nieprzedłożenie dokumentów na żądanie pracodawcy w terminie określonym w żądaniu skutkuje pozostawieniem wniosku bez rozpatrzenia.</w:t>
      </w:r>
    </w:p>
    <w:p w:rsidR="00D52C45" w:rsidRPr="00983567"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983567">
        <w:rPr>
          <w:rFonts w:ascii="Times New Roman" w:hAnsi="Times New Roman"/>
          <w:sz w:val="24"/>
          <w:szCs w:val="24"/>
        </w:rPr>
        <w:t>Niezłożenie Oświadczenia o sytuacji życiowej, rodzinnej i materialnej w celu otrzymania ulgowej usługi lub świadczenia oraz dopłaty z Funduszu, skutkuje odmownym rozpatrzeniem wniosku.</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Do sytuacji życiowej, rodzinnej i materialnej gospodarstwa domowego zalicza się wszelkie dochody opodatkowane netto niepodlegające opodatkowaniu całego gospodarstwa domowego, w szczególności:</w:t>
      </w:r>
      <w:r w:rsidRPr="005C66F8">
        <w:rPr>
          <w:rFonts w:ascii="Times New Roman" w:hAnsi="Times New Roman"/>
          <w:i/>
          <w:sz w:val="24"/>
          <w:szCs w:val="24"/>
        </w:rPr>
        <w:t xml:space="preserve"> </w:t>
      </w:r>
      <w:r w:rsidRPr="005C66F8">
        <w:rPr>
          <w:rFonts w:ascii="Times New Roman" w:hAnsi="Times New Roman"/>
          <w:sz w:val="24"/>
          <w:szCs w:val="24"/>
        </w:rPr>
        <w:t xml:space="preserve">dochody z tytułu umowy o pracę, zlecenia, o dzieło, renty, emerytury, świadczenia przedemerytalnego, urlopu macierzyńskiego, wychowawczego, zasiłku chorobowego, zasiłku dla bezrobotnych, dochody z najmu, dzierżawy, gospodarstwa rolnego (wg </w:t>
      </w:r>
      <w:r w:rsidRPr="005C66F8">
        <w:rPr>
          <w:rFonts w:ascii="Times New Roman" w:hAnsi="Times New Roman"/>
          <w:sz w:val="24"/>
          <w:szCs w:val="24"/>
        </w:rPr>
        <w:lastRenderedPageBreak/>
        <w:t>ha przeliczeniowych obliczanych jak w ustawie o pomocy społecznej), prowadzenia działalności gospodarczej oraz alimenty (otrzymywane i płacone), stypendia, świadczenia rodzinne, świadczenia z programu 500 plus, zasiłki stałe i inne świadczenia i dochody mające istotny wpływ na sytuację materialną i życiową gospodarstwa domowego.</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Od wykazanych w Oświadczeniu o sytuacji życiowej, rodzinnej i materialnej dochodów i przychodów nie należy odejmować zobowiązań takich jak np.: spłata rat kredytu, pożyczki, składek członkowskich itp.</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Przez dochody netto rozumie się: przychód minus koszty uzyskania przychodów minus zaliczka na podatek dochodowy od osób fizycznych minus obowiązkowe skład</w:t>
      </w:r>
      <w:r>
        <w:rPr>
          <w:rFonts w:ascii="Times New Roman" w:hAnsi="Times New Roman"/>
          <w:sz w:val="24"/>
          <w:szCs w:val="24"/>
        </w:rPr>
        <w:t>ki na ubezpieczenie społeczne i </w:t>
      </w:r>
      <w:r w:rsidRPr="005C66F8">
        <w:rPr>
          <w:rFonts w:ascii="Times New Roman" w:hAnsi="Times New Roman"/>
          <w:sz w:val="24"/>
          <w:szCs w:val="24"/>
        </w:rPr>
        <w:t>zdrowotne.</w:t>
      </w:r>
    </w:p>
    <w:p w:rsidR="00D52C45" w:rsidRPr="005C66F8" w:rsidRDefault="00D52C45" w:rsidP="00D52C45">
      <w:pPr>
        <w:numPr>
          <w:ilvl w:val="0"/>
          <w:numId w:val="40"/>
        </w:numPr>
        <w:autoSpaceDE w:val="0"/>
        <w:autoSpaceDN w:val="0"/>
        <w:spacing w:after="0"/>
        <w:ind w:left="284" w:hanging="284"/>
        <w:jc w:val="both"/>
        <w:rPr>
          <w:rFonts w:ascii="Times New Roman" w:hAnsi="Times New Roman"/>
          <w:sz w:val="24"/>
          <w:szCs w:val="24"/>
        </w:rPr>
      </w:pPr>
      <w:r w:rsidRPr="005C66F8">
        <w:rPr>
          <w:rFonts w:ascii="Times New Roman" w:hAnsi="Times New Roman"/>
          <w:sz w:val="24"/>
          <w:szCs w:val="24"/>
        </w:rPr>
        <w:t>Przez gospodarstwo domowe rozumie się: uprawnionego oraz wszystkie osoby zamieszkujące wspólnie z nim i prowadzące wspólne gospodarstwo domowe.</w:t>
      </w:r>
    </w:p>
    <w:p w:rsidR="00D52C45" w:rsidRPr="00661201" w:rsidRDefault="00D52C45" w:rsidP="00D52C45">
      <w:pPr>
        <w:pStyle w:val="Tekstpodstawowy"/>
        <w:spacing w:before="240" w:line="276" w:lineRule="auto"/>
        <w:jc w:val="center"/>
        <w:rPr>
          <w:rFonts w:ascii="Times New Roman" w:hAnsi="Times New Roman"/>
          <w:b/>
          <w:bCs/>
          <w:sz w:val="24"/>
        </w:rPr>
      </w:pPr>
      <w:r w:rsidRPr="00661201">
        <w:rPr>
          <w:rFonts w:ascii="Times New Roman" w:hAnsi="Times New Roman"/>
          <w:b/>
          <w:bCs/>
          <w:sz w:val="24"/>
        </w:rPr>
        <w:t>§ 26</w:t>
      </w:r>
    </w:p>
    <w:p w:rsidR="00D52C45" w:rsidRPr="00661201" w:rsidRDefault="00D52C45" w:rsidP="00D52C45">
      <w:pPr>
        <w:rPr>
          <w:rFonts w:ascii="Times New Roman" w:hAnsi="Times New Roman"/>
          <w:sz w:val="24"/>
          <w:szCs w:val="24"/>
        </w:rPr>
      </w:pPr>
      <w:r w:rsidRPr="00661201">
        <w:rPr>
          <w:rFonts w:ascii="Times New Roman" w:hAnsi="Times New Roman"/>
          <w:sz w:val="24"/>
          <w:szCs w:val="24"/>
        </w:rPr>
        <w:t>Wnioski o przyznanie pomocy finansowej lub rzeczowej będą rozpatrywane w terminie do 30 dni od złożenia wniosku, a wnioski o przyznanie zapomogi losowej będą rozpatrywane w ciągu 7 dni.</w:t>
      </w:r>
    </w:p>
    <w:p w:rsidR="00D52C45" w:rsidRPr="00661201" w:rsidRDefault="00D52C45" w:rsidP="00D52C45">
      <w:pPr>
        <w:spacing w:before="240" w:after="0"/>
        <w:jc w:val="center"/>
        <w:rPr>
          <w:rFonts w:ascii="Times New Roman" w:hAnsi="Times New Roman"/>
          <w:b/>
          <w:bCs/>
          <w:sz w:val="24"/>
          <w:szCs w:val="24"/>
        </w:rPr>
      </w:pPr>
      <w:r w:rsidRPr="00661201">
        <w:rPr>
          <w:rFonts w:ascii="Times New Roman" w:hAnsi="Times New Roman"/>
          <w:b/>
          <w:bCs/>
          <w:sz w:val="24"/>
          <w:szCs w:val="24"/>
        </w:rPr>
        <w:t>§ 27</w:t>
      </w:r>
    </w:p>
    <w:p w:rsidR="00D52C45" w:rsidRPr="00661201" w:rsidRDefault="00D52C45" w:rsidP="00D52C45">
      <w:pPr>
        <w:jc w:val="both"/>
        <w:rPr>
          <w:rFonts w:ascii="Times New Roman" w:hAnsi="Times New Roman"/>
          <w:sz w:val="24"/>
          <w:szCs w:val="24"/>
        </w:rPr>
      </w:pPr>
      <w:r w:rsidRPr="00661201">
        <w:rPr>
          <w:rFonts w:ascii="Times New Roman" w:hAnsi="Times New Roman"/>
          <w:sz w:val="24"/>
          <w:szCs w:val="24"/>
        </w:rPr>
        <w:t>Zmiana postanowień Regulaminu jest dokonywana w trybie przewidzianym dla jego ustalenia.</w:t>
      </w:r>
    </w:p>
    <w:p w:rsidR="00D52C45" w:rsidRPr="00661201" w:rsidRDefault="00D52C45" w:rsidP="00D52C45">
      <w:pPr>
        <w:spacing w:before="240" w:after="0"/>
        <w:jc w:val="center"/>
        <w:rPr>
          <w:rFonts w:ascii="Times New Roman" w:hAnsi="Times New Roman"/>
          <w:b/>
          <w:bCs/>
          <w:sz w:val="24"/>
          <w:szCs w:val="24"/>
        </w:rPr>
      </w:pPr>
      <w:r w:rsidRPr="00661201">
        <w:rPr>
          <w:rFonts w:ascii="Times New Roman" w:hAnsi="Times New Roman"/>
          <w:b/>
          <w:bCs/>
          <w:sz w:val="24"/>
          <w:szCs w:val="24"/>
        </w:rPr>
        <w:t>§ 28</w:t>
      </w:r>
    </w:p>
    <w:p w:rsidR="00D52C45" w:rsidRPr="00661201" w:rsidRDefault="00D52C45" w:rsidP="00D52C45">
      <w:pPr>
        <w:jc w:val="both"/>
        <w:rPr>
          <w:rFonts w:ascii="Times New Roman" w:hAnsi="Times New Roman"/>
          <w:sz w:val="24"/>
          <w:szCs w:val="24"/>
        </w:rPr>
      </w:pPr>
      <w:r w:rsidRPr="00661201">
        <w:rPr>
          <w:rFonts w:ascii="Times New Roman" w:hAnsi="Times New Roman"/>
          <w:sz w:val="24"/>
          <w:szCs w:val="24"/>
        </w:rPr>
        <w:t>W sprawach nieuregulowanych postanowieniami niniejszego regulaminu mają zastosowanie powszechnie obowiązujące zasady i przepisy prawne.</w:t>
      </w:r>
    </w:p>
    <w:p w:rsidR="00D52C45" w:rsidRPr="00661201" w:rsidRDefault="00D52C45" w:rsidP="00D52C45">
      <w:pPr>
        <w:spacing w:before="240" w:after="0"/>
        <w:jc w:val="center"/>
        <w:rPr>
          <w:rFonts w:ascii="Times New Roman" w:hAnsi="Times New Roman"/>
          <w:b/>
          <w:bCs/>
          <w:sz w:val="24"/>
          <w:szCs w:val="24"/>
        </w:rPr>
      </w:pPr>
      <w:r w:rsidRPr="00661201">
        <w:rPr>
          <w:rFonts w:ascii="Times New Roman" w:hAnsi="Times New Roman"/>
          <w:b/>
          <w:bCs/>
          <w:sz w:val="24"/>
          <w:szCs w:val="24"/>
        </w:rPr>
        <w:t>§ 29</w:t>
      </w:r>
    </w:p>
    <w:p w:rsidR="00D52C45" w:rsidRPr="005C66F8" w:rsidRDefault="00D52C45" w:rsidP="00D52C45">
      <w:pPr>
        <w:jc w:val="both"/>
        <w:rPr>
          <w:rFonts w:ascii="Times New Roman" w:hAnsi="Times New Roman"/>
          <w:bCs/>
          <w:sz w:val="24"/>
          <w:szCs w:val="24"/>
        </w:rPr>
      </w:pPr>
      <w:r w:rsidRPr="005C66F8">
        <w:rPr>
          <w:rFonts w:ascii="Times New Roman" w:hAnsi="Times New Roman"/>
          <w:bCs/>
          <w:sz w:val="24"/>
          <w:szCs w:val="24"/>
        </w:rPr>
        <w:t>Obsługę finansowo-księgową funduszu jednostek oświatowych prowadzi Zespół Ekonomiczno-Administracyjny Szkół Gminy Nowy Targ. W części ZFM umowy udzielenia pożyczki mieszkaniowej podpisuje dyrektor ZEAS.</w:t>
      </w:r>
    </w:p>
    <w:p w:rsidR="00D52C45" w:rsidRPr="005C66F8" w:rsidRDefault="00D52C45" w:rsidP="00D52C45">
      <w:pPr>
        <w:spacing w:before="240" w:after="0"/>
        <w:jc w:val="center"/>
        <w:rPr>
          <w:rFonts w:ascii="Times New Roman" w:hAnsi="Times New Roman"/>
          <w:b/>
          <w:bCs/>
          <w:sz w:val="24"/>
          <w:szCs w:val="24"/>
        </w:rPr>
      </w:pPr>
      <w:r w:rsidRPr="005C66F8">
        <w:rPr>
          <w:rFonts w:ascii="Times New Roman" w:hAnsi="Times New Roman"/>
          <w:b/>
          <w:bCs/>
          <w:sz w:val="24"/>
          <w:szCs w:val="24"/>
        </w:rPr>
        <w:t>§ 30</w:t>
      </w:r>
    </w:p>
    <w:p w:rsidR="00D52C45" w:rsidRPr="005C66F8" w:rsidRDefault="00D52C45" w:rsidP="00D52C45">
      <w:pPr>
        <w:jc w:val="both"/>
        <w:rPr>
          <w:rFonts w:ascii="Times New Roman" w:hAnsi="Times New Roman"/>
          <w:sz w:val="24"/>
          <w:szCs w:val="24"/>
        </w:rPr>
      </w:pPr>
      <w:r w:rsidRPr="005C66F8">
        <w:rPr>
          <w:rFonts w:ascii="Times New Roman" w:hAnsi="Times New Roman"/>
          <w:sz w:val="24"/>
          <w:szCs w:val="24"/>
        </w:rPr>
        <w:t xml:space="preserve">Regulamin został uzgodniony z zakładowymi organizacjami związkowymi działającymi u pracodawcy. </w:t>
      </w:r>
    </w:p>
    <w:p w:rsidR="00D52C45" w:rsidRPr="005C66F8" w:rsidRDefault="00D52C45" w:rsidP="00D52C45">
      <w:pPr>
        <w:spacing w:before="240" w:after="0"/>
        <w:jc w:val="center"/>
        <w:rPr>
          <w:rFonts w:ascii="Times New Roman" w:hAnsi="Times New Roman"/>
          <w:b/>
          <w:sz w:val="24"/>
          <w:szCs w:val="24"/>
        </w:rPr>
      </w:pPr>
      <w:r w:rsidRPr="005C66F8">
        <w:rPr>
          <w:rFonts w:ascii="Times New Roman" w:hAnsi="Times New Roman"/>
          <w:b/>
          <w:sz w:val="24"/>
          <w:szCs w:val="24"/>
        </w:rPr>
        <w:t>§ 31</w:t>
      </w:r>
    </w:p>
    <w:p w:rsidR="00D52C45" w:rsidRPr="005C66F8" w:rsidRDefault="00D52C45" w:rsidP="00D52C45">
      <w:pPr>
        <w:jc w:val="both"/>
        <w:rPr>
          <w:rFonts w:ascii="Times New Roman" w:hAnsi="Times New Roman"/>
          <w:sz w:val="24"/>
          <w:szCs w:val="24"/>
        </w:rPr>
      </w:pPr>
      <w:r w:rsidRPr="005C66F8">
        <w:rPr>
          <w:rFonts w:ascii="Times New Roman" w:hAnsi="Times New Roman"/>
          <w:sz w:val="24"/>
          <w:szCs w:val="24"/>
        </w:rPr>
        <w:t>Regulamin wchodzi w życie z upływem 14 dni od podania do wiadomości pracowników poprzez wywieszenie na tablicy ogłoszeń w Szkole Podstawowej w Waksmundzie lub przez potwierdzenie podpisem zapoznania się.</w:t>
      </w:r>
    </w:p>
    <w:p w:rsidR="00D52C45" w:rsidRPr="005C66F8" w:rsidRDefault="00D52C45" w:rsidP="00D52C45">
      <w:pPr>
        <w:spacing w:before="240"/>
        <w:jc w:val="both"/>
        <w:rPr>
          <w:rFonts w:ascii="Times New Roman" w:hAnsi="Times New Roman"/>
          <w:sz w:val="24"/>
          <w:szCs w:val="24"/>
        </w:rPr>
      </w:pPr>
      <w:r w:rsidRPr="005C66F8">
        <w:rPr>
          <w:rFonts w:ascii="Times New Roman" w:hAnsi="Times New Roman"/>
          <w:sz w:val="24"/>
          <w:szCs w:val="24"/>
        </w:rPr>
        <w:t xml:space="preserve">Uzgodniono w dniu: </w:t>
      </w:r>
      <w:r>
        <w:rPr>
          <w:rFonts w:ascii="Times New Roman" w:hAnsi="Times New Roman"/>
          <w:sz w:val="24"/>
          <w:szCs w:val="24"/>
        </w:rPr>
        <w:t>…............</w:t>
      </w:r>
      <w:r w:rsidRPr="005C66F8">
        <w:rPr>
          <w:rFonts w:ascii="Times New Roman" w:hAnsi="Times New Roman"/>
          <w:sz w:val="24"/>
          <w:szCs w:val="24"/>
        </w:rPr>
        <w:t>.............</w:t>
      </w:r>
      <w:r>
        <w:rPr>
          <w:rFonts w:ascii="Times New Roman" w:hAnsi="Times New Roman"/>
          <w:sz w:val="24"/>
          <w:szCs w:val="24"/>
        </w:rPr>
        <w:t xml:space="preserve"> (załączniki </w:t>
      </w:r>
      <w:r w:rsidRPr="00983567">
        <w:rPr>
          <w:rFonts w:ascii="Times New Roman" w:hAnsi="Times New Roman"/>
          <w:sz w:val="24"/>
        </w:rPr>
        <w:t>organizacji  związkowych</w:t>
      </w:r>
      <w:r w:rsidRPr="00983567">
        <w:rPr>
          <w:rFonts w:ascii="Times New Roman" w:hAnsi="Times New Roman"/>
          <w:sz w:val="28"/>
          <w:szCs w:val="24"/>
        </w:rPr>
        <w:t>)</w:t>
      </w:r>
    </w:p>
    <w:p w:rsidR="00D52C45" w:rsidRPr="005C66F8" w:rsidRDefault="00D52C45" w:rsidP="00D52C45">
      <w:pPr>
        <w:spacing w:before="240" w:after="0"/>
        <w:ind w:left="5664"/>
        <w:jc w:val="both"/>
        <w:rPr>
          <w:rFonts w:ascii="Times New Roman" w:hAnsi="Times New Roman"/>
          <w:sz w:val="24"/>
          <w:szCs w:val="24"/>
        </w:rPr>
      </w:pPr>
      <w:r w:rsidRPr="005C66F8">
        <w:rPr>
          <w:rFonts w:ascii="Times New Roman" w:hAnsi="Times New Roman"/>
          <w:sz w:val="24"/>
          <w:szCs w:val="24"/>
        </w:rPr>
        <w:t>…………………………………..</w:t>
      </w:r>
    </w:p>
    <w:p w:rsidR="00D52C45" w:rsidRPr="005C66F8" w:rsidRDefault="00D52C45" w:rsidP="00D52C45">
      <w:pPr>
        <w:jc w:val="both"/>
        <w:rPr>
          <w:rFonts w:ascii="Times New Roman" w:hAnsi="Times New Roman"/>
          <w:i/>
        </w:rPr>
      </w:pPr>
      <w:r w:rsidRPr="005C66F8">
        <w:rPr>
          <w:rFonts w:ascii="Times New Roman" w:hAnsi="Times New Roman"/>
        </w:rPr>
        <w:tab/>
      </w:r>
      <w:r w:rsidRPr="005C66F8">
        <w:rPr>
          <w:rFonts w:ascii="Times New Roman" w:hAnsi="Times New Roman"/>
        </w:rPr>
        <w:tab/>
      </w:r>
      <w:r w:rsidRPr="005C66F8">
        <w:rPr>
          <w:rFonts w:ascii="Times New Roman" w:hAnsi="Times New Roman"/>
        </w:rPr>
        <w:tab/>
      </w:r>
      <w:r w:rsidRPr="005C66F8">
        <w:rPr>
          <w:rFonts w:ascii="Times New Roman" w:hAnsi="Times New Roman"/>
        </w:rPr>
        <w:tab/>
      </w:r>
      <w:r w:rsidRPr="005C66F8">
        <w:rPr>
          <w:rFonts w:ascii="Times New Roman" w:hAnsi="Times New Roman"/>
        </w:rPr>
        <w:tab/>
      </w:r>
      <w:r w:rsidRPr="005C66F8">
        <w:rPr>
          <w:rFonts w:ascii="Times New Roman" w:hAnsi="Times New Roman"/>
        </w:rPr>
        <w:tab/>
      </w:r>
      <w:r w:rsidRPr="005C66F8">
        <w:rPr>
          <w:rFonts w:ascii="Times New Roman" w:hAnsi="Times New Roman"/>
          <w:i/>
        </w:rPr>
        <w:tab/>
      </w:r>
      <w:r w:rsidRPr="005C66F8">
        <w:rPr>
          <w:rFonts w:ascii="Times New Roman" w:hAnsi="Times New Roman"/>
          <w:i/>
        </w:rPr>
        <w:tab/>
        <w:t>(podpis i  pieczątka dyrektora szkoły)</w:t>
      </w:r>
    </w:p>
    <w:p w:rsidR="00D52C45" w:rsidRDefault="00D52C45" w:rsidP="00D52C45">
      <w:pPr>
        <w:spacing w:after="0" w:line="240" w:lineRule="auto"/>
        <w:rPr>
          <w:rFonts w:ascii="Times New Roman" w:hAnsi="Times New Roman"/>
          <w:i/>
          <w:sz w:val="20"/>
        </w:rPr>
      </w:pPr>
      <w:r>
        <w:rPr>
          <w:rFonts w:ascii="Times New Roman" w:hAnsi="Times New Roman"/>
          <w:i/>
          <w:sz w:val="20"/>
        </w:rPr>
        <w:br w:type="page"/>
      </w:r>
    </w:p>
    <w:p w:rsidR="00D52C45" w:rsidRDefault="00D52C45" w:rsidP="00D52C45">
      <w:pPr>
        <w:pStyle w:val="Nagwek"/>
        <w:tabs>
          <w:tab w:val="clear" w:pos="4536"/>
          <w:tab w:val="left" w:pos="6521"/>
        </w:tabs>
        <w:spacing w:before="240" w:after="0" w:line="240" w:lineRule="auto"/>
        <w:ind w:left="6379"/>
        <w:rPr>
          <w:rFonts w:ascii="Times New Roman" w:hAnsi="Times New Roman"/>
          <w:i/>
          <w:sz w:val="20"/>
        </w:rPr>
      </w:pPr>
      <w:r w:rsidRPr="00BE6DA9">
        <w:rPr>
          <w:rFonts w:ascii="Times New Roman" w:hAnsi="Times New Roman"/>
          <w:i/>
          <w:sz w:val="20"/>
        </w:rPr>
        <w:lastRenderedPageBreak/>
        <w:t xml:space="preserve">Załącznik </w:t>
      </w:r>
      <w:r>
        <w:rPr>
          <w:rFonts w:ascii="Times New Roman" w:hAnsi="Times New Roman"/>
          <w:i/>
          <w:sz w:val="20"/>
        </w:rPr>
        <w:t xml:space="preserve">Nr 1 </w:t>
      </w:r>
      <w:r w:rsidRPr="00BE6DA9">
        <w:rPr>
          <w:rFonts w:ascii="Times New Roman" w:hAnsi="Times New Roman"/>
          <w:i/>
          <w:sz w:val="20"/>
        </w:rPr>
        <w:t xml:space="preserve">do </w:t>
      </w:r>
      <w:r>
        <w:rPr>
          <w:rFonts w:ascii="Times New Roman" w:hAnsi="Times New Roman"/>
          <w:i/>
          <w:sz w:val="20"/>
        </w:rPr>
        <w:t>Regulaminu ZFŚS Szkoły P</w:t>
      </w:r>
      <w:r w:rsidRPr="00BE6DA9">
        <w:rPr>
          <w:rFonts w:ascii="Times New Roman" w:hAnsi="Times New Roman"/>
          <w:i/>
          <w:sz w:val="20"/>
        </w:rPr>
        <w:t xml:space="preserve">odstawowej w Waksmundzie </w:t>
      </w:r>
    </w:p>
    <w:p w:rsidR="00D52C45" w:rsidRPr="00266294" w:rsidRDefault="00D52C45" w:rsidP="00D52C45">
      <w:pPr>
        <w:rPr>
          <w:rStyle w:val="akapitdomyslny"/>
        </w:rPr>
      </w:pPr>
    </w:p>
    <w:p w:rsidR="00D52C45" w:rsidRPr="00402097" w:rsidRDefault="00D52C45" w:rsidP="00D52C45">
      <w:pPr>
        <w:spacing w:after="0"/>
        <w:jc w:val="center"/>
        <w:rPr>
          <w:rFonts w:ascii="Times New Roman" w:hAnsi="Times New Roman"/>
          <w:b/>
          <w:sz w:val="24"/>
          <w:szCs w:val="24"/>
        </w:rPr>
      </w:pPr>
      <w:r w:rsidRPr="00402097">
        <w:rPr>
          <w:rFonts w:ascii="Times New Roman" w:hAnsi="Times New Roman"/>
          <w:b/>
          <w:sz w:val="24"/>
          <w:szCs w:val="24"/>
        </w:rPr>
        <w:t>WNIOSEK</w:t>
      </w:r>
    </w:p>
    <w:p w:rsidR="00D52C45" w:rsidRPr="00402097" w:rsidRDefault="00D52C45" w:rsidP="00D52C45">
      <w:pPr>
        <w:spacing w:after="0"/>
        <w:jc w:val="center"/>
        <w:rPr>
          <w:rFonts w:ascii="Times New Roman" w:hAnsi="Times New Roman"/>
          <w:b/>
          <w:sz w:val="24"/>
          <w:szCs w:val="24"/>
        </w:rPr>
      </w:pPr>
      <w:r w:rsidRPr="00402097">
        <w:rPr>
          <w:rFonts w:ascii="Times New Roman" w:hAnsi="Times New Roman"/>
          <w:b/>
          <w:sz w:val="24"/>
          <w:szCs w:val="24"/>
        </w:rPr>
        <w:t xml:space="preserve">O UDZIELENIE ŚWIADCZENIA Z ZAKŁADOWEGO FUNDUSZU </w:t>
      </w:r>
      <w:r w:rsidRPr="00402097">
        <w:rPr>
          <w:rFonts w:ascii="Times New Roman" w:hAnsi="Times New Roman"/>
          <w:b/>
          <w:sz w:val="24"/>
          <w:szCs w:val="24"/>
        </w:rPr>
        <w:br/>
        <w:t xml:space="preserve">ŚWIADCZEŃ SOCJALNYCH SZKOŁY PODSTAWOWEJ w </w:t>
      </w:r>
      <w:r>
        <w:rPr>
          <w:rFonts w:ascii="Times New Roman" w:hAnsi="Times New Roman"/>
          <w:b/>
          <w:sz w:val="24"/>
          <w:szCs w:val="24"/>
        </w:rPr>
        <w:t>Waksmundzie</w:t>
      </w:r>
    </w:p>
    <w:p w:rsidR="00D52C45" w:rsidRPr="00402097" w:rsidRDefault="00D52C45" w:rsidP="00D52C45">
      <w:pPr>
        <w:spacing w:after="0"/>
        <w:jc w:val="center"/>
        <w:rPr>
          <w:rFonts w:ascii="Times New Roman" w:hAnsi="Times New Roman"/>
          <w:b/>
          <w:sz w:val="24"/>
          <w:szCs w:val="24"/>
        </w:rPr>
      </w:pPr>
    </w:p>
    <w:p w:rsidR="00D52C45" w:rsidRPr="00402097" w:rsidRDefault="00D52C45" w:rsidP="00D52C45">
      <w:pPr>
        <w:spacing w:after="0" w:line="360" w:lineRule="auto"/>
        <w:jc w:val="both"/>
        <w:rPr>
          <w:rFonts w:ascii="Times New Roman" w:hAnsi="Times New Roman"/>
          <w:sz w:val="24"/>
          <w:szCs w:val="24"/>
        </w:rPr>
      </w:pPr>
      <w:r w:rsidRPr="00402097">
        <w:rPr>
          <w:rFonts w:ascii="Times New Roman" w:hAnsi="Times New Roman"/>
          <w:sz w:val="24"/>
          <w:szCs w:val="24"/>
        </w:rPr>
        <w:t>Imię, nazwisko : …………………………………………………………………</w:t>
      </w:r>
      <w:r>
        <w:rPr>
          <w:rFonts w:ascii="Times New Roman" w:hAnsi="Times New Roman"/>
          <w:sz w:val="24"/>
          <w:szCs w:val="24"/>
        </w:rPr>
        <w:t>……………………..</w:t>
      </w:r>
    </w:p>
    <w:p w:rsidR="00D52C45" w:rsidRPr="00402097" w:rsidRDefault="00D52C45" w:rsidP="00D52C45">
      <w:pPr>
        <w:spacing w:after="0" w:line="360" w:lineRule="auto"/>
        <w:jc w:val="both"/>
        <w:rPr>
          <w:rFonts w:ascii="Times New Roman" w:hAnsi="Times New Roman"/>
          <w:sz w:val="24"/>
          <w:szCs w:val="24"/>
        </w:rPr>
      </w:pPr>
      <w:r w:rsidRPr="00402097">
        <w:rPr>
          <w:rFonts w:ascii="Times New Roman" w:hAnsi="Times New Roman"/>
          <w:sz w:val="24"/>
          <w:szCs w:val="24"/>
        </w:rPr>
        <w:t>adres wnioskodawcy:……………………………………………………………………………………</w:t>
      </w: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 xml:space="preserve">Kategoria osoby uprawnionej </w:t>
      </w:r>
      <w:r w:rsidRPr="00402097">
        <w:rPr>
          <w:rFonts w:ascii="Times New Roman" w:hAnsi="Times New Roman"/>
          <w:sz w:val="24"/>
          <w:szCs w:val="24"/>
          <w:u w:val="single"/>
        </w:rPr>
        <w:t>(podkreślić właściwe):</w:t>
      </w:r>
      <w:r w:rsidRPr="00402097">
        <w:rPr>
          <w:rFonts w:ascii="Times New Roman" w:hAnsi="Times New Roman"/>
          <w:sz w:val="24"/>
          <w:szCs w:val="24"/>
        </w:rPr>
        <w:t xml:space="preserve"> </w:t>
      </w: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 pracownik, członek rodziny pracownika, były pracownik (emeryt, rencista), członek rodziny byłego pracownika (emeryta, rencisty), inna (jaka) ……………………………</w:t>
      </w:r>
      <w:r>
        <w:rPr>
          <w:rFonts w:ascii="Times New Roman" w:hAnsi="Times New Roman"/>
          <w:sz w:val="24"/>
          <w:szCs w:val="24"/>
        </w:rPr>
        <w:t>……………………………….</w:t>
      </w:r>
    </w:p>
    <w:p w:rsidR="00D52C45" w:rsidRDefault="00D52C45" w:rsidP="00D52C45">
      <w:pPr>
        <w:spacing w:before="240" w:after="0"/>
        <w:jc w:val="both"/>
        <w:rPr>
          <w:rFonts w:ascii="Times New Roman" w:hAnsi="Times New Roman"/>
          <w:sz w:val="24"/>
          <w:szCs w:val="24"/>
        </w:rPr>
      </w:pPr>
      <w:r w:rsidRPr="00402097">
        <w:rPr>
          <w:rFonts w:ascii="Times New Roman" w:hAnsi="Times New Roman"/>
          <w:sz w:val="24"/>
          <w:szCs w:val="24"/>
        </w:rPr>
        <w:t>Zwracam się z prośbą o udzielenie mi z Zakładowego Funduszu Świadczeń Socjalnych Szkoły Podstawowej w</w:t>
      </w:r>
      <w:r>
        <w:rPr>
          <w:rFonts w:ascii="Times New Roman" w:hAnsi="Times New Roman"/>
          <w:sz w:val="24"/>
          <w:szCs w:val="24"/>
        </w:rPr>
        <w:t xml:space="preserve"> Waksmundzie</w:t>
      </w:r>
      <w:r w:rsidRPr="00402097">
        <w:rPr>
          <w:rFonts w:ascii="Times New Roman" w:hAnsi="Times New Roman"/>
          <w:sz w:val="24"/>
          <w:szCs w:val="24"/>
        </w:rPr>
        <w:t xml:space="preserve"> </w:t>
      </w:r>
      <w:r>
        <w:rPr>
          <w:rFonts w:ascii="Times New Roman" w:hAnsi="Times New Roman"/>
          <w:sz w:val="24"/>
          <w:szCs w:val="24"/>
        </w:rPr>
        <w:t>świadczenia w formie</w:t>
      </w:r>
    </w:p>
    <w:p w:rsidR="00D52C45" w:rsidRPr="00402097" w:rsidRDefault="00D52C45" w:rsidP="00D52C45">
      <w:pPr>
        <w:spacing w:before="240" w:after="0"/>
        <w:jc w:val="both"/>
        <w:rPr>
          <w:rFonts w:ascii="Times New Roman" w:hAnsi="Times New Roman"/>
          <w:sz w:val="24"/>
          <w:szCs w:val="24"/>
        </w:rPr>
      </w:pPr>
      <w:r w:rsidRPr="00402097">
        <w:rPr>
          <w:rFonts w:ascii="Times New Roman" w:hAnsi="Times New Roman"/>
          <w:sz w:val="24"/>
          <w:szCs w:val="24"/>
        </w:rPr>
        <w:t>…………………………………………………………………………………*.</w:t>
      </w:r>
    </w:p>
    <w:p w:rsidR="00D52C45" w:rsidRPr="00402097" w:rsidRDefault="00D52C45" w:rsidP="00D52C45">
      <w:pPr>
        <w:spacing w:before="240" w:after="0"/>
        <w:jc w:val="both"/>
        <w:rPr>
          <w:rFonts w:ascii="Times New Roman" w:hAnsi="Times New Roman"/>
          <w:sz w:val="24"/>
          <w:szCs w:val="24"/>
        </w:rPr>
      </w:pPr>
      <w:r w:rsidRPr="00402097">
        <w:rPr>
          <w:rFonts w:ascii="Times New Roman" w:hAnsi="Times New Roman"/>
          <w:sz w:val="24"/>
          <w:szCs w:val="24"/>
        </w:rPr>
        <w:t xml:space="preserve">Oświadczam, że łączny dochód wraz z dodatkowymi przysporzeniami wykazany w złożonym oświadczeniu o sytuacji życiowej rodzinnej i materialnej za …………….  rok </w:t>
      </w:r>
      <w:r w:rsidRPr="00402097">
        <w:rPr>
          <w:rFonts w:ascii="Times New Roman" w:hAnsi="Times New Roman"/>
          <w:b/>
          <w:sz w:val="24"/>
          <w:szCs w:val="24"/>
        </w:rPr>
        <w:t>nie uległ zmianie / uległ następującej zmianie</w:t>
      </w:r>
      <w:r w:rsidRPr="00402097">
        <w:rPr>
          <w:rFonts w:ascii="Times New Roman" w:hAnsi="Times New Roman"/>
          <w:sz w:val="24"/>
          <w:szCs w:val="24"/>
        </w:rPr>
        <w:t xml:space="preserve">** </w:t>
      </w:r>
    </w:p>
    <w:p w:rsidR="00D52C45" w:rsidRPr="00402097" w:rsidRDefault="00D52C45" w:rsidP="00D52C45">
      <w:pPr>
        <w:spacing w:after="0" w:line="360" w:lineRule="auto"/>
        <w:jc w:val="both"/>
        <w:rPr>
          <w:rFonts w:ascii="Times New Roman" w:hAnsi="Times New Roman"/>
          <w:sz w:val="24"/>
          <w:szCs w:val="24"/>
        </w:rPr>
      </w:pPr>
      <w:r w:rsidRPr="00402097">
        <w:rPr>
          <w:rFonts w:ascii="Times New Roman" w:hAnsi="Times New Roman"/>
          <w:sz w:val="24"/>
          <w:szCs w:val="24"/>
        </w:rPr>
        <w:t>Uzasadnienie……………………………………………………………………………………………………………………………</w:t>
      </w:r>
      <w:r>
        <w:rPr>
          <w:rFonts w:ascii="Times New Roman" w:hAnsi="Times New Roman"/>
          <w:sz w:val="24"/>
          <w:szCs w:val="24"/>
        </w:rPr>
        <w:t>………………………………………………………………………….</w:t>
      </w:r>
    </w:p>
    <w:p w:rsidR="00D52C45" w:rsidRPr="00402097" w:rsidRDefault="00D52C45" w:rsidP="00D52C45">
      <w:pPr>
        <w:spacing w:before="240" w:after="0"/>
        <w:jc w:val="both"/>
        <w:rPr>
          <w:rFonts w:ascii="Times New Roman" w:hAnsi="Times New Roman"/>
          <w:i/>
          <w:sz w:val="24"/>
          <w:szCs w:val="24"/>
        </w:rPr>
      </w:pPr>
      <w:r w:rsidRPr="00402097">
        <w:rPr>
          <w:rFonts w:ascii="Times New Roman" w:hAnsi="Times New Roman"/>
          <w:sz w:val="24"/>
          <w:szCs w:val="24"/>
        </w:rPr>
        <w:t xml:space="preserve">W celu potwierdzenia zasadności mojego wniosku przedstawiam następujące załączniki </w:t>
      </w:r>
      <w:r w:rsidRPr="00402097">
        <w:rPr>
          <w:rFonts w:ascii="Times New Roman" w:hAnsi="Times New Roman"/>
          <w:sz w:val="24"/>
          <w:szCs w:val="24"/>
        </w:rPr>
        <w:br/>
      </w:r>
      <w:r w:rsidRPr="00402097">
        <w:rPr>
          <w:rFonts w:ascii="Times New Roman" w:hAnsi="Times New Roman"/>
          <w:i/>
          <w:sz w:val="24"/>
          <w:szCs w:val="24"/>
        </w:rPr>
        <w:t>(dotyczy zapomogi losowej i innych świadczeń wymagających udokumentowania):</w:t>
      </w: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w:t>
      </w:r>
      <w:r>
        <w:rPr>
          <w:rFonts w:ascii="Times New Roman" w:hAnsi="Times New Roman"/>
          <w:sz w:val="24"/>
          <w:szCs w:val="24"/>
        </w:rPr>
        <w:t>..............</w:t>
      </w:r>
    </w:p>
    <w:p w:rsidR="00D52C45" w:rsidRPr="00402097" w:rsidRDefault="00D52C45" w:rsidP="00D52C45">
      <w:pPr>
        <w:spacing w:after="0"/>
        <w:rPr>
          <w:rFonts w:ascii="Times New Roman" w:hAnsi="Times New Roman"/>
          <w:sz w:val="24"/>
          <w:szCs w:val="24"/>
        </w:rPr>
      </w:pPr>
      <w:r w:rsidRPr="00402097">
        <w:rPr>
          <w:rFonts w:ascii="Times New Roman" w:hAnsi="Times New Roman"/>
          <w:sz w:val="24"/>
          <w:szCs w:val="24"/>
        </w:rPr>
        <w:t xml:space="preserve"> ..........................................................................................................................................................</w:t>
      </w:r>
      <w:r>
        <w:rPr>
          <w:rFonts w:ascii="Times New Roman" w:hAnsi="Times New Roman"/>
          <w:sz w:val="24"/>
          <w:szCs w:val="24"/>
        </w:rPr>
        <w:t>.......</w:t>
      </w:r>
    </w:p>
    <w:p w:rsidR="00D52C45" w:rsidRPr="00402097" w:rsidRDefault="00D52C45" w:rsidP="00D52C45">
      <w:pPr>
        <w:spacing w:before="240" w:after="0"/>
        <w:rPr>
          <w:rFonts w:ascii="Times New Roman" w:hAnsi="Times New Roman"/>
          <w:sz w:val="24"/>
          <w:szCs w:val="24"/>
          <w:u w:val="single"/>
        </w:rPr>
      </w:pPr>
      <w:r w:rsidRPr="00402097">
        <w:rPr>
          <w:rFonts w:ascii="Times New Roman" w:hAnsi="Times New Roman"/>
          <w:sz w:val="24"/>
          <w:szCs w:val="24"/>
        </w:rPr>
        <w:t xml:space="preserve">Należność proszę przekazać </w:t>
      </w:r>
      <w:r w:rsidRPr="00402097">
        <w:rPr>
          <w:rFonts w:ascii="Times New Roman" w:hAnsi="Times New Roman"/>
          <w:sz w:val="24"/>
          <w:szCs w:val="24"/>
          <w:u w:val="single"/>
        </w:rPr>
        <w:t>na moje konto/ do wypłaty w kasie**</w:t>
      </w:r>
    </w:p>
    <w:p w:rsidR="00D52C45" w:rsidRPr="00402097" w:rsidRDefault="00D52C45" w:rsidP="00D52C45">
      <w:pPr>
        <w:spacing w:after="0"/>
        <w:rPr>
          <w:rFonts w:ascii="Times New Roman" w:hAnsi="Times New Roman"/>
          <w:sz w:val="24"/>
          <w:szCs w:val="24"/>
        </w:rPr>
      </w:pPr>
      <w:r w:rsidRPr="00402097">
        <w:rPr>
          <w:rFonts w:ascii="Times New Roman" w:hAnsi="Times New Roman"/>
          <w:sz w:val="24"/>
          <w:szCs w:val="24"/>
        </w:rPr>
        <w:t>Nr konta bankowego: …………………………………………………………………………………………………………</w:t>
      </w:r>
    </w:p>
    <w:p w:rsidR="00D52C45" w:rsidRPr="00402097" w:rsidRDefault="00D52C45" w:rsidP="00D52C45">
      <w:pPr>
        <w:spacing w:before="240"/>
        <w:jc w:val="right"/>
        <w:rPr>
          <w:rFonts w:ascii="Times New Roman" w:hAnsi="Times New Roman"/>
          <w:sz w:val="24"/>
          <w:szCs w:val="24"/>
        </w:rPr>
      </w:pPr>
      <w:r w:rsidRPr="00402097">
        <w:rPr>
          <w:rFonts w:ascii="Times New Roman" w:hAnsi="Times New Roman"/>
          <w:sz w:val="24"/>
          <w:szCs w:val="24"/>
        </w:rPr>
        <w:t>………………………………………..</w:t>
      </w:r>
    </w:p>
    <w:p w:rsidR="00D52C45" w:rsidRPr="00402097" w:rsidRDefault="00D52C45" w:rsidP="00D52C45">
      <w:pPr>
        <w:spacing w:after="0"/>
        <w:jc w:val="right"/>
        <w:rPr>
          <w:rFonts w:ascii="Times New Roman" w:hAnsi="Times New Roman"/>
          <w:sz w:val="24"/>
          <w:szCs w:val="24"/>
        </w:rPr>
      </w:pPr>
      <w:r w:rsidRPr="00402097">
        <w:rPr>
          <w:rFonts w:ascii="Times New Roman" w:hAnsi="Times New Roman"/>
          <w:sz w:val="24"/>
          <w:szCs w:val="24"/>
        </w:rPr>
        <w:tab/>
      </w:r>
      <w:r w:rsidRPr="00402097">
        <w:rPr>
          <w:rFonts w:ascii="Times New Roman" w:hAnsi="Times New Roman"/>
          <w:sz w:val="24"/>
          <w:szCs w:val="24"/>
        </w:rPr>
        <w:tab/>
      </w:r>
      <w:r w:rsidRPr="00402097">
        <w:rPr>
          <w:rFonts w:ascii="Times New Roman" w:hAnsi="Times New Roman"/>
          <w:sz w:val="24"/>
          <w:szCs w:val="24"/>
        </w:rPr>
        <w:tab/>
      </w:r>
      <w:r w:rsidRPr="00402097">
        <w:rPr>
          <w:rFonts w:ascii="Times New Roman" w:hAnsi="Times New Roman"/>
          <w:sz w:val="24"/>
          <w:szCs w:val="24"/>
        </w:rPr>
        <w:tab/>
      </w:r>
      <w:r w:rsidRPr="00402097">
        <w:rPr>
          <w:rFonts w:ascii="Times New Roman" w:hAnsi="Times New Roman"/>
          <w:sz w:val="24"/>
          <w:szCs w:val="24"/>
        </w:rPr>
        <w:tab/>
      </w:r>
      <w:r w:rsidRPr="00402097">
        <w:rPr>
          <w:rFonts w:ascii="Times New Roman" w:hAnsi="Times New Roman"/>
          <w:sz w:val="24"/>
          <w:szCs w:val="24"/>
        </w:rPr>
        <w:tab/>
      </w:r>
      <w:r w:rsidRPr="00402097">
        <w:rPr>
          <w:rFonts w:ascii="Times New Roman" w:hAnsi="Times New Roman"/>
          <w:sz w:val="24"/>
          <w:szCs w:val="24"/>
        </w:rPr>
        <w:tab/>
      </w:r>
      <w:r w:rsidRPr="00402097">
        <w:rPr>
          <w:rFonts w:ascii="Times New Roman" w:hAnsi="Times New Roman"/>
          <w:sz w:val="24"/>
          <w:szCs w:val="24"/>
        </w:rPr>
        <w:tab/>
        <w:t>(data i podpis wnioskodawcy)</w:t>
      </w:r>
    </w:p>
    <w:p w:rsidR="00D52C45" w:rsidRDefault="00D52C45" w:rsidP="00D52C45">
      <w:pPr>
        <w:spacing w:after="0"/>
        <w:rPr>
          <w:rFonts w:ascii="Times New Roman" w:hAnsi="Times New Roman"/>
          <w:sz w:val="24"/>
          <w:szCs w:val="24"/>
        </w:rPr>
      </w:pPr>
    </w:p>
    <w:p w:rsidR="00D52C45" w:rsidRPr="00402097" w:rsidRDefault="00D52C45" w:rsidP="00D52C45">
      <w:pPr>
        <w:spacing w:after="0"/>
        <w:rPr>
          <w:rFonts w:ascii="Times New Roman" w:hAnsi="Times New Roman"/>
          <w:sz w:val="24"/>
          <w:szCs w:val="24"/>
        </w:rPr>
      </w:pPr>
    </w:p>
    <w:p w:rsidR="00D52C45" w:rsidRDefault="00D52C45" w:rsidP="00D52C45">
      <w:pPr>
        <w:spacing w:after="0"/>
        <w:rPr>
          <w:rFonts w:ascii="Times New Roman" w:hAnsi="Times New Roman"/>
          <w:sz w:val="24"/>
          <w:szCs w:val="24"/>
        </w:rPr>
      </w:pPr>
    </w:p>
    <w:p w:rsidR="00D52C45" w:rsidRDefault="00D52C45" w:rsidP="00D52C45">
      <w:pPr>
        <w:spacing w:after="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6EDDA803" wp14:editId="48835EBF">
                <wp:simplePos x="0" y="0"/>
                <wp:positionH relativeFrom="column">
                  <wp:posOffset>-125755</wp:posOffset>
                </wp:positionH>
                <wp:positionV relativeFrom="paragraph">
                  <wp:posOffset>154445</wp:posOffset>
                </wp:positionV>
                <wp:extent cx="2256312" cy="0"/>
                <wp:effectExtent l="0" t="0" r="29845" b="19050"/>
                <wp:wrapNone/>
                <wp:docPr id="5" name="Łącznik prosty 5"/>
                <wp:cNvGraphicFramePr/>
                <a:graphic xmlns:a="http://schemas.openxmlformats.org/drawingml/2006/main">
                  <a:graphicData uri="http://schemas.microsoft.com/office/word/2010/wordprocessingShape">
                    <wps:wsp>
                      <wps:cNvCnPr/>
                      <wps:spPr>
                        <a:xfrm>
                          <a:off x="0" y="0"/>
                          <a:ext cx="22563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C84F80D" id="Łącznik prosty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2.15pt" to="167.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" strokecolor="black [3200]" strokeweight=".5pt">
                <v:stroke joinstyle="miter"/>
              </v:line>
            </w:pict>
          </mc:Fallback>
        </mc:AlternateContent>
      </w:r>
    </w:p>
    <w:p w:rsidR="00D52C45" w:rsidRPr="00402097" w:rsidRDefault="00D52C45" w:rsidP="00D52C45">
      <w:pPr>
        <w:spacing w:after="0"/>
        <w:rPr>
          <w:rFonts w:ascii="Times New Roman" w:hAnsi="Times New Roman"/>
          <w:sz w:val="24"/>
          <w:szCs w:val="24"/>
        </w:rPr>
      </w:pPr>
      <w:r w:rsidRPr="00402097">
        <w:rPr>
          <w:rFonts w:ascii="Times New Roman" w:hAnsi="Times New Roman"/>
          <w:sz w:val="24"/>
          <w:szCs w:val="24"/>
        </w:rPr>
        <w:t xml:space="preserve">Objaśnienia do wniosku:    </w:t>
      </w:r>
    </w:p>
    <w:p w:rsidR="00D52C45" w:rsidRPr="00956572" w:rsidRDefault="00D52C45" w:rsidP="00D52C45">
      <w:pPr>
        <w:spacing w:after="0"/>
        <w:rPr>
          <w:rFonts w:ascii="Times New Roman" w:hAnsi="Times New Roman"/>
          <w:szCs w:val="24"/>
        </w:rPr>
      </w:pPr>
      <w:r w:rsidRPr="001D467F">
        <w:rPr>
          <w:rFonts w:ascii="Times New Roman" w:hAnsi="Times New Roman"/>
          <w:b/>
          <w:sz w:val="24"/>
          <w:szCs w:val="24"/>
        </w:rPr>
        <w:t>*</w:t>
      </w:r>
      <w:r w:rsidRPr="00402097">
        <w:rPr>
          <w:rStyle w:val="point"/>
          <w:rFonts w:ascii="Times New Roman" w:hAnsi="Times New Roman"/>
          <w:sz w:val="24"/>
          <w:szCs w:val="24"/>
        </w:rPr>
        <w:t xml:space="preserve"> </w:t>
      </w:r>
      <w:r w:rsidRPr="00956572">
        <w:rPr>
          <w:rStyle w:val="point"/>
          <w:rFonts w:ascii="Times New Roman" w:hAnsi="Times New Roman"/>
          <w:szCs w:val="24"/>
        </w:rPr>
        <w:t xml:space="preserve">dofinansowania do </w:t>
      </w:r>
      <w:r w:rsidRPr="00956572">
        <w:rPr>
          <w:rFonts w:ascii="Times New Roman" w:hAnsi="Times New Roman"/>
          <w:szCs w:val="24"/>
        </w:rPr>
        <w:t xml:space="preserve">wypoczynku, dofinansowania do spotkania kulturalno-oświatowego, dofinansowania do wycieczki krajoznawczej, udzielenia pomocy rzeczowej, zakupu bonów towarowych, przyznania zapomogi ze </w:t>
      </w:r>
      <w:r w:rsidRPr="00956572">
        <w:rPr>
          <w:rFonts w:ascii="Times New Roman" w:hAnsi="Times New Roman"/>
          <w:szCs w:val="24"/>
        </w:rPr>
        <w:lastRenderedPageBreak/>
        <w:t>względu na trudną sytuację życiową, rodzinną i materialną, przyznania z</w:t>
      </w:r>
      <w:r>
        <w:rPr>
          <w:rFonts w:ascii="Times New Roman" w:hAnsi="Times New Roman"/>
          <w:szCs w:val="24"/>
        </w:rPr>
        <w:t>apomogi losowej w związku z ……</w:t>
      </w:r>
      <w:r w:rsidRPr="00956572">
        <w:rPr>
          <w:rFonts w:ascii="Times New Roman" w:hAnsi="Times New Roman"/>
          <w:szCs w:val="24"/>
        </w:rPr>
        <w:t>. (</w:t>
      </w:r>
      <w:r w:rsidRPr="00956572">
        <w:rPr>
          <w:rFonts w:ascii="Times New Roman" w:hAnsi="Times New Roman"/>
          <w:i/>
          <w:szCs w:val="24"/>
        </w:rPr>
        <w:t>opisać rodzaj sytuacji losowej</w:t>
      </w:r>
      <w:r w:rsidRPr="00956572">
        <w:rPr>
          <w:rFonts w:ascii="Times New Roman" w:hAnsi="Times New Roman"/>
          <w:szCs w:val="24"/>
        </w:rPr>
        <w:t xml:space="preserve">)……………………… </w:t>
      </w:r>
    </w:p>
    <w:p w:rsidR="00D52C45" w:rsidRPr="00956572" w:rsidRDefault="00D52C45" w:rsidP="00D52C45">
      <w:pPr>
        <w:spacing w:after="0"/>
        <w:rPr>
          <w:rFonts w:ascii="Times New Roman" w:hAnsi="Times New Roman"/>
          <w:szCs w:val="24"/>
        </w:rPr>
      </w:pPr>
      <w:r w:rsidRPr="001D467F">
        <w:rPr>
          <w:rFonts w:ascii="Times New Roman" w:hAnsi="Times New Roman"/>
          <w:b/>
          <w:szCs w:val="24"/>
        </w:rPr>
        <w:t>**</w:t>
      </w:r>
      <w:r w:rsidRPr="00956572">
        <w:rPr>
          <w:rFonts w:ascii="Times New Roman" w:hAnsi="Times New Roman"/>
          <w:szCs w:val="24"/>
        </w:rPr>
        <w:t xml:space="preserve"> niepotrzebne skreślić</w:t>
      </w:r>
    </w:p>
    <w:p w:rsidR="00D52C45" w:rsidRPr="00402097" w:rsidRDefault="00D52C45" w:rsidP="00D52C45">
      <w:pPr>
        <w:spacing w:after="0"/>
        <w:jc w:val="center"/>
        <w:rPr>
          <w:rFonts w:ascii="Times New Roman" w:hAnsi="Times New Roman"/>
          <w:b/>
          <w:sz w:val="24"/>
          <w:szCs w:val="24"/>
          <w:u w:val="single"/>
        </w:rPr>
      </w:pPr>
      <w:r w:rsidRPr="00402097">
        <w:rPr>
          <w:rFonts w:ascii="Times New Roman" w:hAnsi="Times New Roman"/>
          <w:b/>
          <w:sz w:val="24"/>
          <w:szCs w:val="24"/>
          <w:u w:val="single"/>
        </w:rPr>
        <w:t>Decyzja Pracodawcy i opinia przedstawiciela pracowników (</w:t>
      </w:r>
      <w:r w:rsidRPr="00402097">
        <w:rPr>
          <w:rFonts w:ascii="Times New Roman" w:hAnsi="Times New Roman"/>
          <w:b/>
          <w:i/>
          <w:sz w:val="24"/>
          <w:szCs w:val="24"/>
          <w:u w:val="single"/>
        </w:rPr>
        <w:t>związków zawodowych</w:t>
      </w:r>
      <w:r w:rsidRPr="00402097">
        <w:rPr>
          <w:rFonts w:ascii="Times New Roman" w:hAnsi="Times New Roman"/>
          <w:b/>
          <w:sz w:val="24"/>
          <w:szCs w:val="24"/>
          <w:u w:val="single"/>
        </w:rPr>
        <w:t>)</w:t>
      </w:r>
    </w:p>
    <w:p w:rsidR="00D52C45" w:rsidRPr="00402097" w:rsidRDefault="00D52C45" w:rsidP="00D52C45">
      <w:pPr>
        <w:spacing w:after="0"/>
        <w:jc w:val="both"/>
        <w:rPr>
          <w:rFonts w:ascii="Times New Roman" w:hAnsi="Times New Roman"/>
          <w:sz w:val="24"/>
          <w:szCs w:val="24"/>
        </w:rPr>
      </w:pP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Przyznano – odmówiono** świadczenia (rodzaj)………………………………………………………</w:t>
      </w: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w kwocie …………………..zł (słownie: ……………………………</w:t>
      </w:r>
      <w:r>
        <w:rPr>
          <w:rFonts w:ascii="Times New Roman" w:hAnsi="Times New Roman"/>
          <w:sz w:val="24"/>
          <w:szCs w:val="24"/>
        </w:rPr>
        <w:t>………………….…...</w:t>
      </w:r>
      <w:r w:rsidRPr="00402097">
        <w:rPr>
          <w:rFonts w:ascii="Times New Roman" w:hAnsi="Times New Roman"/>
          <w:sz w:val="24"/>
          <w:szCs w:val="24"/>
        </w:rPr>
        <w:t xml:space="preserve"> zł brutto)</w:t>
      </w:r>
    </w:p>
    <w:p w:rsidR="00D52C45" w:rsidRDefault="00D52C45" w:rsidP="00D52C45">
      <w:pPr>
        <w:spacing w:after="0"/>
        <w:jc w:val="both"/>
        <w:rPr>
          <w:rFonts w:ascii="Times New Roman" w:hAnsi="Times New Roman"/>
          <w:sz w:val="24"/>
          <w:szCs w:val="24"/>
        </w:rPr>
      </w:pPr>
    </w:p>
    <w:p w:rsidR="00D52C45" w:rsidRPr="00402097" w:rsidRDefault="00D52C45" w:rsidP="00D52C45">
      <w:pPr>
        <w:spacing w:after="0"/>
        <w:jc w:val="both"/>
        <w:rPr>
          <w:rFonts w:ascii="Times New Roman" w:hAnsi="Times New Roman"/>
          <w:sz w:val="24"/>
          <w:szCs w:val="24"/>
        </w:rPr>
      </w:pP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 xml:space="preserve"> ………………………………..</w:t>
      </w:r>
      <w:r w:rsidRPr="00402097">
        <w:rPr>
          <w:rFonts w:ascii="Times New Roman" w:hAnsi="Times New Roman"/>
          <w:sz w:val="24"/>
          <w:szCs w:val="24"/>
        </w:rPr>
        <w:tab/>
        <w:t xml:space="preserve">                </w:t>
      </w:r>
      <w:r w:rsidRPr="00402097">
        <w:rPr>
          <w:rFonts w:ascii="Times New Roman" w:hAnsi="Times New Roman"/>
          <w:sz w:val="24"/>
          <w:szCs w:val="24"/>
        </w:rPr>
        <w:tab/>
        <w:t xml:space="preserve"> </w:t>
      </w:r>
      <w:r w:rsidRPr="00402097">
        <w:rPr>
          <w:rFonts w:ascii="Times New Roman" w:hAnsi="Times New Roman"/>
          <w:sz w:val="24"/>
          <w:szCs w:val="24"/>
        </w:rPr>
        <w:tab/>
        <w:t xml:space="preserve"> …………………………………………. </w:t>
      </w:r>
    </w:p>
    <w:p w:rsidR="00D52C45" w:rsidRPr="00866370" w:rsidRDefault="00D52C45" w:rsidP="00D52C45">
      <w:pPr>
        <w:spacing w:after="0"/>
        <w:jc w:val="both"/>
        <w:rPr>
          <w:rFonts w:ascii="Times New Roman" w:hAnsi="Times New Roman"/>
          <w:i/>
          <w:sz w:val="20"/>
          <w:szCs w:val="24"/>
        </w:rPr>
      </w:pPr>
      <w:r w:rsidRPr="00866370">
        <w:rPr>
          <w:rFonts w:ascii="Times New Roman" w:hAnsi="Times New Roman"/>
          <w:i/>
          <w:sz w:val="20"/>
          <w:szCs w:val="24"/>
        </w:rPr>
        <w:t xml:space="preserve">(podpis przedstawiciela pracowników </w:t>
      </w:r>
      <w:r w:rsidRPr="00866370">
        <w:rPr>
          <w:rFonts w:ascii="Times New Roman" w:hAnsi="Times New Roman"/>
          <w:i/>
          <w:sz w:val="20"/>
          <w:szCs w:val="24"/>
        </w:rPr>
        <w:tab/>
      </w:r>
      <w:r w:rsidRPr="00866370">
        <w:rPr>
          <w:rFonts w:ascii="Times New Roman" w:hAnsi="Times New Roman"/>
          <w:i/>
          <w:sz w:val="20"/>
          <w:szCs w:val="24"/>
        </w:rPr>
        <w:tab/>
        <w:t xml:space="preserve"> </w:t>
      </w:r>
      <w:r w:rsidRPr="00866370">
        <w:rPr>
          <w:rFonts w:ascii="Times New Roman" w:hAnsi="Times New Roman"/>
          <w:i/>
          <w:sz w:val="20"/>
          <w:szCs w:val="24"/>
        </w:rPr>
        <w:tab/>
        <w:t xml:space="preserve">  </w:t>
      </w:r>
      <w:r w:rsidRPr="00866370">
        <w:rPr>
          <w:rFonts w:ascii="Times New Roman" w:hAnsi="Times New Roman"/>
          <w:i/>
          <w:sz w:val="20"/>
          <w:szCs w:val="24"/>
        </w:rPr>
        <w:tab/>
      </w:r>
      <w:r>
        <w:rPr>
          <w:rFonts w:ascii="Times New Roman" w:hAnsi="Times New Roman"/>
          <w:i/>
          <w:sz w:val="20"/>
          <w:szCs w:val="24"/>
        </w:rPr>
        <w:tab/>
      </w:r>
      <w:r w:rsidRPr="00866370">
        <w:rPr>
          <w:rFonts w:ascii="Times New Roman" w:hAnsi="Times New Roman"/>
          <w:i/>
          <w:sz w:val="20"/>
          <w:szCs w:val="24"/>
        </w:rPr>
        <w:t xml:space="preserve">  (podpis Dyrektora Szkoły)</w:t>
      </w:r>
    </w:p>
    <w:p w:rsidR="00D52C45" w:rsidRPr="00866370" w:rsidRDefault="00D52C45" w:rsidP="00D52C45">
      <w:pPr>
        <w:spacing w:after="0"/>
        <w:jc w:val="both"/>
        <w:rPr>
          <w:rFonts w:ascii="Times New Roman" w:hAnsi="Times New Roman"/>
          <w:i/>
          <w:sz w:val="20"/>
          <w:szCs w:val="24"/>
        </w:rPr>
      </w:pPr>
      <w:r w:rsidRPr="00866370">
        <w:rPr>
          <w:rFonts w:ascii="Times New Roman" w:hAnsi="Times New Roman"/>
          <w:i/>
          <w:sz w:val="20"/>
          <w:szCs w:val="24"/>
        </w:rPr>
        <w:t>lub przedstawicieli związków zawodowych)</w:t>
      </w:r>
    </w:p>
    <w:p w:rsidR="00D52C45" w:rsidRPr="00402097" w:rsidRDefault="00D52C45" w:rsidP="00D52C45">
      <w:pPr>
        <w:spacing w:after="0"/>
        <w:jc w:val="both"/>
        <w:rPr>
          <w:rFonts w:ascii="Times New Roman" w:hAnsi="Times New Roman"/>
          <w:sz w:val="24"/>
          <w:szCs w:val="24"/>
        </w:rPr>
      </w:pPr>
    </w:p>
    <w:p w:rsidR="00D52C45" w:rsidRPr="00402097" w:rsidRDefault="00D52C45" w:rsidP="00D52C45">
      <w:pPr>
        <w:spacing w:after="0"/>
        <w:rPr>
          <w:rFonts w:ascii="Times New Roman" w:hAnsi="Times New Roman"/>
          <w:sz w:val="24"/>
          <w:szCs w:val="24"/>
        </w:rPr>
      </w:pPr>
      <w:r w:rsidRPr="00402097">
        <w:rPr>
          <w:rFonts w:ascii="Times New Roman" w:hAnsi="Times New Roman"/>
          <w:sz w:val="24"/>
          <w:szCs w:val="24"/>
        </w:rPr>
        <w:t>Zatwierdza się do wypłaty świadczenie socjalne:</w:t>
      </w:r>
    </w:p>
    <w:p w:rsidR="00D52C45" w:rsidRPr="00402097" w:rsidRDefault="00D52C45" w:rsidP="00D52C45">
      <w:pPr>
        <w:spacing w:after="0"/>
        <w:rPr>
          <w:rFonts w:ascii="Times New Roman" w:hAnsi="Times New Roman"/>
          <w:sz w:val="24"/>
          <w:szCs w:val="24"/>
        </w:rPr>
      </w:pPr>
      <w:r w:rsidRPr="00402097">
        <w:rPr>
          <w:rFonts w:ascii="Times New Roman" w:hAnsi="Times New Roman"/>
          <w:sz w:val="24"/>
          <w:szCs w:val="24"/>
        </w:rPr>
        <w:t>(rodzaj świadczenia)……………………………………………………………………</w:t>
      </w:r>
      <w:r>
        <w:rPr>
          <w:rFonts w:ascii="Times New Roman" w:hAnsi="Times New Roman"/>
          <w:sz w:val="24"/>
          <w:szCs w:val="24"/>
        </w:rPr>
        <w:t>..</w:t>
      </w:r>
      <w:r w:rsidRPr="00402097">
        <w:rPr>
          <w:rFonts w:ascii="Times New Roman" w:hAnsi="Times New Roman"/>
          <w:sz w:val="24"/>
          <w:szCs w:val="24"/>
        </w:rPr>
        <w:t>……………</w:t>
      </w: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w kwocie…………………………… złotych brutto, minus podatek w kwocie: ……</w:t>
      </w:r>
      <w:r>
        <w:rPr>
          <w:rFonts w:ascii="Times New Roman" w:hAnsi="Times New Roman"/>
          <w:sz w:val="24"/>
          <w:szCs w:val="24"/>
        </w:rPr>
        <w:t>………..</w:t>
      </w:r>
      <w:r w:rsidRPr="00402097">
        <w:rPr>
          <w:rFonts w:ascii="Times New Roman" w:hAnsi="Times New Roman"/>
          <w:sz w:val="24"/>
          <w:szCs w:val="24"/>
        </w:rPr>
        <w:t>……zł</w:t>
      </w:r>
    </w:p>
    <w:p w:rsidR="00D52C45" w:rsidRPr="00402097" w:rsidRDefault="00D52C45" w:rsidP="00D52C45">
      <w:pPr>
        <w:spacing w:after="0"/>
        <w:rPr>
          <w:rFonts w:ascii="Times New Roman" w:hAnsi="Times New Roman"/>
          <w:sz w:val="24"/>
          <w:szCs w:val="24"/>
        </w:rPr>
      </w:pPr>
      <w:r w:rsidRPr="00402097">
        <w:rPr>
          <w:rFonts w:ascii="Times New Roman" w:hAnsi="Times New Roman"/>
          <w:sz w:val="24"/>
          <w:szCs w:val="24"/>
        </w:rPr>
        <w:t>Do wypłaty…………………………. złotych</w:t>
      </w:r>
      <w:r w:rsidRPr="00402097">
        <w:rPr>
          <w:rFonts w:ascii="Times New Roman" w:hAnsi="Times New Roman"/>
          <w:sz w:val="24"/>
          <w:szCs w:val="24"/>
        </w:rPr>
        <w:br/>
        <w:t>słownie: ……………………………………………………………………</w:t>
      </w:r>
      <w:r>
        <w:rPr>
          <w:rFonts w:ascii="Times New Roman" w:hAnsi="Times New Roman"/>
          <w:sz w:val="24"/>
          <w:szCs w:val="24"/>
        </w:rPr>
        <w:t>……..</w:t>
      </w:r>
      <w:r w:rsidRPr="00402097">
        <w:rPr>
          <w:rFonts w:ascii="Times New Roman" w:hAnsi="Times New Roman"/>
          <w:sz w:val="24"/>
          <w:szCs w:val="24"/>
        </w:rPr>
        <w:t>………….. złotych</w:t>
      </w:r>
    </w:p>
    <w:p w:rsidR="00D52C45" w:rsidRPr="00402097" w:rsidRDefault="00D52C45" w:rsidP="00D52C45">
      <w:pPr>
        <w:spacing w:after="0"/>
        <w:jc w:val="both"/>
        <w:rPr>
          <w:rFonts w:ascii="Times New Roman" w:hAnsi="Times New Roman"/>
          <w:sz w:val="24"/>
          <w:szCs w:val="24"/>
        </w:rPr>
      </w:pPr>
    </w:p>
    <w:p w:rsidR="00D52C45" w:rsidRPr="00402097" w:rsidRDefault="00D52C45" w:rsidP="00D52C45">
      <w:pPr>
        <w:spacing w:after="0"/>
        <w:jc w:val="both"/>
        <w:rPr>
          <w:rFonts w:ascii="Times New Roman" w:hAnsi="Times New Roman"/>
          <w:sz w:val="24"/>
          <w:szCs w:val="24"/>
        </w:rPr>
      </w:pPr>
      <w:r w:rsidRPr="00402097">
        <w:rPr>
          <w:rFonts w:ascii="Times New Roman" w:hAnsi="Times New Roman"/>
          <w:sz w:val="24"/>
          <w:szCs w:val="24"/>
        </w:rPr>
        <w:t>Główny księgowy,  data i podpis …………………………………………………..</w:t>
      </w:r>
    </w:p>
    <w:p w:rsidR="00D52C45" w:rsidRDefault="00D52C45" w:rsidP="00D52C45">
      <w:pPr>
        <w:spacing w:after="0" w:line="240" w:lineRule="auto"/>
        <w:rPr>
          <w:rFonts w:ascii="Times New Roman" w:hAnsi="Times New Roman"/>
          <w:i/>
          <w:sz w:val="20"/>
        </w:rPr>
      </w:pPr>
      <w:r>
        <w:rPr>
          <w:rFonts w:ascii="Times New Roman" w:hAnsi="Times New Roman"/>
          <w:i/>
          <w:sz w:val="20"/>
        </w:rPr>
        <w:br w:type="page"/>
      </w:r>
    </w:p>
    <w:p w:rsidR="007B5E53" w:rsidRPr="000F37BE" w:rsidRDefault="007B5E53" w:rsidP="007B5E53">
      <w:pPr>
        <w:ind w:left="5954"/>
        <w:rPr>
          <w:rStyle w:val="akapitdomyslny"/>
          <w:rFonts w:ascii="Times New Roman" w:hAnsi="Times New Roman"/>
        </w:rPr>
      </w:pPr>
      <w:r w:rsidRPr="00BE6DA9">
        <w:rPr>
          <w:rFonts w:ascii="Times New Roman" w:hAnsi="Times New Roman"/>
          <w:i/>
          <w:sz w:val="20"/>
        </w:rPr>
        <w:lastRenderedPageBreak/>
        <w:t xml:space="preserve">Załącznik </w:t>
      </w:r>
      <w:r>
        <w:rPr>
          <w:rFonts w:ascii="Times New Roman" w:hAnsi="Times New Roman"/>
          <w:i/>
          <w:sz w:val="20"/>
        </w:rPr>
        <w:t xml:space="preserve">Nr 2 </w:t>
      </w:r>
      <w:r w:rsidRPr="00BE6DA9">
        <w:rPr>
          <w:rFonts w:ascii="Times New Roman" w:hAnsi="Times New Roman"/>
          <w:i/>
          <w:sz w:val="20"/>
        </w:rPr>
        <w:t xml:space="preserve">do </w:t>
      </w:r>
      <w:r>
        <w:rPr>
          <w:rFonts w:ascii="Times New Roman" w:hAnsi="Times New Roman"/>
          <w:i/>
          <w:sz w:val="20"/>
        </w:rPr>
        <w:t>Regulaminu ZFŚS Szkoły P</w:t>
      </w:r>
      <w:r w:rsidRPr="00BE6DA9">
        <w:rPr>
          <w:rFonts w:ascii="Times New Roman" w:hAnsi="Times New Roman"/>
          <w:i/>
          <w:sz w:val="20"/>
        </w:rPr>
        <w:t>odstawowej w</w:t>
      </w:r>
      <w:r>
        <w:rPr>
          <w:rFonts w:ascii="Times New Roman" w:hAnsi="Times New Roman"/>
          <w:i/>
          <w:sz w:val="20"/>
        </w:rPr>
        <w:t> </w:t>
      </w:r>
      <w:r w:rsidRPr="00BE6DA9">
        <w:rPr>
          <w:rFonts w:ascii="Times New Roman" w:hAnsi="Times New Roman"/>
          <w:i/>
          <w:sz w:val="20"/>
        </w:rPr>
        <w:t xml:space="preserve">Waksmundzie </w:t>
      </w:r>
    </w:p>
    <w:p w:rsidR="007B5E53" w:rsidRPr="000F37BE" w:rsidRDefault="007B5E53" w:rsidP="007B5E53">
      <w:pPr>
        <w:widowControl w:val="0"/>
        <w:suppressAutoHyphens/>
        <w:spacing w:after="0" w:line="240" w:lineRule="auto"/>
        <w:jc w:val="right"/>
        <w:rPr>
          <w:rFonts w:ascii="Times New Roman" w:eastAsia="Lucida Sans Unicode" w:hAnsi="Times New Roman"/>
          <w:sz w:val="16"/>
          <w:szCs w:val="16"/>
        </w:rPr>
      </w:pPr>
    </w:p>
    <w:p w:rsidR="007B5E53" w:rsidRPr="00FD724F" w:rsidRDefault="007B5E53" w:rsidP="007B5E53">
      <w:pPr>
        <w:widowControl w:val="0"/>
        <w:suppressAutoHyphens/>
        <w:spacing w:after="0" w:line="240" w:lineRule="auto"/>
        <w:jc w:val="center"/>
        <w:rPr>
          <w:rFonts w:ascii="Times New Roman" w:eastAsia="Lucida Sans Unicode" w:hAnsi="Times New Roman"/>
          <w:b/>
          <w:sz w:val="24"/>
          <w:szCs w:val="24"/>
        </w:rPr>
      </w:pPr>
      <w:r w:rsidRPr="00FD724F">
        <w:rPr>
          <w:rFonts w:ascii="Times New Roman" w:eastAsia="Lucida Sans Unicode" w:hAnsi="Times New Roman"/>
          <w:b/>
          <w:sz w:val="24"/>
          <w:szCs w:val="24"/>
        </w:rPr>
        <w:t>Tabela dopłat do wypoczynku pracowników szkoły</w:t>
      </w:r>
    </w:p>
    <w:p w:rsidR="007B5E53" w:rsidRPr="000F37BE" w:rsidRDefault="007B5E53" w:rsidP="007B5E53">
      <w:pPr>
        <w:jc w:val="right"/>
        <w:rPr>
          <w:rFonts w:ascii="Times New Roman" w:hAnsi="Times New Roman"/>
        </w:rPr>
      </w:pPr>
    </w:p>
    <w:p w:rsidR="007B5E53" w:rsidRPr="000F37BE" w:rsidRDefault="007B5E53" w:rsidP="007B5E53">
      <w:pPr>
        <w:spacing w:line="240" w:lineRule="auto"/>
        <w:jc w:val="both"/>
        <w:rPr>
          <w:rFonts w:ascii="Times New Roman" w:hAnsi="Times New Roman"/>
          <w:bCs/>
          <w:sz w:val="24"/>
          <w:szCs w:val="24"/>
        </w:rPr>
      </w:pPr>
      <w:r w:rsidRPr="000F37BE">
        <w:rPr>
          <w:rFonts w:ascii="Times New Roman" w:hAnsi="Times New Roman"/>
          <w:sz w:val="24"/>
          <w:szCs w:val="24"/>
        </w:rPr>
        <w:t xml:space="preserve">Wysokość świadczeń o których mowa w </w:t>
      </w:r>
      <w:r>
        <w:rPr>
          <w:rFonts w:ascii="Times New Roman" w:hAnsi="Times New Roman"/>
          <w:iCs/>
          <w:sz w:val="24"/>
          <w:szCs w:val="24"/>
        </w:rPr>
        <w:t>§ 11 pkt 2 i 3</w:t>
      </w:r>
      <w:r w:rsidRPr="000F37BE">
        <w:rPr>
          <w:rFonts w:ascii="Times New Roman" w:hAnsi="Times New Roman"/>
          <w:iCs/>
          <w:sz w:val="24"/>
          <w:szCs w:val="24"/>
        </w:rPr>
        <w:t xml:space="preserve"> Regulaminu Zakładowego Funduszu Świadczeń Socjalnych z dnia </w:t>
      </w:r>
      <w:r>
        <w:rPr>
          <w:rFonts w:ascii="Times New Roman" w:hAnsi="Times New Roman"/>
          <w:iCs/>
          <w:sz w:val="24"/>
          <w:szCs w:val="24"/>
        </w:rPr>
        <w:t>22 maja 2020 r.</w:t>
      </w:r>
      <w:r w:rsidRPr="000F37BE">
        <w:rPr>
          <w:rFonts w:ascii="Times New Roman" w:hAnsi="Times New Roman"/>
          <w:iCs/>
          <w:sz w:val="24"/>
          <w:szCs w:val="24"/>
        </w:rPr>
        <w:t xml:space="preserve"> w </w:t>
      </w:r>
      <w:r>
        <w:rPr>
          <w:rFonts w:ascii="Times New Roman" w:hAnsi="Times New Roman"/>
          <w:iCs/>
          <w:sz w:val="24"/>
          <w:szCs w:val="24"/>
        </w:rPr>
        <w:t>Szkole Podstawowej w Waksmundzie u</w:t>
      </w:r>
      <w:r w:rsidRPr="000F37BE">
        <w:rPr>
          <w:rFonts w:ascii="Times New Roman" w:hAnsi="Times New Roman"/>
          <w:bCs/>
          <w:sz w:val="24"/>
          <w:szCs w:val="24"/>
        </w:rPr>
        <w:t xml:space="preserve">zależnia się od sytuacji życiowej, rodzinnej i materialnej gospodarstwa domowego wnioskodawcy oraz progów dochodowych: </w:t>
      </w:r>
    </w:p>
    <w:tbl>
      <w:tblPr>
        <w:tblStyle w:val="Tabela-Siatka"/>
        <w:tblW w:w="9360" w:type="dxa"/>
        <w:tblLook w:val="04A0" w:firstRow="1" w:lastRow="0" w:firstColumn="1" w:lastColumn="0" w:noHBand="0" w:noVBand="1"/>
      </w:tblPr>
      <w:tblGrid>
        <w:gridCol w:w="937"/>
        <w:gridCol w:w="3169"/>
        <w:gridCol w:w="1440"/>
        <w:gridCol w:w="1253"/>
        <w:gridCol w:w="1281"/>
        <w:gridCol w:w="1280"/>
      </w:tblGrid>
      <w:tr w:rsidR="007B5E53" w:rsidRPr="00057C63" w:rsidTr="00E52AB6">
        <w:trPr>
          <w:trHeight w:val="657"/>
        </w:trPr>
        <w:tc>
          <w:tcPr>
            <w:tcW w:w="937" w:type="dxa"/>
            <w:vMerge w:val="restart"/>
            <w:vAlign w:val="center"/>
          </w:tcPr>
          <w:p w:rsidR="007B5E53" w:rsidRPr="00057C63" w:rsidRDefault="007B5E53" w:rsidP="00E52AB6">
            <w:pPr>
              <w:jc w:val="center"/>
              <w:rPr>
                <w:rFonts w:ascii="Times New Roman" w:hAnsi="Times New Roman"/>
                <w:i/>
                <w:sz w:val="22"/>
                <w:szCs w:val="24"/>
              </w:rPr>
            </w:pPr>
            <w:r w:rsidRPr="00057C63">
              <w:rPr>
                <w:rFonts w:ascii="Times New Roman" w:hAnsi="Times New Roman"/>
                <w:i/>
                <w:sz w:val="22"/>
                <w:szCs w:val="24"/>
              </w:rPr>
              <w:t>Grupa</w:t>
            </w:r>
          </w:p>
        </w:tc>
        <w:tc>
          <w:tcPr>
            <w:tcW w:w="3169" w:type="dxa"/>
            <w:vMerge w:val="restart"/>
            <w:vAlign w:val="center"/>
          </w:tcPr>
          <w:p w:rsidR="007B5E53" w:rsidRPr="00057C63" w:rsidRDefault="007B5E53" w:rsidP="00E52AB6">
            <w:pPr>
              <w:pStyle w:val="Tekstpodstawowy"/>
              <w:rPr>
                <w:rFonts w:ascii="Times New Roman" w:hAnsi="Times New Roman"/>
                <w:i/>
                <w:sz w:val="22"/>
              </w:rPr>
            </w:pPr>
            <w:r w:rsidRPr="00057C63">
              <w:rPr>
                <w:rFonts w:ascii="Times New Roman" w:hAnsi="Times New Roman"/>
                <w:i/>
                <w:sz w:val="22"/>
              </w:rPr>
              <w:t>Dochód + przysporzenia na 1 członka gospodarstwa domowego wykazany w Oświadczeniu wg Regulaminu ZFŚS</w:t>
            </w:r>
          </w:p>
        </w:tc>
        <w:tc>
          <w:tcPr>
            <w:tcW w:w="2693" w:type="dxa"/>
            <w:gridSpan w:val="2"/>
            <w:vMerge w:val="restart"/>
            <w:vAlign w:val="center"/>
          </w:tcPr>
          <w:p w:rsidR="007B5E53" w:rsidRPr="00057C63" w:rsidRDefault="007B5E53" w:rsidP="00E52AB6">
            <w:pPr>
              <w:spacing w:after="0"/>
              <w:rPr>
                <w:rFonts w:ascii="Times New Roman" w:hAnsi="Times New Roman"/>
                <w:i/>
                <w:sz w:val="22"/>
                <w:szCs w:val="24"/>
              </w:rPr>
            </w:pPr>
            <w:r w:rsidRPr="00057C63">
              <w:rPr>
                <w:rFonts w:ascii="Times New Roman" w:hAnsi="Times New Roman"/>
                <w:i/>
                <w:sz w:val="22"/>
                <w:szCs w:val="24"/>
              </w:rPr>
              <w:t>Wypoczynek zorganizowany we własnym zakresie</w:t>
            </w:r>
          </w:p>
        </w:tc>
        <w:tc>
          <w:tcPr>
            <w:tcW w:w="2561" w:type="dxa"/>
            <w:gridSpan w:val="2"/>
            <w:vAlign w:val="center"/>
          </w:tcPr>
          <w:p w:rsidR="007B5E53" w:rsidRPr="00057C63" w:rsidRDefault="007B5E53" w:rsidP="00E52AB6">
            <w:pPr>
              <w:spacing w:after="0"/>
              <w:rPr>
                <w:rFonts w:ascii="Times New Roman" w:hAnsi="Times New Roman"/>
                <w:i/>
                <w:color w:val="8496B0" w:themeColor="text2" w:themeTint="99"/>
                <w:sz w:val="22"/>
                <w:szCs w:val="24"/>
              </w:rPr>
            </w:pPr>
            <w:r w:rsidRPr="00057C63">
              <w:rPr>
                <w:rFonts w:ascii="Times New Roman" w:hAnsi="Times New Roman"/>
                <w:i/>
                <w:sz w:val="22"/>
                <w:szCs w:val="24"/>
              </w:rPr>
              <w:t xml:space="preserve">Krajowy i zagraniczny wypoczynek w formie </w:t>
            </w:r>
          </w:p>
        </w:tc>
      </w:tr>
      <w:tr w:rsidR="007B5E53" w:rsidRPr="00C45AF2" w:rsidTr="00E52AB6">
        <w:trPr>
          <w:trHeight w:val="491"/>
        </w:trPr>
        <w:tc>
          <w:tcPr>
            <w:tcW w:w="937" w:type="dxa"/>
            <w:vMerge/>
          </w:tcPr>
          <w:p w:rsidR="007B5E53" w:rsidRPr="00C45AF2" w:rsidRDefault="007B5E53" w:rsidP="00E52AB6">
            <w:pPr>
              <w:jc w:val="center"/>
              <w:rPr>
                <w:rFonts w:ascii="Times New Roman" w:hAnsi="Times New Roman"/>
                <w:sz w:val="22"/>
                <w:szCs w:val="24"/>
              </w:rPr>
            </w:pPr>
          </w:p>
        </w:tc>
        <w:tc>
          <w:tcPr>
            <w:tcW w:w="3169" w:type="dxa"/>
            <w:vMerge/>
          </w:tcPr>
          <w:p w:rsidR="007B5E53" w:rsidRPr="00C45AF2" w:rsidRDefault="007B5E53" w:rsidP="00E52AB6">
            <w:pPr>
              <w:pStyle w:val="Tekstpodstawowy"/>
              <w:rPr>
                <w:rFonts w:ascii="Times New Roman" w:hAnsi="Times New Roman"/>
                <w:sz w:val="22"/>
              </w:rPr>
            </w:pPr>
          </w:p>
        </w:tc>
        <w:tc>
          <w:tcPr>
            <w:tcW w:w="2693" w:type="dxa"/>
            <w:gridSpan w:val="2"/>
            <w:vMerge/>
          </w:tcPr>
          <w:p w:rsidR="007B5E53" w:rsidRPr="00C45AF2" w:rsidRDefault="007B5E53" w:rsidP="00E52AB6">
            <w:pPr>
              <w:rPr>
                <w:rFonts w:ascii="Times New Roman" w:hAnsi="Times New Roman"/>
                <w:i/>
                <w:sz w:val="22"/>
                <w:szCs w:val="24"/>
              </w:rPr>
            </w:pPr>
          </w:p>
        </w:tc>
        <w:tc>
          <w:tcPr>
            <w:tcW w:w="1281" w:type="dxa"/>
            <w:vMerge w:val="restart"/>
            <w:vAlign w:val="center"/>
          </w:tcPr>
          <w:p w:rsidR="007B5E53" w:rsidRPr="00C45AF2" w:rsidRDefault="007B5E53" w:rsidP="00E52AB6">
            <w:pPr>
              <w:spacing w:after="0"/>
              <w:rPr>
                <w:rFonts w:ascii="Times New Roman" w:hAnsi="Times New Roman"/>
                <w:i/>
                <w:sz w:val="22"/>
                <w:szCs w:val="24"/>
              </w:rPr>
            </w:pPr>
            <w:r>
              <w:rPr>
                <w:rFonts w:ascii="Times New Roman" w:hAnsi="Times New Roman"/>
                <w:i/>
                <w:sz w:val="22"/>
                <w:szCs w:val="24"/>
              </w:rPr>
              <w:t>wczasów</w:t>
            </w:r>
          </w:p>
        </w:tc>
        <w:tc>
          <w:tcPr>
            <w:tcW w:w="1280" w:type="dxa"/>
            <w:vMerge w:val="restart"/>
            <w:vAlign w:val="center"/>
          </w:tcPr>
          <w:p w:rsidR="007B5E53" w:rsidRPr="00C45AF2" w:rsidRDefault="007B5E53" w:rsidP="00E52AB6">
            <w:pPr>
              <w:spacing w:after="0" w:line="259" w:lineRule="auto"/>
              <w:rPr>
                <w:rFonts w:ascii="Times New Roman" w:hAnsi="Times New Roman"/>
                <w:i/>
                <w:sz w:val="22"/>
                <w:szCs w:val="24"/>
              </w:rPr>
            </w:pPr>
            <w:r w:rsidRPr="00C45AF2">
              <w:rPr>
                <w:rFonts w:ascii="Times New Roman" w:hAnsi="Times New Roman"/>
                <w:i/>
                <w:sz w:val="22"/>
                <w:szCs w:val="24"/>
              </w:rPr>
              <w:t>kolonii dla dzieci</w:t>
            </w:r>
          </w:p>
        </w:tc>
      </w:tr>
      <w:tr w:rsidR="007B5E53" w:rsidRPr="00C45AF2" w:rsidTr="00E52AB6">
        <w:trPr>
          <w:trHeight w:val="489"/>
        </w:trPr>
        <w:tc>
          <w:tcPr>
            <w:tcW w:w="937" w:type="dxa"/>
            <w:vMerge/>
          </w:tcPr>
          <w:p w:rsidR="007B5E53" w:rsidRPr="00C45AF2" w:rsidRDefault="007B5E53" w:rsidP="00E52AB6">
            <w:pPr>
              <w:jc w:val="center"/>
              <w:rPr>
                <w:rFonts w:ascii="Times New Roman" w:hAnsi="Times New Roman"/>
                <w:sz w:val="24"/>
                <w:szCs w:val="24"/>
              </w:rPr>
            </w:pPr>
          </w:p>
        </w:tc>
        <w:tc>
          <w:tcPr>
            <w:tcW w:w="3169" w:type="dxa"/>
            <w:vMerge/>
          </w:tcPr>
          <w:p w:rsidR="007B5E53" w:rsidRPr="00C45AF2" w:rsidRDefault="007B5E53" w:rsidP="00E52AB6">
            <w:pPr>
              <w:pStyle w:val="Tekstpodstawowy"/>
              <w:rPr>
                <w:rFonts w:ascii="Times New Roman" w:hAnsi="Times New Roman"/>
                <w:sz w:val="24"/>
              </w:rPr>
            </w:pPr>
          </w:p>
        </w:tc>
        <w:tc>
          <w:tcPr>
            <w:tcW w:w="1440" w:type="dxa"/>
            <w:vAlign w:val="center"/>
          </w:tcPr>
          <w:p w:rsidR="007B5E53" w:rsidRPr="00057C63" w:rsidRDefault="007B5E53" w:rsidP="00E52AB6">
            <w:pPr>
              <w:spacing w:after="0"/>
              <w:jc w:val="center"/>
              <w:rPr>
                <w:rFonts w:ascii="Times New Roman" w:hAnsi="Times New Roman"/>
                <w:i/>
                <w:sz w:val="22"/>
                <w:szCs w:val="24"/>
              </w:rPr>
            </w:pPr>
            <w:r w:rsidRPr="00057C63">
              <w:rPr>
                <w:rFonts w:ascii="Times New Roman" w:hAnsi="Times New Roman"/>
                <w:i/>
                <w:sz w:val="22"/>
                <w:szCs w:val="24"/>
              </w:rPr>
              <w:t>pracownik</w:t>
            </w:r>
          </w:p>
        </w:tc>
        <w:tc>
          <w:tcPr>
            <w:tcW w:w="1253" w:type="dxa"/>
            <w:vAlign w:val="center"/>
          </w:tcPr>
          <w:p w:rsidR="007B5E53" w:rsidRPr="00057C63" w:rsidRDefault="007B5E53" w:rsidP="00E52AB6">
            <w:pPr>
              <w:spacing w:after="0"/>
              <w:jc w:val="center"/>
              <w:rPr>
                <w:rFonts w:ascii="Times New Roman" w:hAnsi="Times New Roman"/>
                <w:i/>
                <w:sz w:val="22"/>
                <w:szCs w:val="24"/>
              </w:rPr>
            </w:pPr>
            <w:r w:rsidRPr="00057C63">
              <w:rPr>
                <w:rFonts w:ascii="Times New Roman" w:hAnsi="Times New Roman"/>
                <w:i/>
                <w:sz w:val="22"/>
                <w:szCs w:val="24"/>
              </w:rPr>
              <w:t>dziecko</w:t>
            </w:r>
          </w:p>
        </w:tc>
        <w:tc>
          <w:tcPr>
            <w:tcW w:w="1281" w:type="dxa"/>
            <w:vMerge/>
          </w:tcPr>
          <w:p w:rsidR="007B5E53" w:rsidRPr="00C45AF2" w:rsidRDefault="007B5E53" w:rsidP="00E52AB6">
            <w:pPr>
              <w:rPr>
                <w:rFonts w:ascii="Times New Roman" w:hAnsi="Times New Roman"/>
                <w:i/>
                <w:sz w:val="24"/>
                <w:szCs w:val="24"/>
              </w:rPr>
            </w:pPr>
          </w:p>
        </w:tc>
        <w:tc>
          <w:tcPr>
            <w:tcW w:w="1280" w:type="dxa"/>
            <w:vMerge/>
          </w:tcPr>
          <w:p w:rsidR="007B5E53" w:rsidRPr="00C45AF2" w:rsidRDefault="007B5E53" w:rsidP="00E52AB6">
            <w:pPr>
              <w:rPr>
                <w:rFonts w:ascii="Times New Roman" w:hAnsi="Times New Roman"/>
                <w:i/>
                <w:sz w:val="24"/>
                <w:szCs w:val="24"/>
              </w:rPr>
            </w:pPr>
          </w:p>
        </w:tc>
      </w:tr>
      <w:tr w:rsidR="007B5E53" w:rsidRPr="00C45AF2" w:rsidTr="00E52AB6">
        <w:tc>
          <w:tcPr>
            <w:tcW w:w="937" w:type="dxa"/>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I</w:t>
            </w:r>
          </w:p>
        </w:tc>
        <w:tc>
          <w:tcPr>
            <w:tcW w:w="3169" w:type="dxa"/>
            <w:vAlign w:val="center"/>
          </w:tcPr>
          <w:p w:rsidR="007B5E53" w:rsidRPr="00C45AF2" w:rsidRDefault="007B5E53" w:rsidP="00E52AB6">
            <w:pPr>
              <w:rPr>
                <w:rFonts w:ascii="Times New Roman" w:hAnsi="Times New Roman"/>
                <w:sz w:val="24"/>
                <w:szCs w:val="24"/>
              </w:rPr>
            </w:pPr>
            <w:r w:rsidRPr="00C45AF2">
              <w:rPr>
                <w:rFonts w:ascii="Times New Roman" w:hAnsi="Times New Roman"/>
                <w:sz w:val="24"/>
                <w:szCs w:val="24"/>
              </w:rPr>
              <w:t>do 2000 zł</w:t>
            </w:r>
          </w:p>
        </w:tc>
        <w:tc>
          <w:tcPr>
            <w:tcW w:w="144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300 zł</w:t>
            </w:r>
          </w:p>
        </w:tc>
        <w:tc>
          <w:tcPr>
            <w:tcW w:w="1253"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220 zł</w:t>
            </w:r>
          </w:p>
        </w:tc>
        <w:tc>
          <w:tcPr>
            <w:tcW w:w="1281"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300 zł</w:t>
            </w:r>
          </w:p>
        </w:tc>
        <w:tc>
          <w:tcPr>
            <w:tcW w:w="128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430 zł</w:t>
            </w:r>
          </w:p>
        </w:tc>
      </w:tr>
      <w:tr w:rsidR="007B5E53" w:rsidRPr="00C45AF2" w:rsidTr="00E52AB6">
        <w:tc>
          <w:tcPr>
            <w:tcW w:w="937" w:type="dxa"/>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II</w:t>
            </w:r>
          </w:p>
        </w:tc>
        <w:tc>
          <w:tcPr>
            <w:tcW w:w="3169" w:type="dxa"/>
            <w:vAlign w:val="center"/>
          </w:tcPr>
          <w:p w:rsidR="007B5E53" w:rsidRPr="00C45AF2" w:rsidRDefault="007B5E53" w:rsidP="00E52AB6">
            <w:pPr>
              <w:rPr>
                <w:rFonts w:ascii="Times New Roman" w:hAnsi="Times New Roman"/>
                <w:sz w:val="24"/>
                <w:szCs w:val="24"/>
              </w:rPr>
            </w:pPr>
            <w:r w:rsidRPr="00C45AF2">
              <w:rPr>
                <w:rFonts w:ascii="Times New Roman" w:hAnsi="Times New Roman"/>
                <w:sz w:val="24"/>
                <w:szCs w:val="24"/>
              </w:rPr>
              <w:t>powyżej 2000 zł do 2100 zł</w:t>
            </w:r>
          </w:p>
        </w:tc>
        <w:tc>
          <w:tcPr>
            <w:tcW w:w="144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270 zł</w:t>
            </w:r>
          </w:p>
        </w:tc>
        <w:tc>
          <w:tcPr>
            <w:tcW w:w="1253"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190 zł</w:t>
            </w:r>
          </w:p>
        </w:tc>
        <w:tc>
          <w:tcPr>
            <w:tcW w:w="1281"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270 zł</w:t>
            </w:r>
          </w:p>
        </w:tc>
        <w:tc>
          <w:tcPr>
            <w:tcW w:w="128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400 zł</w:t>
            </w:r>
          </w:p>
        </w:tc>
      </w:tr>
      <w:tr w:rsidR="007B5E53" w:rsidRPr="00C45AF2" w:rsidTr="00E52AB6">
        <w:tc>
          <w:tcPr>
            <w:tcW w:w="937" w:type="dxa"/>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III</w:t>
            </w:r>
          </w:p>
        </w:tc>
        <w:tc>
          <w:tcPr>
            <w:tcW w:w="3169" w:type="dxa"/>
            <w:vAlign w:val="center"/>
          </w:tcPr>
          <w:p w:rsidR="007B5E53" w:rsidRPr="00C45AF2" w:rsidRDefault="007B5E53" w:rsidP="00E52AB6">
            <w:pPr>
              <w:rPr>
                <w:rFonts w:ascii="Times New Roman" w:hAnsi="Times New Roman"/>
                <w:sz w:val="24"/>
                <w:szCs w:val="24"/>
              </w:rPr>
            </w:pPr>
            <w:r w:rsidRPr="00C45AF2">
              <w:rPr>
                <w:rFonts w:ascii="Times New Roman" w:hAnsi="Times New Roman"/>
                <w:sz w:val="24"/>
                <w:szCs w:val="24"/>
              </w:rPr>
              <w:t>powyżej 2100 zł do 2500 zł</w:t>
            </w:r>
          </w:p>
        </w:tc>
        <w:tc>
          <w:tcPr>
            <w:tcW w:w="144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220 zł</w:t>
            </w:r>
          </w:p>
        </w:tc>
        <w:tc>
          <w:tcPr>
            <w:tcW w:w="1253"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170 zł</w:t>
            </w:r>
          </w:p>
        </w:tc>
        <w:tc>
          <w:tcPr>
            <w:tcW w:w="1281"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220 zł</w:t>
            </w:r>
          </w:p>
        </w:tc>
        <w:tc>
          <w:tcPr>
            <w:tcW w:w="128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300 zł</w:t>
            </w:r>
          </w:p>
        </w:tc>
      </w:tr>
      <w:tr w:rsidR="007B5E53" w:rsidRPr="00C45AF2" w:rsidTr="00E52AB6">
        <w:tc>
          <w:tcPr>
            <w:tcW w:w="937" w:type="dxa"/>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IV</w:t>
            </w:r>
          </w:p>
        </w:tc>
        <w:tc>
          <w:tcPr>
            <w:tcW w:w="3169" w:type="dxa"/>
            <w:vAlign w:val="center"/>
          </w:tcPr>
          <w:p w:rsidR="007B5E53" w:rsidRPr="00C45AF2" w:rsidRDefault="007B5E53" w:rsidP="00E52AB6">
            <w:pPr>
              <w:rPr>
                <w:rFonts w:ascii="Times New Roman" w:hAnsi="Times New Roman"/>
                <w:sz w:val="24"/>
                <w:szCs w:val="24"/>
              </w:rPr>
            </w:pPr>
            <w:r w:rsidRPr="00C45AF2">
              <w:rPr>
                <w:rFonts w:ascii="Times New Roman" w:hAnsi="Times New Roman"/>
                <w:sz w:val="24"/>
                <w:szCs w:val="24"/>
              </w:rPr>
              <w:t>powyżej 2500 zł do 3000 zł**</w:t>
            </w:r>
          </w:p>
        </w:tc>
        <w:tc>
          <w:tcPr>
            <w:tcW w:w="144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170 zł</w:t>
            </w:r>
          </w:p>
        </w:tc>
        <w:tc>
          <w:tcPr>
            <w:tcW w:w="1253"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120 zł</w:t>
            </w:r>
          </w:p>
        </w:tc>
        <w:tc>
          <w:tcPr>
            <w:tcW w:w="1281"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170 zł</w:t>
            </w:r>
          </w:p>
        </w:tc>
        <w:tc>
          <w:tcPr>
            <w:tcW w:w="1280" w:type="dxa"/>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200 zł</w:t>
            </w:r>
          </w:p>
        </w:tc>
      </w:tr>
      <w:tr w:rsidR="007B5E53" w:rsidRPr="00C45AF2" w:rsidTr="00E52AB6">
        <w:tc>
          <w:tcPr>
            <w:tcW w:w="937" w:type="dxa"/>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V</w:t>
            </w:r>
          </w:p>
        </w:tc>
        <w:tc>
          <w:tcPr>
            <w:tcW w:w="3169" w:type="dxa"/>
            <w:vAlign w:val="center"/>
          </w:tcPr>
          <w:p w:rsidR="007B5E53" w:rsidRPr="00C45AF2" w:rsidRDefault="007B5E53" w:rsidP="00E52AB6">
            <w:pPr>
              <w:rPr>
                <w:rFonts w:ascii="Times New Roman" w:hAnsi="Times New Roman"/>
                <w:sz w:val="24"/>
                <w:szCs w:val="24"/>
              </w:rPr>
            </w:pPr>
            <w:r w:rsidRPr="00C45AF2">
              <w:rPr>
                <w:rFonts w:ascii="Times New Roman" w:hAnsi="Times New Roman"/>
                <w:sz w:val="24"/>
                <w:szCs w:val="24"/>
              </w:rPr>
              <w:t>powyżej 3000 zł**</w:t>
            </w:r>
          </w:p>
        </w:tc>
        <w:tc>
          <w:tcPr>
            <w:tcW w:w="1440" w:type="dxa"/>
            <w:shd w:val="clear" w:color="auto" w:fill="auto"/>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120 zł</w:t>
            </w:r>
          </w:p>
        </w:tc>
        <w:tc>
          <w:tcPr>
            <w:tcW w:w="1253" w:type="dxa"/>
            <w:shd w:val="clear" w:color="auto" w:fill="auto"/>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75 zł</w:t>
            </w:r>
          </w:p>
        </w:tc>
        <w:tc>
          <w:tcPr>
            <w:tcW w:w="1281" w:type="dxa"/>
            <w:shd w:val="clear" w:color="auto" w:fill="auto"/>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120 zł</w:t>
            </w:r>
          </w:p>
        </w:tc>
        <w:tc>
          <w:tcPr>
            <w:tcW w:w="1280" w:type="dxa"/>
            <w:shd w:val="clear" w:color="auto" w:fill="auto"/>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100 zł</w:t>
            </w:r>
          </w:p>
        </w:tc>
      </w:tr>
      <w:tr w:rsidR="007B5E53" w:rsidRPr="00C45AF2" w:rsidTr="00E52AB6">
        <w:tc>
          <w:tcPr>
            <w:tcW w:w="937" w:type="dxa"/>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VI</w:t>
            </w:r>
          </w:p>
        </w:tc>
        <w:tc>
          <w:tcPr>
            <w:tcW w:w="3169" w:type="dxa"/>
            <w:vAlign w:val="center"/>
          </w:tcPr>
          <w:p w:rsidR="007B5E53" w:rsidRPr="00C45AF2" w:rsidRDefault="007B5E53" w:rsidP="00E52AB6">
            <w:pPr>
              <w:rPr>
                <w:rFonts w:ascii="Times New Roman" w:hAnsi="Times New Roman"/>
                <w:sz w:val="24"/>
                <w:szCs w:val="24"/>
              </w:rPr>
            </w:pPr>
            <w:r w:rsidRPr="00C45AF2">
              <w:rPr>
                <w:rFonts w:ascii="Times New Roman" w:hAnsi="Times New Roman"/>
                <w:sz w:val="24"/>
                <w:szCs w:val="24"/>
              </w:rPr>
              <w:t>tylko dla jednoosobowych gospodarstw domowych do 3000 zł</w:t>
            </w:r>
          </w:p>
        </w:tc>
        <w:tc>
          <w:tcPr>
            <w:tcW w:w="1440" w:type="dxa"/>
            <w:shd w:val="clear" w:color="auto" w:fill="auto"/>
            <w:vAlign w:val="center"/>
          </w:tcPr>
          <w:p w:rsidR="007B5E53" w:rsidRPr="00C45AF2" w:rsidRDefault="007B5E53" w:rsidP="00E52AB6">
            <w:pPr>
              <w:jc w:val="center"/>
              <w:rPr>
                <w:rFonts w:ascii="Times New Roman" w:hAnsi="Times New Roman"/>
                <w:sz w:val="24"/>
                <w:szCs w:val="24"/>
              </w:rPr>
            </w:pPr>
            <w:r>
              <w:rPr>
                <w:rFonts w:ascii="Times New Roman" w:hAnsi="Times New Roman"/>
                <w:sz w:val="24"/>
                <w:szCs w:val="24"/>
              </w:rPr>
              <w:t>do 270</w:t>
            </w:r>
            <w:r w:rsidRPr="00C45AF2">
              <w:rPr>
                <w:rFonts w:ascii="Times New Roman" w:hAnsi="Times New Roman"/>
                <w:sz w:val="24"/>
                <w:szCs w:val="24"/>
              </w:rPr>
              <w:t xml:space="preserve"> zł</w:t>
            </w:r>
          </w:p>
        </w:tc>
        <w:tc>
          <w:tcPr>
            <w:tcW w:w="1253" w:type="dxa"/>
            <w:shd w:val="clear" w:color="auto" w:fill="auto"/>
            <w:vAlign w:val="center"/>
          </w:tcPr>
          <w:p w:rsidR="007B5E53" w:rsidRPr="00C45AF2" w:rsidRDefault="007B5E53" w:rsidP="00E52AB6">
            <w:pPr>
              <w:jc w:val="center"/>
              <w:rPr>
                <w:rFonts w:ascii="Times New Roman" w:hAnsi="Times New Roman"/>
                <w:sz w:val="24"/>
                <w:szCs w:val="24"/>
              </w:rPr>
            </w:pPr>
            <w:r>
              <w:rPr>
                <w:rFonts w:ascii="Times New Roman" w:hAnsi="Times New Roman"/>
                <w:sz w:val="24"/>
                <w:szCs w:val="24"/>
              </w:rPr>
              <w:t>do 190</w:t>
            </w:r>
            <w:r w:rsidRPr="00C45AF2">
              <w:rPr>
                <w:rFonts w:ascii="Times New Roman" w:hAnsi="Times New Roman"/>
                <w:sz w:val="24"/>
                <w:szCs w:val="24"/>
              </w:rPr>
              <w:t xml:space="preserve"> zł</w:t>
            </w:r>
          </w:p>
        </w:tc>
        <w:tc>
          <w:tcPr>
            <w:tcW w:w="1281" w:type="dxa"/>
            <w:shd w:val="clear" w:color="auto" w:fill="auto"/>
            <w:vAlign w:val="center"/>
          </w:tcPr>
          <w:p w:rsidR="007B5E53" w:rsidRPr="00C45AF2" w:rsidRDefault="007B5E53" w:rsidP="00E52AB6">
            <w:pPr>
              <w:jc w:val="center"/>
              <w:rPr>
                <w:rFonts w:ascii="Times New Roman" w:hAnsi="Times New Roman"/>
                <w:sz w:val="24"/>
                <w:szCs w:val="24"/>
              </w:rPr>
            </w:pPr>
            <w:r>
              <w:rPr>
                <w:rFonts w:ascii="Times New Roman" w:hAnsi="Times New Roman"/>
                <w:sz w:val="24"/>
                <w:szCs w:val="24"/>
              </w:rPr>
              <w:t>do 270</w:t>
            </w:r>
            <w:r w:rsidRPr="00C45AF2">
              <w:rPr>
                <w:rFonts w:ascii="Times New Roman" w:hAnsi="Times New Roman"/>
                <w:sz w:val="24"/>
                <w:szCs w:val="24"/>
              </w:rPr>
              <w:t xml:space="preserve"> zł</w:t>
            </w:r>
          </w:p>
        </w:tc>
        <w:tc>
          <w:tcPr>
            <w:tcW w:w="1280" w:type="dxa"/>
            <w:shd w:val="clear" w:color="auto" w:fill="auto"/>
            <w:vAlign w:val="center"/>
          </w:tcPr>
          <w:p w:rsidR="007B5E53" w:rsidRPr="00C45AF2" w:rsidRDefault="007B5E53" w:rsidP="00E52AB6">
            <w:pPr>
              <w:jc w:val="center"/>
              <w:rPr>
                <w:rFonts w:ascii="Times New Roman" w:hAnsi="Times New Roman"/>
                <w:sz w:val="24"/>
                <w:szCs w:val="24"/>
              </w:rPr>
            </w:pPr>
            <w:r w:rsidRPr="00C45AF2">
              <w:rPr>
                <w:rFonts w:ascii="Times New Roman" w:hAnsi="Times New Roman"/>
                <w:sz w:val="24"/>
                <w:szCs w:val="24"/>
              </w:rPr>
              <w:t>do 400 zł</w:t>
            </w:r>
          </w:p>
        </w:tc>
      </w:tr>
    </w:tbl>
    <w:p w:rsidR="007B5E53" w:rsidRPr="000F37BE" w:rsidRDefault="007B5E53" w:rsidP="007B5E53">
      <w:pPr>
        <w:rPr>
          <w:rFonts w:ascii="Times New Roman" w:hAnsi="Times New Roman"/>
        </w:rPr>
      </w:pPr>
    </w:p>
    <w:p w:rsidR="007B5E53" w:rsidRPr="007B5E53" w:rsidRDefault="007B5E53" w:rsidP="007B5E53">
      <w:pPr>
        <w:rPr>
          <w:rFonts w:ascii="Times New Roman" w:hAnsi="Times New Roman"/>
          <w:i/>
        </w:rPr>
      </w:pPr>
      <w:r w:rsidRPr="007B5E53">
        <w:rPr>
          <w:rFonts w:ascii="Times New Roman" w:hAnsi="Times New Roman"/>
          <w:i/>
        </w:rPr>
        <w:t>* w miarę dostępności środków finansowych</w:t>
      </w:r>
    </w:p>
    <w:p w:rsidR="007B5E53" w:rsidRDefault="007B5E53" w:rsidP="007B5E53">
      <w:pPr>
        <w:jc w:val="both"/>
        <w:rPr>
          <w:rFonts w:ascii="Times New Roman" w:hAnsi="Times New Roman"/>
          <w:b/>
          <w:i/>
          <w:color w:val="FF0000"/>
        </w:rPr>
      </w:pPr>
    </w:p>
    <w:p w:rsidR="007B5E53" w:rsidRPr="000F37BE" w:rsidRDefault="007B5E53" w:rsidP="007B5E53">
      <w:pPr>
        <w:jc w:val="both"/>
        <w:rPr>
          <w:rFonts w:ascii="Times New Roman" w:hAnsi="Times New Roman"/>
          <w:sz w:val="24"/>
          <w:szCs w:val="24"/>
        </w:rPr>
      </w:pPr>
      <w:r w:rsidRPr="000F37BE">
        <w:rPr>
          <w:rFonts w:ascii="Times New Roman" w:hAnsi="Times New Roman"/>
          <w:sz w:val="24"/>
          <w:szCs w:val="24"/>
        </w:rPr>
        <w:t>Uzgodniono w dniu: …............................................</w:t>
      </w:r>
    </w:p>
    <w:p w:rsidR="007B5E53" w:rsidRPr="000F37BE" w:rsidRDefault="007B5E53" w:rsidP="007B5E53">
      <w:pPr>
        <w:spacing w:after="0"/>
        <w:ind w:left="5664"/>
        <w:jc w:val="both"/>
        <w:rPr>
          <w:rFonts w:ascii="Times New Roman" w:hAnsi="Times New Roman"/>
        </w:rPr>
      </w:pPr>
      <w:r w:rsidRPr="000F37BE">
        <w:rPr>
          <w:rFonts w:ascii="Times New Roman" w:hAnsi="Times New Roman"/>
        </w:rPr>
        <w:t>………………………………………</w:t>
      </w:r>
    </w:p>
    <w:p w:rsidR="007B5E53" w:rsidRPr="000F37BE" w:rsidRDefault="007B5E53" w:rsidP="007B5E53">
      <w:pPr>
        <w:spacing w:after="0"/>
        <w:jc w:val="both"/>
        <w:rPr>
          <w:rFonts w:ascii="Times New Roman" w:hAnsi="Times New Roman"/>
          <w:i/>
        </w:rPr>
      </w:pP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i/>
        </w:rPr>
        <w:tab/>
      </w:r>
      <w:r w:rsidRPr="000F37BE">
        <w:rPr>
          <w:rFonts w:ascii="Times New Roman" w:hAnsi="Times New Roman"/>
          <w:i/>
        </w:rPr>
        <w:tab/>
        <w:t xml:space="preserve">           (podpis Pracodawcy)</w:t>
      </w:r>
      <w:r w:rsidRPr="000F37BE">
        <w:rPr>
          <w:rFonts w:ascii="Times New Roman" w:hAnsi="Times New Roman"/>
        </w:rPr>
        <w:tab/>
      </w:r>
    </w:p>
    <w:p w:rsidR="007B5E53" w:rsidRPr="000F37BE" w:rsidRDefault="007B5E53" w:rsidP="007B5E53">
      <w:pPr>
        <w:spacing w:after="0"/>
        <w:jc w:val="both"/>
        <w:rPr>
          <w:rFonts w:ascii="Times New Roman" w:hAnsi="Times New Roman"/>
        </w:rPr>
      </w:pPr>
      <w:r w:rsidRPr="000F37BE">
        <w:rPr>
          <w:rFonts w:ascii="Times New Roman" w:hAnsi="Times New Roman"/>
        </w:rPr>
        <w:t xml:space="preserve"> …………………………………………</w:t>
      </w:r>
    </w:p>
    <w:p w:rsidR="007B5E53" w:rsidRPr="000F37BE" w:rsidRDefault="007B5E53" w:rsidP="007B5E53">
      <w:pPr>
        <w:spacing w:after="0"/>
        <w:jc w:val="both"/>
        <w:rPr>
          <w:rFonts w:ascii="Times New Roman" w:hAnsi="Times New Roman"/>
          <w:i/>
        </w:rPr>
      </w:pPr>
      <w:r w:rsidRPr="000F37BE">
        <w:rPr>
          <w:rFonts w:ascii="Times New Roman" w:hAnsi="Times New Roman"/>
          <w:i/>
        </w:rPr>
        <w:t xml:space="preserve">(podpis pracownika </w:t>
      </w:r>
    </w:p>
    <w:p w:rsidR="007B5E53" w:rsidRPr="00456CBE" w:rsidRDefault="007B5E53" w:rsidP="007B5E53">
      <w:pPr>
        <w:spacing w:after="0"/>
        <w:jc w:val="both"/>
        <w:rPr>
          <w:rFonts w:ascii="Times New Roman" w:hAnsi="Times New Roman"/>
          <w:b/>
          <w:bCs/>
          <w:i/>
        </w:rPr>
      </w:pPr>
      <w:r w:rsidRPr="000F37BE">
        <w:rPr>
          <w:rFonts w:ascii="Times New Roman" w:hAnsi="Times New Roman"/>
          <w:i/>
        </w:rPr>
        <w:t>reprezentującego interesy załogi)</w:t>
      </w:r>
    </w:p>
    <w:p w:rsidR="007B5E53" w:rsidRDefault="007B5E53" w:rsidP="007B5E53"/>
    <w:p w:rsidR="007B5E53" w:rsidRDefault="007B5E53">
      <w:pPr>
        <w:spacing w:after="160" w:line="259" w:lineRule="auto"/>
        <w:rPr>
          <w:rFonts w:ascii="Times New Roman" w:hAnsi="Times New Roman"/>
          <w:i/>
          <w:sz w:val="20"/>
        </w:rPr>
      </w:pPr>
      <w:r>
        <w:rPr>
          <w:rFonts w:ascii="Times New Roman" w:hAnsi="Times New Roman"/>
          <w:i/>
          <w:sz w:val="20"/>
        </w:rPr>
        <w:br w:type="page"/>
      </w:r>
    </w:p>
    <w:p w:rsidR="00D52C45" w:rsidRPr="000F37BE" w:rsidRDefault="00D52C45" w:rsidP="00D52C45">
      <w:pPr>
        <w:ind w:left="6379"/>
        <w:rPr>
          <w:rStyle w:val="akapitdomyslny"/>
          <w:rFonts w:ascii="Times New Roman" w:hAnsi="Times New Roman"/>
        </w:rPr>
      </w:pPr>
      <w:r w:rsidRPr="00BE6DA9">
        <w:rPr>
          <w:rFonts w:ascii="Times New Roman" w:hAnsi="Times New Roman"/>
          <w:i/>
          <w:sz w:val="20"/>
        </w:rPr>
        <w:lastRenderedPageBreak/>
        <w:t xml:space="preserve">Załącznik </w:t>
      </w:r>
      <w:r>
        <w:rPr>
          <w:rFonts w:ascii="Times New Roman" w:hAnsi="Times New Roman"/>
          <w:i/>
          <w:sz w:val="20"/>
        </w:rPr>
        <w:t xml:space="preserve">Nr 3 </w:t>
      </w:r>
      <w:r w:rsidRPr="00BE6DA9">
        <w:rPr>
          <w:rFonts w:ascii="Times New Roman" w:hAnsi="Times New Roman"/>
          <w:i/>
          <w:sz w:val="20"/>
        </w:rPr>
        <w:t xml:space="preserve">do </w:t>
      </w:r>
      <w:r>
        <w:rPr>
          <w:rFonts w:ascii="Times New Roman" w:hAnsi="Times New Roman"/>
          <w:i/>
          <w:sz w:val="20"/>
        </w:rPr>
        <w:t>Regulaminu ZFŚS Szkoły P</w:t>
      </w:r>
      <w:r w:rsidRPr="00BE6DA9">
        <w:rPr>
          <w:rFonts w:ascii="Times New Roman" w:hAnsi="Times New Roman"/>
          <w:i/>
          <w:sz w:val="20"/>
        </w:rPr>
        <w:t xml:space="preserve">odstawowej w Waksmundzie </w:t>
      </w:r>
    </w:p>
    <w:p w:rsidR="00D52C45" w:rsidRPr="003603F3" w:rsidRDefault="00D52C45" w:rsidP="00D52C45">
      <w:pPr>
        <w:rPr>
          <w:rFonts w:ascii="Times New Roman" w:hAnsi="Times New Roman"/>
          <w:sz w:val="20"/>
          <w:szCs w:val="20"/>
        </w:rPr>
      </w:pPr>
    </w:p>
    <w:p w:rsidR="00D52C45" w:rsidRPr="003603F3" w:rsidRDefault="00D52C45" w:rsidP="00D52C45">
      <w:pPr>
        <w:spacing w:after="0"/>
        <w:rPr>
          <w:rFonts w:ascii="Times New Roman" w:hAnsi="Times New Roman"/>
          <w:sz w:val="20"/>
          <w:szCs w:val="20"/>
        </w:rPr>
      </w:pPr>
      <w:r w:rsidRPr="003603F3">
        <w:rPr>
          <w:rFonts w:ascii="Times New Roman" w:hAnsi="Times New Roman"/>
          <w:sz w:val="20"/>
          <w:szCs w:val="20"/>
        </w:rPr>
        <w:t xml:space="preserve">......................................................                               </w:t>
      </w:r>
      <w:r w:rsidRPr="003603F3">
        <w:rPr>
          <w:rFonts w:ascii="Times New Roman" w:hAnsi="Times New Roman"/>
          <w:sz w:val="20"/>
          <w:szCs w:val="20"/>
        </w:rPr>
        <w:tab/>
      </w:r>
      <w:r w:rsidRPr="003603F3">
        <w:rPr>
          <w:rFonts w:ascii="Times New Roman" w:hAnsi="Times New Roman"/>
          <w:sz w:val="20"/>
          <w:szCs w:val="20"/>
        </w:rPr>
        <w:tab/>
      </w:r>
      <w:r w:rsidRPr="003603F3">
        <w:rPr>
          <w:rFonts w:ascii="Times New Roman" w:hAnsi="Times New Roman"/>
          <w:sz w:val="20"/>
          <w:szCs w:val="20"/>
        </w:rPr>
        <w:tab/>
        <w:t>………………….…………..</w:t>
      </w:r>
    </w:p>
    <w:p w:rsidR="00D52C45" w:rsidRPr="001A7634" w:rsidRDefault="00D52C45" w:rsidP="00D52C45">
      <w:pPr>
        <w:rPr>
          <w:rFonts w:ascii="Times New Roman" w:hAnsi="Times New Roman"/>
          <w:i/>
          <w:sz w:val="20"/>
          <w:szCs w:val="20"/>
        </w:rPr>
      </w:pPr>
      <w:r w:rsidRPr="001A7634">
        <w:rPr>
          <w:rFonts w:ascii="Times New Roman" w:hAnsi="Times New Roman"/>
          <w:i/>
          <w:sz w:val="20"/>
          <w:szCs w:val="20"/>
        </w:rPr>
        <w:t xml:space="preserve"> (imię i nazwisko wnioskodawcy)                 </w:t>
      </w:r>
      <w:r w:rsidRPr="001A7634">
        <w:rPr>
          <w:rFonts w:ascii="Times New Roman" w:hAnsi="Times New Roman"/>
          <w:i/>
          <w:sz w:val="20"/>
          <w:szCs w:val="20"/>
        </w:rPr>
        <w:tab/>
        <w:t xml:space="preserve">                     </w:t>
      </w:r>
      <w:r>
        <w:rPr>
          <w:rFonts w:ascii="Times New Roman" w:hAnsi="Times New Roman"/>
          <w:i/>
          <w:sz w:val="20"/>
          <w:szCs w:val="20"/>
        </w:rPr>
        <w:t xml:space="preserve">                 </w:t>
      </w:r>
      <w:r w:rsidRPr="001A7634">
        <w:rPr>
          <w:rFonts w:ascii="Times New Roman" w:hAnsi="Times New Roman"/>
          <w:i/>
          <w:sz w:val="20"/>
          <w:szCs w:val="20"/>
        </w:rPr>
        <w:t xml:space="preserve">                        (miejscowość, data)</w:t>
      </w:r>
    </w:p>
    <w:p w:rsidR="00D52C45" w:rsidRPr="003603F3" w:rsidRDefault="00D52C45" w:rsidP="00D52C45">
      <w:pPr>
        <w:spacing w:after="0"/>
        <w:rPr>
          <w:rFonts w:ascii="Times New Roman" w:hAnsi="Times New Roman"/>
          <w:sz w:val="20"/>
          <w:szCs w:val="20"/>
        </w:rPr>
      </w:pPr>
      <w:r w:rsidRPr="003603F3">
        <w:rPr>
          <w:rFonts w:ascii="Times New Roman" w:hAnsi="Times New Roman"/>
          <w:sz w:val="20"/>
          <w:szCs w:val="20"/>
        </w:rPr>
        <w:t>.....................................................</w:t>
      </w:r>
    </w:p>
    <w:p w:rsidR="00D52C45" w:rsidRPr="001A7634" w:rsidRDefault="00D52C45" w:rsidP="00D52C45">
      <w:pPr>
        <w:rPr>
          <w:rFonts w:ascii="Times New Roman" w:hAnsi="Times New Roman"/>
          <w:i/>
          <w:sz w:val="20"/>
          <w:szCs w:val="20"/>
        </w:rPr>
      </w:pPr>
      <w:r w:rsidRPr="001A7634">
        <w:rPr>
          <w:rFonts w:ascii="Times New Roman" w:hAnsi="Times New Roman"/>
          <w:i/>
          <w:sz w:val="20"/>
          <w:szCs w:val="20"/>
        </w:rPr>
        <w:t xml:space="preserve"> (kategoria osoby uprawnionej – np. pracownik, emeryt, rencista)</w:t>
      </w:r>
    </w:p>
    <w:p w:rsidR="00D52C45" w:rsidRPr="003603F3" w:rsidRDefault="00D52C45" w:rsidP="00D52C45">
      <w:pPr>
        <w:spacing w:after="0"/>
        <w:rPr>
          <w:rFonts w:ascii="Times New Roman" w:hAnsi="Times New Roman"/>
          <w:sz w:val="20"/>
          <w:szCs w:val="20"/>
        </w:rPr>
      </w:pPr>
      <w:r w:rsidRPr="003603F3">
        <w:rPr>
          <w:rFonts w:ascii="Times New Roman" w:hAnsi="Times New Roman"/>
          <w:sz w:val="20"/>
          <w:szCs w:val="20"/>
        </w:rPr>
        <w:t>.........................................................</w:t>
      </w:r>
    </w:p>
    <w:p w:rsidR="00D52C45" w:rsidRPr="001A7634" w:rsidRDefault="00D52C45" w:rsidP="00D52C45">
      <w:pPr>
        <w:rPr>
          <w:rStyle w:val="akapitdomyslny"/>
          <w:rFonts w:ascii="Times New Roman" w:hAnsi="Times New Roman"/>
          <w:i/>
          <w:sz w:val="20"/>
          <w:szCs w:val="20"/>
        </w:rPr>
      </w:pPr>
      <w:r w:rsidRPr="001A7634">
        <w:rPr>
          <w:rFonts w:ascii="Times New Roman" w:hAnsi="Times New Roman"/>
          <w:i/>
          <w:sz w:val="20"/>
          <w:szCs w:val="20"/>
        </w:rPr>
        <w:t>(adres zamieszkania)</w:t>
      </w:r>
    </w:p>
    <w:p w:rsidR="00D52C45" w:rsidRPr="000B5437" w:rsidRDefault="00D52C45" w:rsidP="00D52C45">
      <w:pPr>
        <w:rPr>
          <w:rStyle w:val="akapitdomyslny"/>
          <w:rFonts w:ascii="Times New Roman" w:hAnsi="Times New Roman"/>
          <w:sz w:val="24"/>
        </w:rPr>
      </w:pPr>
      <w:r w:rsidRPr="003603F3">
        <w:rPr>
          <w:rStyle w:val="akapitdomyslny"/>
          <w:rFonts w:ascii="Times New Roman" w:hAnsi="Times New Roman"/>
          <w:b/>
        </w:rPr>
        <w:t xml:space="preserve"> </w:t>
      </w:r>
      <w:r w:rsidRPr="003603F3">
        <w:rPr>
          <w:rStyle w:val="akapitdomyslny"/>
          <w:rFonts w:ascii="Times New Roman" w:hAnsi="Times New Roman"/>
          <w:b/>
        </w:rPr>
        <w:tab/>
      </w:r>
      <w:r w:rsidRPr="003603F3">
        <w:rPr>
          <w:rStyle w:val="akapitdomyslny"/>
          <w:rFonts w:ascii="Times New Roman" w:hAnsi="Times New Roman"/>
          <w:b/>
        </w:rPr>
        <w:tab/>
      </w:r>
      <w:r w:rsidRPr="003603F3">
        <w:rPr>
          <w:rStyle w:val="akapitdomyslny"/>
          <w:rFonts w:ascii="Times New Roman" w:hAnsi="Times New Roman"/>
          <w:b/>
        </w:rPr>
        <w:tab/>
      </w:r>
      <w:r w:rsidRPr="003603F3">
        <w:rPr>
          <w:rStyle w:val="akapitdomyslny"/>
          <w:rFonts w:ascii="Times New Roman" w:hAnsi="Times New Roman"/>
          <w:b/>
        </w:rPr>
        <w:tab/>
      </w:r>
      <w:r w:rsidRPr="003603F3">
        <w:rPr>
          <w:rStyle w:val="akapitdomyslny"/>
          <w:rFonts w:ascii="Times New Roman" w:hAnsi="Times New Roman"/>
          <w:b/>
        </w:rPr>
        <w:tab/>
      </w:r>
      <w:r w:rsidRPr="003603F3">
        <w:rPr>
          <w:rStyle w:val="akapitdomyslny"/>
          <w:rFonts w:ascii="Times New Roman" w:hAnsi="Times New Roman"/>
          <w:b/>
        </w:rPr>
        <w:tab/>
      </w:r>
      <w:r w:rsidRPr="003603F3">
        <w:rPr>
          <w:rStyle w:val="akapitdomyslny"/>
          <w:rFonts w:ascii="Times New Roman" w:hAnsi="Times New Roman"/>
          <w:b/>
        </w:rPr>
        <w:tab/>
      </w:r>
      <w:r w:rsidRPr="003603F3">
        <w:rPr>
          <w:rStyle w:val="akapitdomyslny"/>
          <w:rFonts w:ascii="Times New Roman" w:hAnsi="Times New Roman"/>
          <w:b/>
        </w:rPr>
        <w:tab/>
      </w:r>
      <w:r w:rsidRPr="000B5437">
        <w:rPr>
          <w:rStyle w:val="akapitdomyslny"/>
          <w:rFonts w:ascii="Times New Roman" w:hAnsi="Times New Roman"/>
          <w:b/>
          <w:sz w:val="24"/>
        </w:rPr>
        <w:t xml:space="preserve">Do Dyrektora </w:t>
      </w:r>
      <w:r w:rsidRPr="000B5437">
        <w:rPr>
          <w:rStyle w:val="akapitdomyslny"/>
          <w:rFonts w:ascii="Times New Roman" w:hAnsi="Times New Roman"/>
          <w:b/>
          <w:sz w:val="24"/>
        </w:rPr>
        <w:br/>
        <w:t xml:space="preserve"> </w:t>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t>Szkoły Podstawowej</w:t>
      </w:r>
      <w:r w:rsidRPr="000B5437">
        <w:rPr>
          <w:rStyle w:val="akapitdomyslny"/>
          <w:rFonts w:ascii="Times New Roman" w:hAnsi="Times New Roman"/>
          <w:b/>
          <w:sz w:val="24"/>
        </w:rPr>
        <w:br/>
        <w:t xml:space="preserve"> </w:t>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r>
      <w:r w:rsidRPr="000B5437">
        <w:rPr>
          <w:rStyle w:val="akapitdomyslny"/>
          <w:rFonts w:ascii="Times New Roman" w:hAnsi="Times New Roman"/>
          <w:b/>
          <w:sz w:val="24"/>
        </w:rPr>
        <w:tab/>
        <w:t>w Waksmundzie</w:t>
      </w:r>
    </w:p>
    <w:p w:rsidR="00D52C45" w:rsidRPr="003603F3" w:rsidRDefault="00D52C45" w:rsidP="00D52C45">
      <w:pPr>
        <w:rPr>
          <w:rStyle w:val="akapitdomyslny"/>
          <w:rFonts w:ascii="Times New Roman" w:hAnsi="Times New Roman"/>
          <w:sz w:val="28"/>
          <w:szCs w:val="28"/>
        </w:rPr>
      </w:pPr>
    </w:p>
    <w:p w:rsidR="00D52C45" w:rsidRPr="000B5437" w:rsidRDefault="00D52C45" w:rsidP="00D52C45">
      <w:pPr>
        <w:jc w:val="center"/>
        <w:rPr>
          <w:rFonts w:ascii="Times New Roman" w:hAnsi="Times New Roman"/>
          <w:b/>
          <w:sz w:val="24"/>
        </w:rPr>
      </w:pPr>
      <w:r w:rsidRPr="000B5437">
        <w:rPr>
          <w:rFonts w:ascii="Times New Roman" w:hAnsi="Times New Roman"/>
          <w:b/>
          <w:sz w:val="24"/>
        </w:rPr>
        <w:t>WNIOSEK</w:t>
      </w:r>
    </w:p>
    <w:p w:rsidR="00D52C45" w:rsidRPr="000B5437" w:rsidRDefault="00D52C45" w:rsidP="00D52C45">
      <w:pPr>
        <w:widowControl w:val="0"/>
        <w:suppressAutoHyphens/>
        <w:jc w:val="center"/>
        <w:rPr>
          <w:rFonts w:ascii="Times New Roman" w:eastAsia="SimSun" w:hAnsi="Times New Roman"/>
          <w:b/>
          <w:color w:val="000000"/>
          <w:kern w:val="1"/>
          <w:sz w:val="24"/>
          <w:lang w:eastAsia="hi-IN" w:bidi="hi-IN"/>
        </w:rPr>
      </w:pPr>
      <w:r w:rsidRPr="000B5437">
        <w:rPr>
          <w:rFonts w:ascii="Times New Roman" w:eastAsia="SimSun" w:hAnsi="Times New Roman"/>
          <w:b/>
          <w:color w:val="000000"/>
          <w:kern w:val="1"/>
          <w:sz w:val="24"/>
          <w:lang w:eastAsia="hi-IN" w:bidi="hi-IN"/>
        </w:rPr>
        <w:t>o przyznanie pożyczki/ pożyczki uzupełniającej na cele mieszkaniowe ze środków ZFŚS*</w:t>
      </w:r>
    </w:p>
    <w:p w:rsidR="00D52C45" w:rsidRPr="003603F3" w:rsidRDefault="00D52C45" w:rsidP="00D52C45">
      <w:pPr>
        <w:spacing w:before="240"/>
        <w:jc w:val="both"/>
        <w:rPr>
          <w:rFonts w:ascii="Times New Roman" w:hAnsi="Times New Roman"/>
        </w:rPr>
      </w:pPr>
      <w:r w:rsidRPr="003603F3">
        <w:rPr>
          <w:rFonts w:ascii="Times New Roman" w:hAnsi="Times New Roman"/>
        </w:rPr>
        <w:t xml:space="preserve">Zwracam się z prośbą o udzielenie mi z Zakładowego Funduszu Świadczeń Socjalnych </w:t>
      </w:r>
      <w:r w:rsidRPr="003603F3">
        <w:rPr>
          <w:rFonts w:ascii="Times New Roman" w:hAnsi="Times New Roman"/>
          <w:bCs/>
        </w:rPr>
        <w:t>Szkoły Podstawowej w</w:t>
      </w:r>
      <w:r>
        <w:rPr>
          <w:rFonts w:ascii="Times New Roman" w:hAnsi="Times New Roman"/>
          <w:bCs/>
        </w:rPr>
        <w:t> Waksmundzie</w:t>
      </w:r>
      <w:r w:rsidRPr="003603F3">
        <w:rPr>
          <w:rFonts w:ascii="Times New Roman" w:hAnsi="Times New Roman"/>
          <w:bCs/>
        </w:rPr>
        <w:t xml:space="preserve"> pożyczki/pożyczki uzupełniającej na cele mieszkaniowe w wysokości …………………zł</w:t>
      </w:r>
      <w:r>
        <w:rPr>
          <w:rFonts w:ascii="Times New Roman" w:hAnsi="Times New Roman"/>
          <w:bCs/>
        </w:rPr>
        <w:t xml:space="preserve"> </w:t>
      </w:r>
      <w:r w:rsidRPr="003603F3">
        <w:rPr>
          <w:rFonts w:ascii="Times New Roman" w:hAnsi="Times New Roman"/>
          <w:bCs/>
        </w:rPr>
        <w:t xml:space="preserve">(słownie:………………………………………………………………………………. zł) </w:t>
      </w:r>
      <w:r w:rsidRPr="003603F3">
        <w:rPr>
          <w:rFonts w:ascii="Times New Roman" w:hAnsi="Times New Roman"/>
        </w:rPr>
        <w:t>z</w:t>
      </w:r>
      <w:r>
        <w:rPr>
          <w:rFonts w:ascii="Times New Roman" w:hAnsi="Times New Roman"/>
        </w:rPr>
        <w:t> </w:t>
      </w:r>
      <w:r w:rsidRPr="003603F3">
        <w:rPr>
          <w:rFonts w:ascii="Times New Roman" w:hAnsi="Times New Roman"/>
        </w:rPr>
        <w:t xml:space="preserve">przeznaczeniem na: </w:t>
      </w:r>
    </w:p>
    <w:p w:rsidR="00D52C45" w:rsidRPr="003603F3" w:rsidRDefault="00D52C45" w:rsidP="00D52C45">
      <w:pPr>
        <w:pStyle w:val="Akapitzlist"/>
        <w:widowControl w:val="0"/>
        <w:numPr>
          <w:ilvl w:val="0"/>
          <w:numId w:val="6"/>
        </w:numPr>
        <w:spacing w:after="0" w:line="274" w:lineRule="exact"/>
        <w:jc w:val="both"/>
        <w:rPr>
          <w:rFonts w:ascii="Times New Roman" w:hAnsi="Times New Roman"/>
          <w:lang w:bidi="pl-PL"/>
        </w:rPr>
      </w:pPr>
      <w:r w:rsidRPr="003603F3">
        <w:rPr>
          <w:rFonts w:ascii="Times New Roman" w:hAnsi="Times New Roman"/>
          <w:lang w:bidi="pl-PL"/>
        </w:rPr>
        <w:t>pokrycie kosztów zakupu mieszkania/domu* o pow. użytkowej ……….. m</w:t>
      </w:r>
      <w:r w:rsidRPr="003603F3">
        <w:rPr>
          <w:rFonts w:ascii="Times New Roman" w:hAnsi="Times New Roman"/>
          <w:vertAlign w:val="superscript"/>
          <w:lang w:bidi="pl-PL"/>
        </w:rPr>
        <w:t>2</w:t>
      </w:r>
    </w:p>
    <w:p w:rsidR="00D52C45" w:rsidRPr="003603F3" w:rsidRDefault="00D52C45" w:rsidP="00D52C45">
      <w:pPr>
        <w:pStyle w:val="Akapitzlist"/>
        <w:widowControl w:val="0"/>
        <w:numPr>
          <w:ilvl w:val="0"/>
          <w:numId w:val="6"/>
        </w:numPr>
        <w:spacing w:after="0" w:line="274" w:lineRule="exact"/>
        <w:jc w:val="both"/>
        <w:rPr>
          <w:rFonts w:ascii="Times New Roman" w:hAnsi="Times New Roman"/>
        </w:rPr>
      </w:pPr>
      <w:r w:rsidRPr="003603F3">
        <w:rPr>
          <w:rFonts w:ascii="Times New Roman" w:hAnsi="Times New Roman"/>
          <w:lang w:bidi="pl-PL"/>
        </w:rPr>
        <w:t>pokrycie kosztów wykupu mieszkania na własność o pow. użytkowej ……….. m</w:t>
      </w:r>
      <w:r w:rsidRPr="003603F3">
        <w:rPr>
          <w:rFonts w:ascii="Times New Roman" w:hAnsi="Times New Roman"/>
          <w:vertAlign w:val="superscript"/>
          <w:lang w:bidi="pl-PL"/>
        </w:rPr>
        <w:t>2</w:t>
      </w:r>
    </w:p>
    <w:p w:rsidR="00D52C45" w:rsidRPr="003603F3" w:rsidRDefault="00D52C45" w:rsidP="00D52C45">
      <w:pPr>
        <w:pStyle w:val="Akapitzlist"/>
        <w:widowControl w:val="0"/>
        <w:numPr>
          <w:ilvl w:val="0"/>
          <w:numId w:val="6"/>
        </w:numPr>
        <w:spacing w:after="0" w:line="274" w:lineRule="exact"/>
        <w:jc w:val="both"/>
        <w:rPr>
          <w:rFonts w:ascii="Times New Roman" w:hAnsi="Times New Roman"/>
        </w:rPr>
      </w:pPr>
      <w:r w:rsidRPr="003603F3">
        <w:rPr>
          <w:rFonts w:ascii="Times New Roman" w:hAnsi="Times New Roman"/>
          <w:lang w:bidi="pl-PL"/>
        </w:rPr>
        <w:t>budowę domu o pow. użytkowej ……….. m</w:t>
      </w:r>
      <w:r w:rsidRPr="003603F3">
        <w:rPr>
          <w:rFonts w:ascii="Times New Roman" w:hAnsi="Times New Roman"/>
          <w:vertAlign w:val="superscript"/>
          <w:lang w:bidi="pl-PL"/>
        </w:rPr>
        <w:t>2</w:t>
      </w:r>
    </w:p>
    <w:p w:rsidR="00D52C45" w:rsidRPr="003603F3" w:rsidRDefault="00D52C45" w:rsidP="00D52C45">
      <w:pPr>
        <w:pStyle w:val="Akapitzlist"/>
        <w:widowControl w:val="0"/>
        <w:numPr>
          <w:ilvl w:val="0"/>
          <w:numId w:val="6"/>
        </w:numPr>
        <w:spacing w:after="0" w:line="274" w:lineRule="exact"/>
        <w:jc w:val="both"/>
        <w:rPr>
          <w:rFonts w:ascii="Times New Roman" w:hAnsi="Times New Roman"/>
          <w:lang w:bidi="pl-PL"/>
        </w:rPr>
      </w:pPr>
      <w:r w:rsidRPr="003603F3">
        <w:rPr>
          <w:rFonts w:ascii="Times New Roman" w:hAnsi="Times New Roman"/>
          <w:lang w:bidi="pl-PL"/>
        </w:rPr>
        <w:t>remont/modernizację* mieszkania/domu*</w:t>
      </w:r>
    </w:p>
    <w:p w:rsidR="00D52C45" w:rsidRPr="003603F3" w:rsidRDefault="00D52C45" w:rsidP="00D52C45">
      <w:pPr>
        <w:pStyle w:val="Akapitzlist"/>
        <w:numPr>
          <w:ilvl w:val="0"/>
          <w:numId w:val="7"/>
        </w:numPr>
        <w:spacing w:after="0" w:line="240" w:lineRule="auto"/>
        <w:ind w:left="426"/>
        <w:rPr>
          <w:rFonts w:ascii="Times New Roman" w:hAnsi="Times New Roman"/>
        </w:rPr>
      </w:pPr>
      <w:r w:rsidRPr="003603F3">
        <w:rPr>
          <w:rFonts w:ascii="Times New Roman" w:hAnsi="Times New Roman"/>
        </w:rPr>
        <w:t xml:space="preserve">Do wniosku na budowę domu załączam odpis pozwolenia na budowę własnego domu </w:t>
      </w:r>
      <w:r w:rsidRPr="003603F3">
        <w:rPr>
          <w:rFonts w:ascii="Times New Roman" w:hAnsi="Times New Roman"/>
        </w:rPr>
        <w:br/>
        <w:t>decyzja nr …………………………………. z dnia……………………….…….</w:t>
      </w:r>
      <w:r w:rsidRPr="003603F3">
        <w:rPr>
          <w:rFonts w:ascii="Times New Roman" w:hAnsi="Times New Roman"/>
        </w:rPr>
        <w:br/>
        <w:t>wydana przez ………………………….………………………………………...</w:t>
      </w:r>
    </w:p>
    <w:p w:rsidR="00D52C45" w:rsidRPr="003603F3" w:rsidRDefault="00D52C45" w:rsidP="00D52C45">
      <w:pPr>
        <w:ind w:left="426"/>
        <w:rPr>
          <w:rFonts w:ascii="Times New Roman" w:hAnsi="Times New Roman"/>
        </w:rPr>
      </w:pPr>
      <w:r w:rsidRPr="003603F3">
        <w:rPr>
          <w:rFonts w:ascii="Times New Roman" w:hAnsi="Times New Roman"/>
        </w:rPr>
        <w:t>Koszt budowy według kosztorysu wynosi………………………………………..</w:t>
      </w:r>
    </w:p>
    <w:p w:rsidR="00D52C45" w:rsidRPr="003603F3" w:rsidRDefault="00D52C45" w:rsidP="00D52C45">
      <w:pPr>
        <w:pStyle w:val="Akapitzlist"/>
        <w:numPr>
          <w:ilvl w:val="0"/>
          <w:numId w:val="7"/>
        </w:numPr>
        <w:spacing w:after="0" w:line="240" w:lineRule="auto"/>
        <w:ind w:left="426"/>
        <w:rPr>
          <w:rFonts w:ascii="Times New Roman" w:hAnsi="Times New Roman"/>
        </w:rPr>
      </w:pPr>
      <w:r w:rsidRPr="003603F3">
        <w:rPr>
          <w:rFonts w:ascii="Times New Roman" w:hAnsi="Times New Roman"/>
        </w:rPr>
        <w:t>Do wniosku o zakup mieszkania lub domu załączam umowę kupna – sprzedaży potwierdzoną notarialnie.</w:t>
      </w:r>
    </w:p>
    <w:p w:rsidR="00D52C45" w:rsidRPr="003603F3" w:rsidRDefault="00D52C45" w:rsidP="00D52C45">
      <w:pPr>
        <w:pStyle w:val="Akapitzlist"/>
        <w:numPr>
          <w:ilvl w:val="0"/>
          <w:numId w:val="7"/>
        </w:numPr>
        <w:spacing w:after="0" w:line="240" w:lineRule="auto"/>
        <w:ind w:left="426"/>
        <w:rPr>
          <w:rFonts w:ascii="Times New Roman" w:hAnsi="Times New Roman"/>
        </w:rPr>
      </w:pPr>
      <w:r w:rsidRPr="003603F3">
        <w:rPr>
          <w:rFonts w:ascii="Times New Roman" w:hAnsi="Times New Roman"/>
        </w:rPr>
        <w:t xml:space="preserve">Do wniosku o remont i modernizację mieszkania lub domu załączam oświadczenie </w:t>
      </w:r>
      <w:r w:rsidRPr="003603F3">
        <w:rPr>
          <w:rFonts w:ascii="Times New Roman" w:hAnsi="Times New Roman"/>
        </w:rPr>
        <w:br/>
        <w:t>o posiadaniu prawa do remontowanej nieruchomości oraz planowanym koszcie remontu/modernizacji</w:t>
      </w:r>
    </w:p>
    <w:p w:rsidR="00D52C45" w:rsidRPr="003603F3" w:rsidRDefault="00D52C45" w:rsidP="00D52C45">
      <w:pPr>
        <w:spacing w:before="240" w:line="360" w:lineRule="auto"/>
        <w:jc w:val="both"/>
        <w:rPr>
          <w:rFonts w:ascii="Times New Roman" w:hAnsi="Times New Roman"/>
        </w:rPr>
      </w:pPr>
      <w:r w:rsidRPr="003603F3">
        <w:rPr>
          <w:rFonts w:ascii="Times New Roman" w:hAnsi="Times New Roman"/>
        </w:rPr>
        <w:t>Poręczenia udzieli:</w:t>
      </w:r>
    </w:p>
    <w:p w:rsidR="00D52C45" w:rsidRPr="003603F3" w:rsidRDefault="00D52C45" w:rsidP="00D52C45">
      <w:pPr>
        <w:numPr>
          <w:ilvl w:val="1"/>
          <w:numId w:val="5"/>
        </w:numPr>
        <w:tabs>
          <w:tab w:val="left" w:pos="567"/>
        </w:tabs>
        <w:spacing w:after="0" w:line="240" w:lineRule="auto"/>
        <w:ind w:hanging="1298"/>
        <w:jc w:val="both"/>
        <w:rPr>
          <w:rFonts w:ascii="Times New Roman" w:hAnsi="Times New Roman"/>
        </w:rPr>
      </w:pPr>
      <w:r w:rsidRPr="003603F3">
        <w:rPr>
          <w:rFonts w:ascii="Times New Roman" w:hAnsi="Times New Roman"/>
        </w:rPr>
        <w:t>..............................................................................................................</w:t>
      </w:r>
    </w:p>
    <w:p w:rsidR="00D52C45" w:rsidRPr="001A7634" w:rsidRDefault="00D52C45" w:rsidP="00D52C45">
      <w:pPr>
        <w:spacing w:line="360" w:lineRule="auto"/>
        <w:ind w:left="180"/>
        <w:jc w:val="both"/>
        <w:rPr>
          <w:rFonts w:ascii="Times New Roman" w:hAnsi="Times New Roman"/>
          <w:i/>
          <w:sz w:val="20"/>
          <w:szCs w:val="20"/>
        </w:rPr>
      </w:pPr>
      <w:r w:rsidRPr="001A7634">
        <w:rPr>
          <w:rFonts w:ascii="Times New Roman" w:hAnsi="Times New Roman"/>
          <w:i/>
          <w:sz w:val="20"/>
          <w:szCs w:val="20"/>
        </w:rPr>
        <w:t xml:space="preserve">            (nazwisko i imię, stanowisko i miejsce zatrudnienia)</w:t>
      </w:r>
    </w:p>
    <w:p w:rsidR="00D52C45" w:rsidRPr="003603F3" w:rsidRDefault="00D52C45" w:rsidP="00D52C45">
      <w:pPr>
        <w:spacing w:line="360" w:lineRule="auto"/>
        <w:ind w:left="180"/>
        <w:jc w:val="both"/>
        <w:rPr>
          <w:rFonts w:ascii="Times New Roman" w:hAnsi="Times New Roman"/>
          <w:sz w:val="20"/>
          <w:szCs w:val="20"/>
        </w:rPr>
      </w:pPr>
      <w:r w:rsidRPr="003603F3">
        <w:rPr>
          <w:rFonts w:ascii="Times New Roman" w:hAnsi="Times New Roman"/>
          <w:sz w:val="20"/>
          <w:szCs w:val="20"/>
        </w:rPr>
        <w:t>miesięczna wysokość dochodu brutto ……………………………………………</w:t>
      </w:r>
    </w:p>
    <w:p w:rsidR="00D52C45" w:rsidRPr="003603F3" w:rsidRDefault="00D52C45" w:rsidP="00D52C45">
      <w:pPr>
        <w:numPr>
          <w:ilvl w:val="1"/>
          <w:numId w:val="5"/>
        </w:numPr>
        <w:tabs>
          <w:tab w:val="num" w:pos="540"/>
        </w:tabs>
        <w:spacing w:after="0" w:line="240" w:lineRule="auto"/>
        <w:ind w:left="538" w:hanging="357"/>
        <w:jc w:val="both"/>
        <w:rPr>
          <w:rFonts w:ascii="Times New Roman" w:hAnsi="Times New Roman"/>
        </w:rPr>
      </w:pPr>
      <w:r w:rsidRPr="003603F3">
        <w:rPr>
          <w:rFonts w:ascii="Times New Roman" w:hAnsi="Times New Roman"/>
        </w:rPr>
        <w:t>..............................................................................................................</w:t>
      </w:r>
    </w:p>
    <w:p w:rsidR="00D52C45" w:rsidRPr="001A7634" w:rsidRDefault="00D52C45" w:rsidP="00D52C45">
      <w:pPr>
        <w:spacing w:line="360" w:lineRule="auto"/>
        <w:ind w:left="180"/>
        <w:jc w:val="both"/>
        <w:rPr>
          <w:rFonts w:ascii="Times New Roman" w:hAnsi="Times New Roman"/>
          <w:i/>
          <w:sz w:val="20"/>
          <w:szCs w:val="20"/>
        </w:rPr>
      </w:pPr>
      <w:r w:rsidRPr="001A7634">
        <w:rPr>
          <w:rFonts w:ascii="Times New Roman" w:hAnsi="Times New Roman"/>
          <w:i/>
          <w:sz w:val="20"/>
          <w:szCs w:val="20"/>
        </w:rPr>
        <w:t xml:space="preserve">            (nazwisko i imię , stanowisko i miejsce zatrudnienia)</w:t>
      </w:r>
    </w:p>
    <w:p w:rsidR="00D52C45" w:rsidRPr="003603F3" w:rsidRDefault="00D52C45" w:rsidP="00D52C45">
      <w:pPr>
        <w:spacing w:line="360" w:lineRule="auto"/>
        <w:ind w:left="180"/>
        <w:jc w:val="both"/>
        <w:rPr>
          <w:rFonts w:ascii="Times New Roman" w:hAnsi="Times New Roman"/>
          <w:sz w:val="20"/>
          <w:szCs w:val="20"/>
        </w:rPr>
      </w:pPr>
      <w:r w:rsidRPr="003603F3">
        <w:rPr>
          <w:rFonts w:ascii="Times New Roman" w:hAnsi="Times New Roman"/>
          <w:sz w:val="20"/>
          <w:szCs w:val="20"/>
        </w:rPr>
        <w:t>miesięczna wysokość dochodu brutto ……………………………………………</w:t>
      </w:r>
    </w:p>
    <w:p w:rsidR="00D52C45" w:rsidRDefault="00D52C45" w:rsidP="00D52C45">
      <w:pPr>
        <w:spacing w:after="0" w:line="240" w:lineRule="auto"/>
        <w:rPr>
          <w:rFonts w:ascii="Times New Roman" w:hAnsi="Times New Roman"/>
          <w:b/>
        </w:rPr>
      </w:pPr>
      <w:r>
        <w:rPr>
          <w:rFonts w:ascii="Times New Roman" w:hAnsi="Times New Roman"/>
          <w:b/>
        </w:rPr>
        <w:br w:type="page"/>
      </w:r>
    </w:p>
    <w:p w:rsidR="00D52C45" w:rsidRPr="00C059C6" w:rsidRDefault="00D52C45" w:rsidP="00D52C45">
      <w:pPr>
        <w:rPr>
          <w:rFonts w:ascii="Times New Roman" w:hAnsi="Times New Roman"/>
          <w:b/>
          <w:sz w:val="24"/>
        </w:rPr>
      </w:pPr>
      <w:r w:rsidRPr="00C059C6">
        <w:rPr>
          <w:rFonts w:ascii="Times New Roman" w:hAnsi="Times New Roman"/>
          <w:b/>
          <w:sz w:val="24"/>
        </w:rPr>
        <w:lastRenderedPageBreak/>
        <w:t>OŚWIADCZENIE</w:t>
      </w:r>
    </w:p>
    <w:p w:rsidR="00D52C45" w:rsidRPr="003603F3" w:rsidRDefault="00D52C45" w:rsidP="00D52C45">
      <w:pPr>
        <w:rPr>
          <w:rFonts w:ascii="Times New Roman" w:hAnsi="Times New Roman"/>
        </w:rPr>
      </w:pPr>
      <w:r w:rsidRPr="003603F3">
        <w:rPr>
          <w:rFonts w:ascii="Times New Roman" w:hAnsi="Times New Roman"/>
        </w:rPr>
        <w:t>Oświadczam, że pożyczkę z ZFŚS w kwocie………………. zobowiązuję się spłacić w okresie ………… lat, tj. ……………. miesięcy.</w:t>
      </w:r>
    </w:p>
    <w:p w:rsidR="00D52C45" w:rsidRPr="003603F3" w:rsidRDefault="00D52C45" w:rsidP="00D52C45">
      <w:pPr>
        <w:jc w:val="both"/>
        <w:rPr>
          <w:rFonts w:ascii="Times New Roman" w:hAnsi="Times New Roman"/>
          <w:b/>
        </w:rPr>
      </w:pPr>
      <w:r w:rsidRPr="003603F3">
        <w:rPr>
          <w:rFonts w:ascii="Times New Roman" w:hAnsi="Times New Roman"/>
        </w:rPr>
        <w:t>Oświadczam, że moje dochody na jednego członka gospodarstwa domowego wykazane w Oświadczeniu o</w:t>
      </w:r>
      <w:r>
        <w:rPr>
          <w:rFonts w:ascii="Times New Roman" w:hAnsi="Times New Roman"/>
        </w:rPr>
        <w:t> </w:t>
      </w:r>
      <w:r w:rsidRPr="003603F3">
        <w:rPr>
          <w:rFonts w:ascii="Times New Roman" w:hAnsi="Times New Roman"/>
        </w:rPr>
        <w:t>sytuacji życiowej, rodzinnej i materialnej wykazane za ………</w:t>
      </w:r>
      <w:r>
        <w:rPr>
          <w:rFonts w:ascii="Times New Roman" w:hAnsi="Times New Roman"/>
        </w:rPr>
        <w:t xml:space="preserve"> </w:t>
      </w:r>
      <w:r w:rsidRPr="003603F3">
        <w:rPr>
          <w:rFonts w:ascii="Times New Roman" w:hAnsi="Times New Roman"/>
        </w:rPr>
        <w:t xml:space="preserve">rok nie uległy zmianie i wynoszą; …………………………………. .  </w:t>
      </w:r>
      <w:r w:rsidRPr="000E4B82">
        <w:rPr>
          <w:rFonts w:ascii="Times New Roman" w:hAnsi="Times New Roman"/>
          <w:b/>
        </w:rPr>
        <w:t>W</w:t>
      </w:r>
      <w:r w:rsidRPr="003603F3">
        <w:rPr>
          <w:rFonts w:ascii="Times New Roman" w:hAnsi="Times New Roman"/>
          <w:b/>
        </w:rPr>
        <w:t>nioskuję/ nie wnioskuję*</w:t>
      </w:r>
      <w:r>
        <w:rPr>
          <w:rFonts w:ascii="Times New Roman" w:hAnsi="Times New Roman"/>
          <w:b/>
        </w:rPr>
        <w:t xml:space="preserve"> </w:t>
      </w:r>
      <w:r w:rsidRPr="003603F3">
        <w:rPr>
          <w:rFonts w:ascii="Times New Roman" w:hAnsi="Times New Roman"/>
        </w:rPr>
        <w:t>o</w:t>
      </w:r>
      <w:r>
        <w:rPr>
          <w:rFonts w:ascii="Times New Roman" w:hAnsi="Times New Roman"/>
        </w:rPr>
        <w:t xml:space="preserve"> przedłużenie okresu spłaty o 6 </w:t>
      </w:r>
      <w:r w:rsidRPr="003603F3">
        <w:rPr>
          <w:rFonts w:ascii="Times New Roman" w:hAnsi="Times New Roman"/>
        </w:rPr>
        <w:t xml:space="preserve">miesięcy. Oświadczam, że </w:t>
      </w:r>
      <w:r w:rsidRPr="003603F3">
        <w:rPr>
          <w:rFonts w:ascii="Times New Roman" w:hAnsi="Times New Roman"/>
          <w:b/>
        </w:rPr>
        <w:t xml:space="preserve">ostatnią pożyczkę z ZFŚS </w:t>
      </w:r>
    </w:p>
    <w:p w:rsidR="00D52C45" w:rsidRPr="003603F3" w:rsidRDefault="00D52C45" w:rsidP="00D52C45">
      <w:pPr>
        <w:jc w:val="both"/>
        <w:rPr>
          <w:rFonts w:ascii="Times New Roman" w:hAnsi="Times New Roman"/>
        </w:rPr>
      </w:pPr>
      <w:r w:rsidRPr="003603F3">
        <w:rPr>
          <w:rFonts w:ascii="Times New Roman" w:hAnsi="Times New Roman"/>
          <w:b/>
        </w:rPr>
        <w:t>spłaciłem/</w:t>
      </w:r>
      <w:proofErr w:type="spellStart"/>
      <w:r w:rsidRPr="003603F3">
        <w:rPr>
          <w:rFonts w:ascii="Times New Roman" w:hAnsi="Times New Roman"/>
          <w:b/>
        </w:rPr>
        <w:t>am</w:t>
      </w:r>
      <w:proofErr w:type="spellEnd"/>
      <w:r w:rsidRPr="003603F3">
        <w:rPr>
          <w:rFonts w:ascii="Times New Roman" w:hAnsi="Times New Roman"/>
          <w:b/>
        </w:rPr>
        <w:t xml:space="preserve"> w całości/ pozostało do spłaty</w:t>
      </w:r>
      <w:r w:rsidRPr="003603F3">
        <w:rPr>
          <w:rFonts w:ascii="Times New Roman" w:hAnsi="Times New Roman"/>
        </w:rPr>
        <w:t xml:space="preserve"> ………………………….. *</w:t>
      </w:r>
    </w:p>
    <w:p w:rsidR="00D52C45" w:rsidRPr="003603F3" w:rsidRDefault="00D52C45" w:rsidP="00D52C45">
      <w:pPr>
        <w:jc w:val="both"/>
        <w:rPr>
          <w:rFonts w:ascii="Times New Roman" w:hAnsi="Times New Roman"/>
        </w:rPr>
      </w:pPr>
    </w:p>
    <w:p w:rsidR="00D52C45" w:rsidRPr="003603F3" w:rsidRDefault="00D52C45" w:rsidP="00D52C45">
      <w:pPr>
        <w:rPr>
          <w:rFonts w:ascii="Times New Roman" w:hAnsi="Times New Roman"/>
          <w:i/>
          <w:sz w:val="20"/>
          <w:szCs w:val="20"/>
        </w:rPr>
      </w:pPr>
      <w:r w:rsidRPr="003603F3">
        <w:rPr>
          <w:rFonts w:ascii="Times New Roman" w:hAnsi="Times New Roman"/>
          <w:i/>
        </w:rPr>
        <w:t xml:space="preserve">………………….., dnia……………………                        …………………………………………       </w:t>
      </w:r>
      <w:r w:rsidRPr="003603F3">
        <w:rPr>
          <w:rFonts w:ascii="Times New Roman" w:hAnsi="Times New Roman"/>
          <w:i/>
        </w:rPr>
        <w:tab/>
        <w:t xml:space="preserve">                                                                                              </w:t>
      </w:r>
      <w:r w:rsidRPr="003603F3">
        <w:rPr>
          <w:rFonts w:ascii="Times New Roman" w:hAnsi="Times New Roman"/>
          <w:i/>
        </w:rPr>
        <w:tab/>
      </w:r>
      <w:r w:rsidRPr="003603F3">
        <w:rPr>
          <w:rFonts w:ascii="Times New Roman" w:hAnsi="Times New Roman"/>
          <w:i/>
        </w:rPr>
        <w:tab/>
      </w:r>
      <w:r w:rsidRPr="003603F3">
        <w:rPr>
          <w:rFonts w:ascii="Times New Roman" w:hAnsi="Times New Roman"/>
          <w:i/>
          <w:sz w:val="20"/>
          <w:szCs w:val="20"/>
        </w:rPr>
        <w:t xml:space="preserve">                                                                                             (podpis wnioskodawcy)</w:t>
      </w:r>
    </w:p>
    <w:p w:rsidR="00D52C45" w:rsidRPr="003603F3" w:rsidRDefault="00D52C45" w:rsidP="00D52C45">
      <w:pPr>
        <w:rPr>
          <w:rFonts w:ascii="Times New Roman" w:hAnsi="Times New Roman"/>
          <w:i/>
        </w:rPr>
      </w:pPr>
    </w:p>
    <w:p w:rsidR="00D52C45" w:rsidRPr="00C059C6" w:rsidRDefault="00D52C45" w:rsidP="00D52C45">
      <w:pPr>
        <w:jc w:val="both"/>
        <w:rPr>
          <w:rFonts w:ascii="Times New Roman" w:hAnsi="Times New Roman"/>
          <w:b/>
          <w:sz w:val="24"/>
          <w:u w:val="single"/>
        </w:rPr>
      </w:pPr>
      <w:r w:rsidRPr="00C059C6">
        <w:rPr>
          <w:rFonts w:ascii="Times New Roman" w:hAnsi="Times New Roman"/>
          <w:b/>
          <w:sz w:val="24"/>
          <w:u w:val="single"/>
        </w:rPr>
        <w:t>Decyzja Pracodawcy i opinia przedstawicieli zakładowych organizacji związkowych</w:t>
      </w:r>
    </w:p>
    <w:p w:rsidR="00D52C45" w:rsidRDefault="00D52C45" w:rsidP="00D52C45">
      <w:pPr>
        <w:rPr>
          <w:rFonts w:ascii="Times New Roman" w:hAnsi="Times New Roman"/>
        </w:rPr>
      </w:pPr>
    </w:p>
    <w:p w:rsidR="00D52C45" w:rsidRPr="003603F3" w:rsidRDefault="00D52C45" w:rsidP="00D52C45">
      <w:pPr>
        <w:rPr>
          <w:rFonts w:ascii="Times New Roman" w:hAnsi="Times New Roman"/>
        </w:rPr>
      </w:pPr>
      <w:r w:rsidRPr="003603F3">
        <w:rPr>
          <w:rFonts w:ascii="Times New Roman" w:hAnsi="Times New Roman"/>
        </w:rPr>
        <w:t>Opiniuję  pozytywnie/negatywnie* wniosek Pana/Pani …………………………………</w:t>
      </w:r>
      <w:r>
        <w:rPr>
          <w:rFonts w:ascii="Times New Roman" w:hAnsi="Times New Roman"/>
        </w:rPr>
        <w:t>………</w:t>
      </w:r>
    </w:p>
    <w:p w:rsidR="00D52C45" w:rsidRPr="003603F3" w:rsidRDefault="00D52C45" w:rsidP="00D52C45">
      <w:pPr>
        <w:rPr>
          <w:rFonts w:ascii="Times New Roman" w:hAnsi="Times New Roman"/>
        </w:rPr>
      </w:pPr>
      <w:r w:rsidRPr="003603F3">
        <w:rPr>
          <w:rFonts w:ascii="Times New Roman" w:hAnsi="Times New Roman"/>
        </w:rPr>
        <w:t>o pożyczkę z ZFŚS   w wysokości ……… złotych:……………………………………………..</w:t>
      </w:r>
    </w:p>
    <w:p w:rsidR="00D52C45" w:rsidRPr="003603F3" w:rsidRDefault="00D52C45" w:rsidP="00D52C45">
      <w:pPr>
        <w:rPr>
          <w:rFonts w:ascii="Times New Roman" w:hAnsi="Times New Roman"/>
        </w:rPr>
      </w:pPr>
      <w:r w:rsidRPr="003603F3">
        <w:rPr>
          <w:rFonts w:ascii="Times New Roman" w:hAnsi="Times New Roman"/>
        </w:rPr>
        <w:t>z przeznaczeniem na ……… ………………………………………………… i na warunkach ustalonych w</w:t>
      </w:r>
      <w:r>
        <w:rPr>
          <w:rFonts w:ascii="Times New Roman" w:hAnsi="Times New Roman"/>
        </w:rPr>
        <w:t> </w:t>
      </w:r>
      <w:r w:rsidRPr="003603F3">
        <w:rPr>
          <w:rFonts w:ascii="Times New Roman" w:hAnsi="Times New Roman"/>
        </w:rPr>
        <w:t>zawartej umowie wg zasad określonych w Regulaminie ZFŚS.</w:t>
      </w:r>
    </w:p>
    <w:p w:rsidR="00D52C45" w:rsidRPr="003603F3" w:rsidRDefault="00D52C45" w:rsidP="00D52C45">
      <w:pPr>
        <w:rPr>
          <w:rFonts w:ascii="Times New Roman" w:hAnsi="Times New Roman"/>
        </w:rPr>
      </w:pPr>
    </w:p>
    <w:p w:rsidR="00D52C45" w:rsidRPr="003603F3" w:rsidRDefault="00D52C45" w:rsidP="00D52C45">
      <w:pPr>
        <w:rPr>
          <w:rFonts w:ascii="Times New Roman" w:hAnsi="Times New Roman"/>
        </w:rPr>
      </w:pPr>
      <w:r w:rsidRPr="003603F3">
        <w:rPr>
          <w:rFonts w:ascii="Times New Roman" w:hAnsi="Times New Roman"/>
        </w:rPr>
        <w:t xml:space="preserve">Szczegóły pożyczki będzie zawierać umowa pożyczki. </w:t>
      </w:r>
    </w:p>
    <w:p w:rsidR="00D52C45" w:rsidRPr="003603F3" w:rsidRDefault="00D52C45" w:rsidP="00D52C45">
      <w:pPr>
        <w:rPr>
          <w:rFonts w:ascii="Times New Roman" w:hAnsi="Times New Roman"/>
        </w:rPr>
      </w:pPr>
    </w:p>
    <w:p w:rsidR="00D52C45" w:rsidRPr="003603F3" w:rsidRDefault="00D52C45" w:rsidP="00D52C45">
      <w:pPr>
        <w:rPr>
          <w:rFonts w:ascii="Times New Roman" w:hAnsi="Times New Roman"/>
        </w:rPr>
      </w:pPr>
      <w:r w:rsidRPr="003603F3">
        <w:rPr>
          <w:rFonts w:ascii="Times New Roman" w:hAnsi="Times New Roman"/>
        </w:rPr>
        <w:t xml:space="preserve">Uzasadnienie negatywnej decyzji ………………………………………………………………. …………………………………………………………………………………………………..) </w:t>
      </w:r>
    </w:p>
    <w:p w:rsidR="00D52C45" w:rsidRPr="003603F3" w:rsidRDefault="00D52C45" w:rsidP="00D52C45">
      <w:pPr>
        <w:rPr>
          <w:rFonts w:ascii="Times New Roman" w:hAnsi="Times New Roman"/>
        </w:rPr>
      </w:pPr>
    </w:p>
    <w:p w:rsidR="00D52C45" w:rsidRPr="003603F3" w:rsidRDefault="00D52C45" w:rsidP="00D52C45">
      <w:pPr>
        <w:spacing w:after="0"/>
        <w:rPr>
          <w:rFonts w:ascii="Times New Roman" w:hAnsi="Times New Roman"/>
        </w:rPr>
      </w:pPr>
      <w:r w:rsidRPr="003603F3">
        <w:rPr>
          <w:rFonts w:ascii="Times New Roman" w:hAnsi="Times New Roman"/>
        </w:rPr>
        <w:t>…………………….., dnia  ………………........                         ……………………………….</w:t>
      </w:r>
    </w:p>
    <w:p w:rsidR="00D52C45" w:rsidRPr="00C059C6" w:rsidRDefault="00D52C45" w:rsidP="00D52C45">
      <w:pPr>
        <w:rPr>
          <w:rFonts w:ascii="Times New Roman" w:hAnsi="Times New Roman"/>
          <w:i/>
        </w:rPr>
      </w:pPr>
      <w:r w:rsidRPr="003603F3">
        <w:rPr>
          <w:rFonts w:ascii="Times New Roman" w:hAnsi="Times New Roman"/>
        </w:rPr>
        <w:t xml:space="preserve">                                                                                                            </w:t>
      </w:r>
      <w:r w:rsidRPr="00C059C6">
        <w:rPr>
          <w:rFonts w:ascii="Times New Roman" w:hAnsi="Times New Roman"/>
          <w:i/>
        </w:rPr>
        <w:t>( podpis dyrektora szkoły)</w:t>
      </w:r>
    </w:p>
    <w:p w:rsidR="00D52C45" w:rsidRPr="003603F3" w:rsidRDefault="00D52C45" w:rsidP="00D52C45">
      <w:pPr>
        <w:rPr>
          <w:rFonts w:ascii="Times New Roman" w:hAnsi="Times New Roman"/>
        </w:rPr>
      </w:pPr>
    </w:p>
    <w:p w:rsidR="00D52C45" w:rsidRPr="003603F3" w:rsidRDefault="00D52C45" w:rsidP="00D52C45">
      <w:pPr>
        <w:spacing w:after="0"/>
        <w:jc w:val="both"/>
        <w:rPr>
          <w:rFonts w:ascii="Times New Roman" w:hAnsi="Times New Roman"/>
        </w:rPr>
      </w:pPr>
      <w:r w:rsidRPr="003603F3">
        <w:rPr>
          <w:rFonts w:ascii="Times New Roman" w:hAnsi="Times New Roman"/>
        </w:rPr>
        <w:t>……………………………………</w:t>
      </w:r>
      <w:r>
        <w:rPr>
          <w:rFonts w:ascii="Times New Roman" w:hAnsi="Times New Roman"/>
        </w:rPr>
        <w:t>………………………………….</w:t>
      </w:r>
    </w:p>
    <w:p w:rsidR="00D52C45" w:rsidRPr="0083335F" w:rsidRDefault="00D52C45" w:rsidP="00D52C45">
      <w:pPr>
        <w:jc w:val="both"/>
        <w:rPr>
          <w:rFonts w:ascii="Times New Roman" w:hAnsi="Times New Roman"/>
          <w:i/>
        </w:rPr>
      </w:pPr>
      <w:r w:rsidRPr="0083335F">
        <w:rPr>
          <w:rFonts w:ascii="Times New Roman" w:hAnsi="Times New Roman"/>
          <w:i/>
        </w:rPr>
        <w:t>(data i podpisy przedstawiciela związków zawodowych/przedstawiciela załogi)</w:t>
      </w:r>
      <w:r w:rsidRPr="0083335F">
        <w:rPr>
          <w:rFonts w:ascii="Times New Roman" w:hAnsi="Times New Roman"/>
          <w:i/>
        </w:rPr>
        <w:tab/>
      </w:r>
      <w:r w:rsidRPr="0083335F">
        <w:rPr>
          <w:rFonts w:ascii="Times New Roman" w:hAnsi="Times New Roman"/>
          <w:i/>
        </w:rPr>
        <w:tab/>
      </w:r>
      <w:r w:rsidRPr="0083335F">
        <w:rPr>
          <w:rFonts w:ascii="Times New Roman" w:hAnsi="Times New Roman"/>
          <w:i/>
        </w:rPr>
        <w:tab/>
        <w:t xml:space="preserve">             </w:t>
      </w:r>
      <w:r w:rsidRPr="0083335F">
        <w:rPr>
          <w:rFonts w:ascii="Times New Roman" w:hAnsi="Times New Roman"/>
          <w:i/>
        </w:rPr>
        <w:tab/>
      </w:r>
    </w:p>
    <w:p w:rsidR="00D52C45" w:rsidRPr="003603F3" w:rsidRDefault="00D52C45" w:rsidP="00D52C45">
      <w:pPr>
        <w:jc w:val="both"/>
        <w:rPr>
          <w:rFonts w:ascii="Times New Roman" w:hAnsi="Times New Roman"/>
        </w:rPr>
      </w:pPr>
    </w:p>
    <w:p w:rsidR="00D52C45" w:rsidRDefault="00D52C45" w:rsidP="00D52C45">
      <w:pPr>
        <w:spacing w:after="0" w:line="240" w:lineRule="auto"/>
        <w:jc w:val="both"/>
        <w:rPr>
          <w:rFonts w:ascii="Times New Roman" w:hAnsi="Times New Roman"/>
        </w:rPr>
      </w:pPr>
      <w:r>
        <w:rPr>
          <w:rFonts w:ascii="Times New Roman" w:hAnsi="Times New Roman"/>
        </w:rPr>
        <w:t>*</w:t>
      </w:r>
      <w:r w:rsidRPr="003F0EA2">
        <w:rPr>
          <w:rFonts w:ascii="Times New Roman" w:hAnsi="Times New Roman"/>
        </w:rPr>
        <w:t>podkreśl właściwe</w:t>
      </w:r>
    </w:p>
    <w:p w:rsidR="00D52C45" w:rsidRDefault="00D52C45" w:rsidP="00D52C45">
      <w:pPr>
        <w:spacing w:after="0" w:line="240" w:lineRule="auto"/>
        <w:jc w:val="both"/>
        <w:rPr>
          <w:rFonts w:ascii="Times New Roman" w:hAnsi="Times New Roman"/>
        </w:rPr>
      </w:pPr>
    </w:p>
    <w:p w:rsidR="00D52C45" w:rsidRDefault="00D52C45" w:rsidP="00D52C45">
      <w:pPr>
        <w:spacing w:after="0" w:line="240" w:lineRule="auto"/>
        <w:rPr>
          <w:rFonts w:ascii="Times New Roman" w:hAnsi="Times New Roman"/>
          <w:i/>
          <w:sz w:val="20"/>
        </w:rPr>
      </w:pPr>
      <w:r>
        <w:rPr>
          <w:rFonts w:ascii="Times New Roman" w:hAnsi="Times New Roman"/>
          <w:i/>
          <w:sz w:val="20"/>
        </w:rPr>
        <w:br w:type="page"/>
      </w:r>
    </w:p>
    <w:p w:rsidR="00D52C45" w:rsidRPr="00AA34E5" w:rsidRDefault="00D52C45" w:rsidP="00D52C45">
      <w:pPr>
        <w:widowControl w:val="0"/>
        <w:suppressAutoHyphens/>
        <w:ind w:left="6237" w:firstLine="142"/>
        <w:jc w:val="right"/>
        <w:rPr>
          <w:b/>
          <w:bCs/>
        </w:rPr>
      </w:pPr>
      <w:r w:rsidRPr="00BE6DA9">
        <w:rPr>
          <w:rFonts w:ascii="Times New Roman" w:hAnsi="Times New Roman"/>
          <w:i/>
          <w:sz w:val="20"/>
        </w:rPr>
        <w:lastRenderedPageBreak/>
        <w:t xml:space="preserve">Załącznik </w:t>
      </w:r>
      <w:r>
        <w:rPr>
          <w:rFonts w:ascii="Times New Roman" w:hAnsi="Times New Roman"/>
          <w:i/>
          <w:sz w:val="20"/>
        </w:rPr>
        <w:t xml:space="preserve">Nr 4 </w:t>
      </w:r>
      <w:r w:rsidRPr="00BE6DA9">
        <w:rPr>
          <w:rFonts w:ascii="Times New Roman" w:hAnsi="Times New Roman"/>
          <w:i/>
          <w:sz w:val="20"/>
        </w:rPr>
        <w:t xml:space="preserve">do </w:t>
      </w:r>
      <w:r>
        <w:rPr>
          <w:rFonts w:ascii="Times New Roman" w:hAnsi="Times New Roman"/>
          <w:i/>
          <w:sz w:val="20"/>
        </w:rPr>
        <w:t>Regulaminu ZFŚS Szkoły P</w:t>
      </w:r>
      <w:r w:rsidRPr="00BE6DA9">
        <w:rPr>
          <w:rFonts w:ascii="Times New Roman" w:hAnsi="Times New Roman"/>
          <w:i/>
          <w:sz w:val="20"/>
        </w:rPr>
        <w:t>odstawowej w Waksmundzie</w:t>
      </w:r>
      <w:r w:rsidRPr="00AF1DCD">
        <w:rPr>
          <w:rFonts w:eastAsia="Lucida Sans Unicode" w:cs="Tahoma"/>
          <w:sz w:val="20"/>
          <w:szCs w:val="20"/>
        </w:rPr>
        <w:t xml:space="preserve"> </w:t>
      </w:r>
    </w:p>
    <w:p w:rsidR="00D52C45" w:rsidRDefault="00D52C45" w:rsidP="00D52C45">
      <w:pPr>
        <w:autoSpaceDE w:val="0"/>
        <w:autoSpaceDN w:val="0"/>
        <w:adjustRightInd w:val="0"/>
        <w:jc w:val="center"/>
        <w:rPr>
          <w:rFonts w:ascii="Times New Roman" w:hAnsi="Times New Roman"/>
          <w:b/>
          <w:bCs/>
          <w:sz w:val="24"/>
        </w:rPr>
      </w:pPr>
    </w:p>
    <w:p w:rsidR="00D52C45" w:rsidRPr="002607F4" w:rsidRDefault="00D52C45" w:rsidP="00D52C45">
      <w:pPr>
        <w:autoSpaceDE w:val="0"/>
        <w:autoSpaceDN w:val="0"/>
        <w:adjustRightInd w:val="0"/>
        <w:jc w:val="center"/>
        <w:rPr>
          <w:rFonts w:ascii="Times New Roman" w:hAnsi="Times New Roman"/>
          <w:b/>
          <w:bCs/>
          <w:sz w:val="24"/>
        </w:rPr>
      </w:pPr>
      <w:r w:rsidRPr="002607F4">
        <w:rPr>
          <w:rFonts w:ascii="Times New Roman" w:hAnsi="Times New Roman"/>
          <w:b/>
          <w:bCs/>
          <w:sz w:val="24"/>
        </w:rPr>
        <w:t>UMOWA NR .....................</w:t>
      </w:r>
    </w:p>
    <w:p w:rsidR="00D52C45" w:rsidRPr="002607F4" w:rsidRDefault="00D52C45" w:rsidP="00D52C45">
      <w:pPr>
        <w:autoSpaceDE w:val="0"/>
        <w:autoSpaceDN w:val="0"/>
        <w:adjustRightInd w:val="0"/>
        <w:jc w:val="center"/>
        <w:rPr>
          <w:rFonts w:ascii="Times New Roman" w:hAnsi="Times New Roman"/>
        </w:rPr>
      </w:pPr>
      <w:r w:rsidRPr="002607F4">
        <w:rPr>
          <w:rFonts w:ascii="Times New Roman" w:hAnsi="Times New Roman"/>
        </w:rPr>
        <w:t>pożyczki z Zakładowego Funduszu Świadczeń Socjalnych na cele mieszkaniowe</w:t>
      </w:r>
    </w:p>
    <w:p w:rsidR="00D52C45" w:rsidRDefault="00D52C45" w:rsidP="00D52C45">
      <w:pPr>
        <w:autoSpaceDE w:val="0"/>
        <w:autoSpaceDN w:val="0"/>
        <w:adjustRightInd w:val="0"/>
        <w:rPr>
          <w:rFonts w:ascii="Times New Roman" w:hAnsi="Times New Roman"/>
        </w:rPr>
      </w:pPr>
    </w:p>
    <w:p w:rsidR="00D52C45" w:rsidRPr="002607F4" w:rsidRDefault="00D52C45" w:rsidP="00D52C45">
      <w:pPr>
        <w:autoSpaceDE w:val="0"/>
        <w:autoSpaceDN w:val="0"/>
        <w:adjustRightInd w:val="0"/>
        <w:rPr>
          <w:rFonts w:ascii="Times New Roman" w:hAnsi="Times New Roman"/>
        </w:rPr>
      </w:pPr>
      <w:r w:rsidRPr="002607F4">
        <w:rPr>
          <w:rFonts w:ascii="Times New Roman" w:hAnsi="Times New Roman"/>
        </w:rPr>
        <w:t>zawarta w ………………………. w dniu ....................., pomiędzy Zespołem Ekonomiczno-Administracyjnym Szkół Gminy Nowy Targ reprezentowanym przez :</w:t>
      </w:r>
    </w:p>
    <w:p w:rsidR="00D52C45" w:rsidRPr="002607F4" w:rsidRDefault="00D52C45" w:rsidP="00D52C45">
      <w:pPr>
        <w:autoSpaceDE w:val="0"/>
        <w:autoSpaceDN w:val="0"/>
        <w:adjustRightInd w:val="0"/>
        <w:rPr>
          <w:rFonts w:ascii="Times New Roman" w:hAnsi="Times New Roman"/>
          <w:b/>
          <w:bCs/>
        </w:rPr>
      </w:pPr>
      <w:r w:rsidRPr="002607F4">
        <w:rPr>
          <w:rFonts w:ascii="Times New Roman" w:hAnsi="Times New Roman"/>
        </w:rPr>
        <w:t xml:space="preserve">Jadwigę Batkiewicz – dyrektora ZEAS, zwaną dalej </w:t>
      </w:r>
      <w:r w:rsidRPr="002607F4">
        <w:rPr>
          <w:rFonts w:ascii="Times New Roman" w:hAnsi="Times New Roman"/>
          <w:b/>
          <w:bCs/>
        </w:rPr>
        <w:t>POŻYCZKODAWCĄ</w:t>
      </w:r>
    </w:p>
    <w:p w:rsidR="00D52C45" w:rsidRPr="002607F4" w:rsidRDefault="00D52C45" w:rsidP="00D52C45">
      <w:pPr>
        <w:autoSpaceDE w:val="0"/>
        <w:autoSpaceDN w:val="0"/>
        <w:adjustRightInd w:val="0"/>
        <w:rPr>
          <w:rFonts w:ascii="Times New Roman" w:hAnsi="Times New Roman"/>
        </w:rPr>
      </w:pPr>
      <w:r w:rsidRPr="002607F4">
        <w:rPr>
          <w:rFonts w:ascii="Times New Roman" w:hAnsi="Times New Roman"/>
        </w:rPr>
        <w:t xml:space="preserve">a Panem/Panią ……………………………………. </w:t>
      </w:r>
      <w:proofErr w:type="spellStart"/>
      <w:r w:rsidRPr="002607F4">
        <w:rPr>
          <w:rFonts w:ascii="Times New Roman" w:hAnsi="Times New Roman"/>
        </w:rPr>
        <w:t>zam</w:t>
      </w:r>
      <w:proofErr w:type="spellEnd"/>
      <w:r w:rsidRPr="002607F4">
        <w:rPr>
          <w:rFonts w:ascii="Times New Roman" w:hAnsi="Times New Roman"/>
        </w:rPr>
        <w:t>………………...............................................,</w:t>
      </w:r>
    </w:p>
    <w:p w:rsidR="00D52C45" w:rsidRPr="002607F4" w:rsidRDefault="00D52C45" w:rsidP="00D52C45">
      <w:pPr>
        <w:autoSpaceDE w:val="0"/>
        <w:autoSpaceDN w:val="0"/>
        <w:adjustRightInd w:val="0"/>
        <w:rPr>
          <w:rFonts w:ascii="Times New Roman" w:hAnsi="Times New Roman"/>
          <w:bCs/>
        </w:rPr>
      </w:pPr>
      <w:r w:rsidRPr="002607F4">
        <w:rPr>
          <w:rFonts w:ascii="Times New Roman" w:hAnsi="Times New Roman"/>
        </w:rPr>
        <w:t xml:space="preserve">zatrudnionym/ą w </w:t>
      </w:r>
      <w:r w:rsidRPr="002607F4">
        <w:rPr>
          <w:rFonts w:ascii="Times New Roman" w:hAnsi="Times New Roman"/>
          <w:bCs/>
        </w:rPr>
        <w:t>…………………………………………………………………………………….</w:t>
      </w:r>
    </w:p>
    <w:p w:rsidR="00D52C45" w:rsidRPr="002607F4" w:rsidRDefault="00D52C45" w:rsidP="00D52C45">
      <w:pPr>
        <w:autoSpaceDE w:val="0"/>
        <w:autoSpaceDN w:val="0"/>
        <w:adjustRightInd w:val="0"/>
        <w:rPr>
          <w:rFonts w:ascii="Times New Roman" w:hAnsi="Times New Roman"/>
        </w:rPr>
      </w:pPr>
      <w:r w:rsidRPr="002607F4">
        <w:rPr>
          <w:rFonts w:ascii="Times New Roman" w:hAnsi="Times New Roman"/>
          <w:bCs/>
        </w:rPr>
        <w:t>na stanowisku ………………………………………………………………</w:t>
      </w:r>
      <w:r w:rsidRPr="002607F4">
        <w:rPr>
          <w:rFonts w:ascii="Times New Roman" w:hAnsi="Times New Roman"/>
          <w:bCs/>
        </w:rPr>
        <w:br/>
        <w:t>emeryta, rencisty (podać nazwę placówki) ………………………………………………………..</w:t>
      </w:r>
      <w:r w:rsidRPr="002607F4">
        <w:rPr>
          <w:rFonts w:ascii="Times New Roman" w:hAnsi="Times New Roman"/>
        </w:rPr>
        <w:br/>
        <w:t xml:space="preserve">zwanym/ą dalej </w:t>
      </w:r>
      <w:r w:rsidRPr="002607F4">
        <w:rPr>
          <w:rFonts w:ascii="Times New Roman" w:hAnsi="Times New Roman"/>
          <w:b/>
          <w:bCs/>
        </w:rPr>
        <w:t>POŻYCZKOBIORCĄ</w:t>
      </w:r>
    </w:p>
    <w:p w:rsidR="00D52C45" w:rsidRPr="002607F4" w:rsidRDefault="00D52C45" w:rsidP="00D52C45">
      <w:pPr>
        <w:autoSpaceDE w:val="0"/>
        <w:autoSpaceDN w:val="0"/>
        <w:adjustRightInd w:val="0"/>
        <w:spacing w:after="0"/>
        <w:jc w:val="center"/>
        <w:rPr>
          <w:rFonts w:ascii="Times New Roman" w:hAnsi="Times New Roman"/>
          <w:b/>
          <w:bCs/>
        </w:rPr>
      </w:pPr>
      <w:r w:rsidRPr="002607F4">
        <w:rPr>
          <w:rFonts w:ascii="Times New Roman" w:hAnsi="Times New Roman"/>
          <w:b/>
          <w:bCs/>
        </w:rPr>
        <w:t>§ 1</w:t>
      </w:r>
    </w:p>
    <w:p w:rsidR="00D52C45" w:rsidRPr="002607F4" w:rsidRDefault="00D52C45" w:rsidP="00D52C45">
      <w:pPr>
        <w:pStyle w:val="Akapitzlist"/>
        <w:numPr>
          <w:ilvl w:val="0"/>
          <w:numId w:val="8"/>
        </w:numPr>
        <w:autoSpaceDE w:val="0"/>
        <w:autoSpaceDN w:val="0"/>
        <w:adjustRightInd w:val="0"/>
        <w:spacing w:after="0"/>
        <w:ind w:left="426"/>
        <w:jc w:val="both"/>
        <w:rPr>
          <w:rFonts w:ascii="Times New Roman" w:hAnsi="Times New Roman"/>
        </w:rPr>
      </w:pPr>
      <w:r w:rsidRPr="002607F4">
        <w:rPr>
          <w:rFonts w:ascii="Times New Roman" w:hAnsi="Times New Roman"/>
        </w:rPr>
        <w:t xml:space="preserve">Na podstawie decyzji z dnia…………………. (stanowiącej załącznik do umowy) Pożyczkodawca przyznaje Pożyczkobiorcy </w:t>
      </w:r>
      <w:r w:rsidRPr="002607F4">
        <w:rPr>
          <w:rFonts w:ascii="Times New Roman" w:hAnsi="Times New Roman"/>
          <w:b/>
        </w:rPr>
        <w:t>pożyczkę/pożyczkę uzupełniającą</w:t>
      </w:r>
      <w:r w:rsidRPr="002607F4">
        <w:rPr>
          <w:rFonts w:ascii="Times New Roman" w:hAnsi="Times New Roman"/>
        </w:rPr>
        <w:t>* ze środków Zakładowego Funduszu Świadczeń Socjalnych na (</w:t>
      </w:r>
      <w:r w:rsidRPr="002607F4">
        <w:rPr>
          <w:rFonts w:ascii="Times New Roman" w:hAnsi="Times New Roman"/>
          <w:i/>
        </w:rPr>
        <w:t>wpisać cel – mieszkaniowy, np. budowa, remont domu, mieszkania</w:t>
      </w:r>
      <w:r w:rsidRPr="002607F4">
        <w:rPr>
          <w:rFonts w:ascii="Times New Roman" w:hAnsi="Times New Roman"/>
        </w:rPr>
        <w:t>) …………………………………………………………………</w:t>
      </w:r>
      <w:r>
        <w:rPr>
          <w:rFonts w:ascii="Times New Roman" w:hAnsi="Times New Roman"/>
        </w:rPr>
        <w:t>…………………</w:t>
      </w:r>
      <w:r w:rsidRPr="002607F4">
        <w:rPr>
          <w:rFonts w:ascii="Times New Roman" w:hAnsi="Times New Roman"/>
        </w:rPr>
        <w:t>…………………………</w:t>
      </w:r>
    </w:p>
    <w:p w:rsidR="00D52C45" w:rsidRPr="002607F4" w:rsidRDefault="00D52C45" w:rsidP="00D52C45">
      <w:pPr>
        <w:pStyle w:val="Akapitzlist"/>
        <w:autoSpaceDE w:val="0"/>
        <w:autoSpaceDN w:val="0"/>
        <w:adjustRightInd w:val="0"/>
        <w:ind w:left="426"/>
        <w:rPr>
          <w:rFonts w:ascii="Times New Roman" w:hAnsi="Times New Roman"/>
        </w:rPr>
      </w:pPr>
      <w:r w:rsidRPr="002607F4">
        <w:rPr>
          <w:rFonts w:ascii="Times New Roman" w:hAnsi="Times New Roman"/>
        </w:rPr>
        <w:t>w wysokości ………………… zł (słownie: ……………………</w:t>
      </w:r>
      <w:r>
        <w:rPr>
          <w:rFonts w:ascii="Times New Roman" w:hAnsi="Times New Roman"/>
        </w:rPr>
        <w:t>………………..</w:t>
      </w:r>
      <w:r w:rsidRPr="002607F4">
        <w:rPr>
          <w:rFonts w:ascii="Times New Roman" w:hAnsi="Times New Roman"/>
        </w:rPr>
        <w:t>……………….</w:t>
      </w:r>
      <w:r>
        <w:rPr>
          <w:rFonts w:ascii="Times New Roman" w:hAnsi="Times New Roman"/>
        </w:rPr>
        <w:t>złotych).</w:t>
      </w:r>
    </w:p>
    <w:p w:rsidR="00D52C45" w:rsidRPr="002607F4" w:rsidRDefault="00D52C45" w:rsidP="00D52C45">
      <w:pPr>
        <w:pStyle w:val="Akapitzlist"/>
        <w:numPr>
          <w:ilvl w:val="0"/>
          <w:numId w:val="8"/>
        </w:numPr>
        <w:autoSpaceDE w:val="0"/>
        <w:autoSpaceDN w:val="0"/>
        <w:adjustRightInd w:val="0"/>
        <w:spacing w:after="0"/>
        <w:ind w:left="426"/>
        <w:jc w:val="both"/>
        <w:rPr>
          <w:rFonts w:ascii="Times New Roman" w:hAnsi="Times New Roman"/>
        </w:rPr>
      </w:pPr>
      <w:r w:rsidRPr="002607F4">
        <w:rPr>
          <w:rFonts w:ascii="Times New Roman" w:hAnsi="Times New Roman"/>
        </w:rPr>
        <w:t>Pożyczka jest oprocentowana na zasadach określonych w Regulaminie ZFŚS tj. w dniu zawarci</w:t>
      </w:r>
      <w:r>
        <w:rPr>
          <w:rFonts w:ascii="Times New Roman" w:hAnsi="Times New Roman"/>
        </w:rPr>
        <w:t xml:space="preserve">a niniejszej umowy w wysokości </w:t>
      </w:r>
      <w:r w:rsidRPr="002607F4">
        <w:rPr>
          <w:rFonts w:ascii="Times New Roman" w:hAnsi="Times New Roman"/>
          <w:b/>
        </w:rPr>
        <w:t>0,1 %</w:t>
      </w:r>
      <w:r w:rsidRPr="002607F4">
        <w:rPr>
          <w:rFonts w:ascii="Times New Roman" w:hAnsi="Times New Roman"/>
        </w:rPr>
        <w:t xml:space="preserve"> od przyznanej kwoty pożyczki.</w:t>
      </w:r>
      <w:r w:rsidRPr="002607F4">
        <w:rPr>
          <w:rFonts w:ascii="Times New Roman" w:hAnsi="Times New Roman"/>
          <w:i/>
        </w:rPr>
        <w:t xml:space="preserve"> </w:t>
      </w:r>
    </w:p>
    <w:p w:rsidR="00D52C45" w:rsidRPr="002607F4" w:rsidRDefault="00D52C45" w:rsidP="00D52C45">
      <w:pPr>
        <w:pStyle w:val="Akapitzlist"/>
        <w:numPr>
          <w:ilvl w:val="0"/>
          <w:numId w:val="8"/>
        </w:numPr>
        <w:spacing w:after="0"/>
        <w:ind w:left="426"/>
        <w:jc w:val="both"/>
        <w:rPr>
          <w:rFonts w:ascii="Times New Roman" w:hAnsi="Times New Roman"/>
        </w:rPr>
      </w:pPr>
      <w:r w:rsidRPr="002607F4">
        <w:rPr>
          <w:rFonts w:ascii="Times New Roman" w:hAnsi="Times New Roman"/>
        </w:rPr>
        <w:t>Kwotę odsetek zaokrąglamy do pełnych złotych w taki sposób, że kwotę odsetek wynoszącą mniej niż 50</w:t>
      </w:r>
      <w:r>
        <w:rPr>
          <w:rFonts w:ascii="Times New Roman" w:hAnsi="Times New Roman"/>
        </w:rPr>
        <w:t> </w:t>
      </w:r>
      <w:r w:rsidRPr="002607F4">
        <w:rPr>
          <w:rFonts w:ascii="Times New Roman" w:hAnsi="Times New Roman"/>
        </w:rPr>
        <w:t>groszy pomija się, a kwotę odsetek wynoszącą 50 i więcej groszy podwyższa się do pełnych złotych.</w:t>
      </w:r>
      <w:r w:rsidRPr="002607F4">
        <w:rPr>
          <w:rFonts w:ascii="Times New Roman" w:hAnsi="Times New Roman"/>
          <w:iCs/>
        </w:rPr>
        <w:t xml:space="preserve"> Kwota odsetek jest dodawana do pierwszej raty spłaty pożyczki.</w:t>
      </w:r>
    </w:p>
    <w:p w:rsidR="00D52C45" w:rsidRPr="002607F4" w:rsidRDefault="00D52C45" w:rsidP="00D52C45">
      <w:pPr>
        <w:pStyle w:val="Akapitzlist"/>
        <w:numPr>
          <w:ilvl w:val="0"/>
          <w:numId w:val="8"/>
        </w:numPr>
        <w:autoSpaceDE w:val="0"/>
        <w:autoSpaceDN w:val="0"/>
        <w:adjustRightInd w:val="0"/>
        <w:spacing w:after="0"/>
        <w:ind w:left="426"/>
        <w:jc w:val="both"/>
        <w:rPr>
          <w:rFonts w:ascii="Times New Roman" w:hAnsi="Times New Roman"/>
        </w:rPr>
      </w:pPr>
      <w:r w:rsidRPr="002607F4">
        <w:rPr>
          <w:rFonts w:ascii="Times New Roman" w:hAnsi="Times New Roman"/>
        </w:rPr>
        <w:t>Po podpisaniu niniejszej umowy kwota pożyczki zostanie w ciągu siedmiu dni przelana na wskazany przez Pożyczkobiorcę rachunek bankowy.</w:t>
      </w:r>
    </w:p>
    <w:p w:rsidR="00D52C45" w:rsidRPr="002607F4" w:rsidRDefault="00D52C45" w:rsidP="00D52C45">
      <w:pPr>
        <w:autoSpaceDE w:val="0"/>
        <w:autoSpaceDN w:val="0"/>
        <w:adjustRightInd w:val="0"/>
        <w:spacing w:after="0"/>
        <w:jc w:val="center"/>
        <w:rPr>
          <w:rFonts w:ascii="Times New Roman" w:hAnsi="Times New Roman"/>
          <w:b/>
          <w:bCs/>
        </w:rPr>
      </w:pPr>
      <w:r w:rsidRPr="002607F4">
        <w:rPr>
          <w:rFonts w:ascii="Times New Roman" w:hAnsi="Times New Roman"/>
          <w:b/>
          <w:bCs/>
        </w:rPr>
        <w:t>§ 2</w:t>
      </w:r>
    </w:p>
    <w:p w:rsidR="00D52C45" w:rsidRDefault="00D52C45" w:rsidP="00D52C45">
      <w:pPr>
        <w:pStyle w:val="Akapitzlist"/>
        <w:numPr>
          <w:ilvl w:val="0"/>
          <w:numId w:val="11"/>
        </w:numPr>
        <w:autoSpaceDE w:val="0"/>
        <w:autoSpaceDN w:val="0"/>
        <w:adjustRightInd w:val="0"/>
        <w:ind w:left="426" w:hanging="284"/>
        <w:jc w:val="both"/>
        <w:rPr>
          <w:rFonts w:ascii="Times New Roman" w:hAnsi="Times New Roman"/>
        </w:rPr>
      </w:pPr>
      <w:r w:rsidRPr="007F0618">
        <w:rPr>
          <w:rFonts w:ascii="Times New Roman" w:hAnsi="Times New Roman"/>
        </w:rPr>
        <w:t>Przyznana pożyczka wraz z oprocentowaniem w łącznej wysokości……………</w:t>
      </w:r>
      <w:r>
        <w:rPr>
          <w:rFonts w:ascii="Times New Roman" w:hAnsi="Times New Roman"/>
        </w:rPr>
        <w:t>…</w:t>
      </w:r>
      <w:r w:rsidRPr="007F0618">
        <w:rPr>
          <w:rFonts w:ascii="Times New Roman" w:hAnsi="Times New Roman"/>
        </w:rPr>
        <w:t>…..….. podlega spłacie w</w:t>
      </w:r>
      <w:r>
        <w:rPr>
          <w:rFonts w:ascii="Times New Roman" w:hAnsi="Times New Roman"/>
        </w:rPr>
        <w:t> </w:t>
      </w:r>
      <w:r w:rsidRPr="007F0618">
        <w:rPr>
          <w:rFonts w:ascii="Times New Roman" w:hAnsi="Times New Roman"/>
        </w:rPr>
        <w:t>całości. Rozpoczęcie spłaty następuje od dnia …………..……….…. do dnia ……..…………………… w miesięcznych ratach w wysokości: pierwsza rata w wysokości………...  (</w:t>
      </w:r>
      <w:r w:rsidRPr="007F0618">
        <w:rPr>
          <w:rFonts w:ascii="Times New Roman" w:hAnsi="Times New Roman"/>
          <w:i/>
        </w:rPr>
        <w:t>ilość rat</w:t>
      </w:r>
      <w:r w:rsidRPr="007F0618">
        <w:rPr>
          <w:rFonts w:ascii="Times New Roman" w:hAnsi="Times New Roman"/>
        </w:rPr>
        <w:t>)…..…., następne raty po …………………… zł (słownie:…………………………</w:t>
      </w:r>
      <w:r>
        <w:rPr>
          <w:rFonts w:ascii="Times New Roman" w:hAnsi="Times New Roman"/>
        </w:rPr>
        <w:t>………………</w:t>
      </w:r>
      <w:r w:rsidRPr="007F0618">
        <w:rPr>
          <w:rFonts w:ascii="Times New Roman" w:hAnsi="Times New Roman"/>
        </w:rPr>
        <w:t>……..)</w:t>
      </w:r>
    </w:p>
    <w:p w:rsidR="00D52C45" w:rsidRDefault="00D52C45" w:rsidP="00D52C45">
      <w:pPr>
        <w:pStyle w:val="Akapitzlist"/>
        <w:autoSpaceDE w:val="0"/>
        <w:autoSpaceDN w:val="0"/>
        <w:adjustRightInd w:val="0"/>
        <w:ind w:left="426"/>
        <w:jc w:val="both"/>
        <w:rPr>
          <w:rFonts w:ascii="Times New Roman" w:hAnsi="Times New Roman"/>
        </w:rPr>
      </w:pPr>
      <w:r w:rsidRPr="007F0618">
        <w:rPr>
          <w:rFonts w:ascii="Times New Roman" w:hAnsi="Times New Roman"/>
        </w:rPr>
        <w:t>Raty płatne są do ostatniego dnia każdego miesiąca.</w:t>
      </w:r>
    </w:p>
    <w:p w:rsidR="00D52C45" w:rsidRDefault="00D52C45" w:rsidP="00D52C45">
      <w:pPr>
        <w:pStyle w:val="Akapitzlist"/>
        <w:numPr>
          <w:ilvl w:val="0"/>
          <w:numId w:val="11"/>
        </w:numPr>
        <w:autoSpaceDE w:val="0"/>
        <w:autoSpaceDN w:val="0"/>
        <w:adjustRightInd w:val="0"/>
        <w:ind w:left="426" w:hanging="284"/>
        <w:jc w:val="both"/>
        <w:rPr>
          <w:rFonts w:ascii="Times New Roman" w:hAnsi="Times New Roman"/>
        </w:rPr>
      </w:pPr>
      <w:r w:rsidRPr="007F0618">
        <w:rPr>
          <w:rFonts w:ascii="Times New Roman" w:hAnsi="Times New Roman"/>
        </w:rPr>
        <w:t>Pożyczkobiorca upoważnia Dyrektora Szkoły Podstawowej w Waksmundzie do potrącania należnych rat pożyczki wraz z oprocentowaniem zgodnie z § 2 ust. 1 niniejszej umowy z przysługującemu mu wynagrodzenia za pracę oraz innych świadczeń związanych z pracą w Szkole Podstawowej w</w:t>
      </w:r>
      <w:r>
        <w:rPr>
          <w:rFonts w:ascii="Times New Roman" w:hAnsi="Times New Roman"/>
        </w:rPr>
        <w:t> </w:t>
      </w:r>
      <w:r w:rsidRPr="007F0618">
        <w:rPr>
          <w:rFonts w:ascii="Times New Roman" w:hAnsi="Times New Roman"/>
          <w:bCs/>
        </w:rPr>
        <w:t>Waksmundzie</w:t>
      </w:r>
      <w:r>
        <w:rPr>
          <w:rFonts w:ascii="Times New Roman" w:hAnsi="Times New Roman"/>
          <w:bCs/>
        </w:rPr>
        <w:t>.</w:t>
      </w:r>
      <w:r w:rsidRPr="007F0618">
        <w:rPr>
          <w:rFonts w:ascii="Times New Roman" w:hAnsi="Times New Roman"/>
        </w:rPr>
        <w:t xml:space="preserve"> Byli pracownicy Szkoły Podstawowej w </w:t>
      </w:r>
      <w:r w:rsidRPr="007F0618">
        <w:rPr>
          <w:rFonts w:ascii="Times New Roman" w:hAnsi="Times New Roman"/>
          <w:bCs/>
        </w:rPr>
        <w:t>Waksmundzie</w:t>
      </w:r>
      <w:r w:rsidRPr="007F0618">
        <w:rPr>
          <w:rFonts w:ascii="Times New Roman" w:hAnsi="Times New Roman"/>
        </w:rPr>
        <w:t xml:space="preserve"> </w:t>
      </w:r>
      <w:r w:rsidRPr="007F0618">
        <w:rPr>
          <w:rFonts w:ascii="Times New Roman" w:hAnsi="Times New Roman"/>
          <w:bCs/>
        </w:rPr>
        <w:t>oraz emeryci i renciści</w:t>
      </w:r>
      <w:r w:rsidRPr="007F0618">
        <w:rPr>
          <w:rFonts w:ascii="Times New Roman" w:hAnsi="Times New Roman"/>
        </w:rPr>
        <w:t xml:space="preserve"> wpłacają raty indywidualnie na konto bankowe ZFŚS .</w:t>
      </w:r>
    </w:p>
    <w:p w:rsidR="00D52C45" w:rsidRPr="007F0618" w:rsidRDefault="00D52C45" w:rsidP="00D52C45">
      <w:pPr>
        <w:pStyle w:val="Akapitzlist"/>
        <w:numPr>
          <w:ilvl w:val="0"/>
          <w:numId w:val="11"/>
        </w:numPr>
        <w:autoSpaceDE w:val="0"/>
        <w:autoSpaceDN w:val="0"/>
        <w:adjustRightInd w:val="0"/>
        <w:ind w:left="426" w:hanging="284"/>
        <w:jc w:val="both"/>
        <w:rPr>
          <w:rFonts w:ascii="Times New Roman" w:hAnsi="Times New Roman"/>
        </w:rPr>
      </w:pPr>
      <w:r w:rsidRPr="007F0618">
        <w:rPr>
          <w:rFonts w:ascii="Times New Roman" w:hAnsi="Times New Roman"/>
        </w:rPr>
        <w:t>W sytuacji, gdy wynagrodzenie za pracę i inne świadczenia związane z pracą są niewystarczające do pokrycia kwoty raty, Pożyczkobiorca zobowiązany jest do samodzielnej spłaty pożyczki w kwotach i</w:t>
      </w:r>
      <w:r>
        <w:rPr>
          <w:rFonts w:ascii="Times New Roman" w:hAnsi="Times New Roman"/>
        </w:rPr>
        <w:t> </w:t>
      </w:r>
      <w:r w:rsidRPr="007F0618">
        <w:rPr>
          <w:rFonts w:ascii="Times New Roman" w:hAnsi="Times New Roman"/>
        </w:rPr>
        <w:t>terminach ustalonych w umowie na konto bankowe ZFŚS.</w:t>
      </w:r>
    </w:p>
    <w:p w:rsidR="00D52C45" w:rsidRDefault="00D52C45" w:rsidP="00D52C45">
      <w:pPr>
        <w:autoSpaceDE w:val="0"/>
        <w:autoSpaceDN w:val="0"/>
        <w:adjustRightInd w:val="0"/>
        <w:spacing w:after="0"/>
        <w:jc w:val="center"/>
        <w:rPr>
          <w:rFonts w:ascii="Times New Roman" w:hAnsi="Times New Roman"/>
          <w:b/>
          <w:bCs/>
        </w:rPr>
      </w:pPr>
    </w:p>
    <w:p w:rsidR="00D52C45" w:rsidRPr="002607F4" w:rsidRDefault="00D52C45" w:rsidP="00D52C45">
      <w:pPr>
        <w:autoSpaceDE w:val="0"/>
        <w:autoSpaceDN w:val="0"/>
        <w:adjustRightInd w:val="0"/>
        <w:spacing w:after="0"/>
        <w:jc w:val="center"/>
        <w:rPr>
          <w:rFonts w:ascii="Times New Roman" w:hAnsi="Times New Roman"/>
          <w:b/>
          <w:bCs/>
        </w:rPr>
      </w:pPr>
      <w:r w:rsidRPr="002607F4">
        <w:rPr>
          <w:rFonts w:ascii="Times New Roman" w:hAnsi="Times New Roman"/>
          <w:b/>
          <w:bCs/>
        </w:rPr>
        <w:t>§ 3</w:t>
      </w:r>
    </w:p>
    <w:p w:rsidR="00D52C45" w:rsidRPr="002607F4" w:rsidRDefault="00D52C45" w:rsidP="00D52C45">
      <w:pPr>
        <w:pStyle w:val="Akapitzlist"/>
        <w:numPr>
          <w:ilvl w:val="0"/>
          <w:numId w:val="10"/>
        </w:numPr>
        <w:autoSpaceDE w:val="0"/>
        <w:autoSpaceDN w:val="0"/>
        <w:adjustRightInd w:val="0"/>
        <w:spacing w:after="0"/>
        <w:ind w:left="426"/>
        <w:jc w:val="both"/>
        <w:rPr>
          <w:rFonts w:ascii="Times New Roman" w:hAnsi="Times New Roman"/>
        </w:rPr>
      </w:pPr>
      <w:r w:rsidRPr="002607F4">
        <w:rPr>
          <w:rFonts w:ascii="Times New Roman" w:hAnsi="Times New Roman"/>
        </w:rPr>
        <w:t xml:space="preserve">Z chwilą rozwiązania stosunku pracy Pożyczkobiorcy z </w:t>
      </w:r>
      <w:r>
        <w:rPr>
          <w:rFonts w:ascii="Times New Roman" w:hAnsi="Times New Roman"/>
        </w:rPr>
        <w:t>Dyrektorem Szkoły Podstawowej w Waksmundzie</w:t>
      </w:r>
      <w:r w:rsidRPr="002607F4">
        <w:rPr>
          <w:rFonts w:ascii="Times New Roman" w:hAnsi="Times New Roman"/>
          <w:bCs/>
        </w:rPr>
        <w:t xml:space="preserve"> </w:t>
      </w:r>
      <w:r w:rsidRPr="002607F4">
        <w:rPr>
          <w:rFonts w:ascii="Times New Roman" w:hAnsi="Times New Roman"/>
        </w:rPr>
        <w:t>niespłacona pożyczka podlega natychmiastowej spłacie w całości. W uzasadnionych przypadkach, na wniosek Pożyczkobiorcy, Pożyczkodawca  może wyrazić zgodę na spłatę pożyczki w ustalonych ratach.</w:t>
      </w:r>
    </w:p>
    <w:p w:rsidR="00D52C45" w:rsidRPr="002607F4" w:rsidRDefault="00D52C45" w:rsidP="00D52C45">
      <w:pPr>
        <w:pStyle w:val="Akapitzlist"/>
        <w:numPr>
          <w:ilvl w:val="0"/>
          <w:numId w:val="10"/>
        </w:numPr>
        <w:autoSpaceDE w:val="0"/>
        <w:autoSpaceDN w:val="0"/>
        <w:adjustRightInd w:val="0"/>
        <w:spacing w:after="0"/>
        <w:ind w:left="426"/>
        <w:jc w:val="both"/>
        <w:rPr>
          <w:rFonts w:ascii="Times New Roman" w:hAnsi="Times New Roman"/>
        </w:rPr>
      </w:pPr>
      <w:r w:rsidRPr="002607F4">
        <w:rPr>
          <w:rFonts w:ascii="Times New Roman" w:hAnsi="Times New Roman"/>
        </w:rPr>
        <w:t>Przepisu ust. 1 nie stosuje się do pracowników przechodzących na emeryturę, rentę lub świadczenie przedemerytalne, które to osoby po rozwiązaniu stosunku pracy samodzielnie spłacają pożyczkę wg harmonogramu spłaty na konto bankowe wskazane przez Pożyczkodawcę.</w:t>
      </w:r>
    </w:p>
    <w:p w:rsidR="00D52C45" w:rsidRPr="002607F4" w:rsidRDefault="00D52C45" w:rsidP="00D52C45">
      <w:pPr>
        <w:autoSpaceDE w:val="0"/>
        <w:autoSpaceDN w:val="0"/>
        <w:adjustRightInd w:val="0"/>
        <w:spacing w:before="240" w:after="0"/>
        <w:jc w:val="center"/>
        <w:rPr>
          <w:rFonts w:ascii="Times New Roman" w:hAnsi="Times New Roman"/>
          <w:b/>
          <w:bCs/>
        </w:rPr>
      </w:pPr>
      <w:r w:rsidRPr="002607F4">
        <w:rPr>
          <w:rFonts w:ascii="Times New Roman" w:hAnsi="Times New Roman"/>
          <w:b/>
          <w:bCs/>
        </w:rPr>
        <w:t>§ 4</w:t>
      </w:r>
    </w:p>
    <w:p w:rsidR="00D52C45" w:rsidRPr="002607F4" w:rsidRDefault="00D52C45" w:rsidP="00D52C45">
      <w:pPr>
        <w:pStyle w:val="Akapitzlist"/>
        <w:numPr>
          <w:ilvl w:val="0"/>
          <w:numId w:val="9"/>
        </w:numPr>
        <w:autoSpaceDE w:val="0"/>
        <w:autoSpaceDN w:val="0"/>
        <w:adjustRightInd w:val="0"/>
        <w:spacing w:after="0"/>
        <w:ind w:left="426"/>
        <w:jc w:val="both"/>
        <w:rPr>
          <w:rFonts w:ascii="Times New Roman" w:hAnsi="Times New Roman"/>
          <w:bCs/>
        </w:rPr>
      </w:pPr>
      <w:r w:rsidRPr="002607F4">
        <w:rPr>
          <w:rFonts w:ascii="Times New Roman" w:hAnsi="Times New Roman"/>
        </w:rPr>
        <w:t xml:space="preserve">Pożyczkobiorca ustanawia prawne zabezpieczenie spłaty pożyczki wraz z odsetkami w formie poręczenia zgodnie z przepisami kodeksu cywilnego, udzielonego przez dwóch pracowników </w:t>
      </w:r>
      <w:r w:rsidRPr="002607F4">
        <w:rPr>
          <w:rFonts w:ascii="Times New Roman" w:hAnsi="Times New Roman"/>
          <w:bCs/>
        </w:rPr>
        <w:t>(</w:t>
      </w:r>
      <w:r w:rsidRPr="002607F4">
        <w:rPr>
          <w:rFonts w:ascii="Times New Roman" w:hAnsi="Times New Roman"/>
          <w:bCs/>
          <w:i/>
        </w:rPr>
        <w:t>nazwa i adres jednostki</w:t>
      </w:r>
      <w:r w:rsidRPr="002607F4">
        <w:rPr>
          <w:rFonts w:ascii="Times New Roman" w:hAnsi="Times New Roman"/>
          <w:bCs/>
        </w:rPr>
        <w:t>) ……………………………………………………………….</w:t>
      </w:r>
    </w:p>
    <w:p w:rsidR="00D52C45" w:rsidRPr="002607F4" w:rsidRDefault="00D52C45" w:rsidP="00D52C45">
      <w:pPr>
        <w:autoSpaceDE w:val="0"/>
        <w:autoSpaceDN w:val="0"/>
        <w:adjustRightInd w:val="0"/>
        <w:ind w:left="426"/>
        <w:jc w:val="both"/>
        <w:rPr>
          <w:rFonts w:ascii="Times New Roman" w:hAnsi="Times New Roman"/>
        </w:rPr>
      </w:pPr>
      <w:r w:rsidRPr="002607F4">
        <w:rPr>
          <w:rFonts w:ascii="Times New Roman" w:hAnsi="Times New Roman"/>
        </w:rPr>
        <w:t xml:space="preserve"> </w:t>
      </w:r>
      <w:r w:rsidRPr="002607F4">
        <w:rPr>
          <w:rFonts w:ascii="Times New Roman" w:hAnsi="Times New Roman"/>
        </w:rPr>
        <w:tab/>
        <w:t xml:space="preserve">tj. Pana/ą ………………………………….. </w:t>
      </w:r>
    </w:p>
    <w:p w:rsidR="00D52C45" w:rsidRPr="002607F4" w:rsidRDefault="00D52C45" w:rsidP="00D52C45">
      <w:pPr>
        <w:autoSpaceDE w:val="0"/>
        <w:autoSpaceDN w:val="0"/>
        <w:adjustRightInd w:val="0"/>
        <w:ind w:left="426"/>
        <w:jc w:val="both"/>
        <w:rPr>
          <w:rFonts w:ascii="Times New Roman" w:hAnsi="Times New Roman"/>
        </w:rPr>
      </w:pPr>
      <w:r w:rsidRPr="002607F4">
        <w:rPr>
          <w:rFonts w:ascii="Times New Roman" w:hAnsi="Times New Roman"/>
        </w:rPr>
        <w:t xml:space="preserve"> </w:t>
      </w:r>
      <w:r w:rsidRPr="002607F4">
        <w:rPr>
          <w:rFonts w:ascii="Times New Roman" w:hAnsi="Times New Roman"/>
        </w:rPr>
        <w:tab/>
        <w:t>i Pana/ą …………………………………….</w:t>
      </w:r>
    </w:p>
    <w:p w:rsidR="00D52C45" w:rsidRPr="002607F4" w:rsidRDefault="00D52C45" w:rsidP="00D52C45">
      <w:pPr>
        <w:pStyle w:val="Akapitzlist"/>
        <w:numPr>
          <w:ilvl w:val="0"/>
          <w:numId w:val="9"/>
        </w:numPr>
        <w:autoSpaceDE w:val="0"/>
        <w:autoSpaceDN w:val="0"/>
        <w:adjustRightInd w:val="0"/>
        <w:spacing w:after="0"/>
        <w:ind w:left="426"/>
        <w:jc w:val="both"/>
        <w:rPr>
          <w:rFonts w:ascii="Times New Roman" w:hAnsi="Times New Roman"/>
        </w:rPr>
      </w:pPr>
      <w:r w:rsidRPr="002607F4">
        <w:rPr>
          <w:rFonts w:ascii="Times New Roman" w:hAnsi="Times New Roman"/>
        </w:rPr>
        <w:t>Zabezpieczenie zostaje udzielone w dniu zawarcia niniejszej umowy.</w:t>
      </w:r>
    </w:p>
    <w:p w:rsidR="00D52C45" w:rsidRPr="002607F4" w:rsidRDefault="00D52C45" w:rsidP="00D52C45">
      <w:pPr>
        <w:pStyle w:val="Akapitzlist"/>
        <w:numPr>
          <w:ilvl w:val="0"/>
          <w:numId w:val="9"/>
        </w:numPr>
        <w:autoSpaceDE w:val="0"/>
        <w:autoSpaceDN w:val="0"/>
        <w:adjustRightInd w:val="0"/>
        <w:spacing w:after="0"/>
        <w:ind w:left="426"/>
        <w:jc w:val="both"/>
        <w:rPr>
          <w:rFonts w:ascii="Times New Roman" w:hAnsi="Times New Roman"/>
        </w:rPr>
      </w:pPr>
      <w:r w:rsidRPr="002607F4">
        <w:rPr>
          <w:rFonts w:ascii="Times New Roman" w:hAnsi="Times New Roman"/>
        </w:rPr>
        <w:t xml:space="preserve">Umowy zabezpieczające spłatę pożyczki o których mowa w ust. 1 stanowią integralną część niniejszej umowy. </w:t>
      </w:r>
    </w:p>
    <w:p w:rsidR="00D52C45" w:rsidRPr="002607F4" w:rsidRDefault="00D52C45" w:rsidP="00D52C45">
      <w:pPr>
        <w:autoSpaceDE w:val="0"/>
        <w:autoSpaceDN w:val="0"/>
        <w:adjustRightInd w:val="0"/>
        <w:spacing w:after="0"/>
        <w:jc w:val="center"/>
        <w:rPr>
          <w:rFonts w:ascii="Times New Roman" w:hAnsi="Times New Roman"/>
          <w:b/>
          <w:bCs/>
        </w:rPr>
      </w:pPr>
      <w:r w:rsidRPr="002607F4">
        <w:rPr>
          <w:rFonts w:ascii="Times New Roman" w:hAnsi="Times New Roman"/>
          <w:b/>
          <w:bCs/>
        </w:rPr>
        <w:t>§ 5</w:t>
      </w:r>
    </w:p>
    <w:p w:rsidR="00D52C45" w:rsidRPr="002607F4" w:rsidRDefault="00D52C45" w:rsidP="00D52C45">
      <w:pPr>
        <w:autoSpaceDE w:val="0"/>
        <w:autoSpaceDN w:val="0"/>
        <w:adjustRightInd w:val="0"/>
        <w:rPr>
          <w:rFonts w:ascii="Times New Roman" w:hAnsi="Times New Roman"/>
        </w:rPr>
      </w:pPr>
      <w:r w:rsidRPr="002607F4">
        <w:rPr>
          <w:rFonts w:ascii="Times New Roman" w:hAnsi="Times New Roman"/>
        </w:rPr>
        <w:t>Zmiany treści niniejszej umowy wymagają formy pisemnej pod rygorem nieważności.</w:t>
      </w:r>
    </w:p>
    <w:p w:rsidR="00D52C45" w:rsidRPr="002607F4" w:rsidRDefault="00D52C45" w:rsidP="00D52C45">
      <w:pPr>
        <w:autoSpaceDE w:val="0"/>
        <w:autoSpaceDN w:val="0"/>
        <w:adjustRightInd w:val="0"/>
        <w:spacing w:after="0"/>
        <w:jc w:val="center"/>
        <w:rPr>
          <w:rFonts w:ascii="Times New Roman" w:hAnsi="Times New Roman"/>
          <w:b/>
          <w:bCs/>
        </w:rPr>
      </w:pPr>
      <w:r w:rsidRPr="002607F4">
        <w:rPr>
          <w:rFonts w:ascii="Times New Roman" w:hAnsi="Times New Roman"/>
          <w:b/>
          <w:bCs/>
        </w:rPr>
        <w:t>§ 6</w:t>
      </w:r>
    </w:p>
    <w:p w:rsidR="00D52C45" w:rsidRPr="002607F4" w:rsidRDefault="00D52C45" w:rsidP="00D52C45">
      <w:pPr>
        <w:autoSpaceDE w:val="0"/>
        <w:autoSpaceDN w:val="0"/>
        <w:adjustRightInd w:val="0"/>
        <w:jc w:val="both"/>
        <w:rPr>
          <w:rFonts w:ascii="Times New Roman" w:hAnsi="Times New Roman"/>
        </w:rPr>
      </w:pPr>
      <w:r w:rsidRPr="002607F4">
        <w:rPr>
          <w:rFonts w:ascii="Times New Roman" w:hAnsi="Times New Roman"/>
        </w:rPr>
        <w:t>W sprawach nie uregulowanych w niniejszej umowie stosuje się Regulamin Zakładowego Funduszu Świadczeń Socjalnych oraz przepisy Kodeksu Cywilnego.</w:t>
      </w:r>
    </w:p>
    <w:p w:rsidR="00D52C45" w:rsidRPr="002607F4" w:rsidRDefault="00D52C45" w:rsidP="00D52C45">
      <w:pPr>
        <w:autoSpaceDE w:val="0"/>
        <w:autoSpaceDN w:val="0"/>
        <w:adjustRightInd w:val="0"/>
        <w:spacing w:after="0"/>
        <w:jc w:val="center"/>
        <w:rPr>
          <w:rFonts w:ascii="Times New Roman" w:hAnsi="Times New Roman"/>
          <w:b/>
          <w:bCs/>
        </w:rPr>
      </w:pPr>
      <w:r w:rsidRPr="002607F4">
        <w:rPr>
          <w:rFonts w:ascii="Times New Roman" w:hAnsi="Times New Roman"/>
          <w:b/>
          <w:bCs/>
        </w:rPr>
        <w:t>§ 7</w:t>
      </w:r>
    </w:p>
    <w:p w:rsidR="00D52C45" w:rsidRPr="00DC4CDB" w:rsidRDefault="00D52C45" w:rsidP="00D52C45">
      <w:pPr>
        <w:pStyle w:val="Akapitzlist"/>
        <w:numPr>
          <w:ilvl w:val="0"/>
          <w:numId w:val="12"/>
        </w:numPr>
        <w:autoSpaceDE w:val="0"/>
        <w:autoSpaceDN w:val="0"/>
        <w:adjustRightInd w:val="0"/>
        <w:spacing w:after="0" w:line="240" w:lineRule="auto"/>
        <w:ind w:left="426" w:hanging="426"/>
        <w:jc w:val="both"/>
        <w:rPr>
          <w:rFonts w:ascii="Times New Roman" w:hAnsi="Times New Roman"/>
        </w:rPr>
      </w:pPr>
      <w:r w:rsidRPr="00DC4CDB">
        <w:rPr>
          <w:rFonts w:ascii="Times New Roman" w:hAnsi="Times New Roman"/>
        </w:rPr>
        <w:t>Pożyczkobiorca oświadcza, że znane są mu postanowienia Regulaminu ZFŚS dotyczące niniejszej umowy.</w:t>
      </w:r>
    </w:p>
    <w:p w:rsidR="00D52C45" w:rsidRPr="00DC4CDB" w:rsidRDefault="00D52C45" w:rsidP="00D52C45">
      <w:pPr>
        <w:pStyle w:val="Akapitzlist"/>
        <w:numPr>
          <w:ilvl w:val="0"/>
          <w:numId w:val="12"/>
        </w:numPr>
        <w:autoSpaceDE w:val="0"/>
        <w:autoSpaceDN w:val="0"/>
        <w:adjustRightInd w:val="0"/>
        <w:ind w:left="426" w:hanging="426"/>
        <w:jc w:val="both"/>
        <w:rPr>
          <w:rFonts w:ascii="Times New Roman" w:hAnsi="Times New Roman"/>
        </w:rPr>
      </w:pPr>
      <w:r w:rsidRPr="00DC4CDB">
        <w:rPr>
          <w:rFonts w:ascii="Times New Roman" w:hAnsi="Times New Roman"/>
        </w:rPr>
        <w:t>Umowę sporządzono w dwóch jednobrzmiących egzemplarzach, po jednym dla Pożyczkobiorcy, i działku księgowo-finansowego.</w:t>
      </w:r>
    </w:p>
    <w:p w:rsidR="00D52C45" w:rsidRPr="002607F4" w:rsidRDefault="00D52C45" w:rsidP="00D52C45">
      <w:pPr>
        <w:autoSpaceDE w:val="0"/>
        <w:autoSpaceDN w:val="0"/>
        <w:adjustRightInd w:val="0"/>
        <w:ind w:firstLine="180"/>
        <w:rPr>
          <w:rFonts w:ascii="Times New Roman" w:hAnsi="Times New Roman"/>
        </w:rPr>
      </w:pPr>
    </w:p>
    <w:p w:rsidR="00D52C45" w:rsidRPr="002607F4" w:rsidRDefault="00D52C45" w:rsidP="00D52C45">
      <w:pPr>
        <w:autoSpaceDE w:val="0"/>
        <w:autoSpaceDN w:val="0"/>
        <w:adjustRightInd w:val="0"/>
        <w:spacing w:after="0"/>
        <w:rPr>
          <w:rFonts w:ascii="Times New Roman" w:hAnsi="Times New Roman"/>
        </w:rPr>
      </w:pPr>
      <w:r w:rsidRPr="002607F4">
        <w:rPr>
          <w:rFonts w:ascii="Times New Roman" w:hAnsi="Times New Roman"/>
        </w:rPr>
        <w:t xml:space="preserve">…………………….., dnia................................. </w:t>
      </w:r>
      <w:r w:rsidRPr="002607F4">
        <w:rPr>
          <w:rFonts w:ascii="Times New Roman" w:hAnsi="Times New Roman"/>
        </w:rPr>
        <w:tab/>
      </w:r>
      <w:r w:rsidRPr="002607F4">
        <w:rPr>
          <w:rFonts w:ascii="Times New Roman" w:hAnsi="Times New Roman"/>
        </w:rPr>
        <w:tab/>
      </w:r>
      <w:r w:rsidRPr="002607F4">
        <w:rPr>
          <w:rFonts w:ascii="Times New Roman" w:hAnsi="Times New Roman"/>
        </w:rPr>
        <w:tab/>
        <w:t xml:space="preserve">         …………..................................</w:t>
      </w:r>
    </w:p>
    <w:p w:rsidR="00D52C45" w:rsidRPr="00DC4CDB" w:rsidRDefault="00D52C45" w:rsidP="00D52C45">
      <w:pPr>
        <w:autoSpaceDE w:val="0"/>
        <w:autoSpaceDN w:val="0"/>
        <w:adjustRightInd w:val="0"/>
        <w:rPr>
          <w:rFonts w:ascii="Times New Roman" w:hAnsi="Times New Roman"/>
          <w:i/>
          <w:sz w:val="20"/>
        </w:rPr>
      </w:pPr>
      <w:r w:rsidRPr="002607F4">
        <w:rPr>
          <w:rFonts w:ascii="Times New Roman" w:hAnsi="Times New Roman"/>
        </w:rPr>
        <w:t xml:space="preserve"> </w:t>
      </w:r>
      <w:r w:rsidRPr="002607F4">
        <w:rPr>
          <w:rFonts w:ascii="Times New Roman" w:hAnsi="Times New Roman"/>
        </w:rPr>
        <w:tab/>
      </w:r>
      <w:r w:rsidRPr="002607F4">
        <w:rPr>
          <w:rFonts w:ascii="Times New Roman" w:hAnsi="Times New Roman"/>
        </w:rPr>
        <w:tab/>
      </w:r>
      <w:r w:rsidRPr="002607F4">
        <w:rPr>
          <w:rFonts w:ascii="Times New Roman" w:hAnsi="Times New Roman"/>
        </w:rPr>
        <w:tab/>
      </w:r>
      <w:r w:rsidRPr="002607F4">
        <w:rPr>
          <w:rFonts w:ascii="Times New Roman" w:hAnsi="Times New Roman"/>
        </w:rPr>
        <w:tab/>
      </w:r>
      <w:r w:rsidRPr="002607F4">
        <w:rPr>
          <w:rFonts w:ascii="Times New Roman" w:hAnsi="Times New Roman"/>
        </w:rPr>
        <w:tab/>
      </w:r>
      <w:r w:rsidRPr="002607F4">
        <w:rPr>
          <w:rFonts w:ascii="Times New Roman" w:hAnsi="Times New Roman"/>
        </w:rPr>
        <w:tab/>
        <w:t xml:space="preserve">      </w:t>
      </w:r>
      <w:r w:rsidRPr="002607F4">
        <w:rPr>
          <w:rFonts w:ascii="Times New Roman" w:hAnsi="Times New Roman"/>
        </w:rPr>
        <w:tab/>
      </w:r>
      <w:r w:rsidRPr="002607F4">
        <w:rPr>
          <w:rFonts w:ascii="Times New Roman" w:hAnsi="Times New Roman"/>
        </w:rPr>
        <w:tab/>
      </w:r>
      <w:r w:rsidRPr="00DC4CDB">
        <w:rPr>
          <w:rFonts w:ascii="Times New Roman" w:hAnsi="Times New Roman"/>
          <w:i/>
          <w:sz w:val="20"/>
        </w:rPr>
        <w:t xml:space="preserve">              (podpis Pożyczkobiorcy)</w:t>
      </w:r>
    </w:p>
    <w:p w:rsidR="00D52C45" w:rsidRPr="00AF1DCD" w:rsidRDefault="00D52C45" w:rsidP="00D52C45">
      <w:pPr>
        <w:autoSpaceDE w:val="0"/>
        <w:autoSpaceDN w:val="0"/>
        <w:adjustRightInd w:val="0"/>
        <w:ind w:left="6372"/>
      </w:pPr>
    </w:p>
    <w:p w:rsidR="00D52C45" w:rsidRDefault="00D52C45" w:rsidP="00D52C45">
      <w:pPr>
        <w:spacing w:after="0" w:line="240" w:lineRule="auto"/>
        <w:rPr>
          <w:rFonts w:ascii="Times New Roman" w:hAnsi="Times New Roman"/>
          <w:b/>
          <w:bCs/>
        </w:rPr>
      </w:pPr>
      <w:r>
        <w:rPr>
          <w:rFonts w:ascii="Times New Roman" w:hAnsi="Times New Roman"/>
          <w:b/>
          <w:bCs/>
        </w:rPr>
        <w:br w:type="page"/>
      </w:r>
    </w:p>
    <w:p w:rsidR="00D52C45" w:rsidRPr="00DC4CDB" w:rsidRDefault="00D52C45" w:rsidP="00D52C45">
      <w:pPr>
        <w:autoSpaceDE w:val="0"/>
        <w:autoSpaceDN w:val="0"/>
        <w:adjustRightInd w:val="0"/>
        <w:rPr>
          <w:rFonts w:ascii="Times New Roman" w:hAnsi="Times New Roman"/>
          <w:b/>
          <w:bCs/>
        </w:rPr>
      </w:pPr>
      <w:r w:rsidRPr="00DC4CDB">
        <w:rPr>
          <w:rFonts w:ascii="Times New Roman" w:hAnsi="Times New Roman"/>
          <w:b/>
          <w:bCs/>
        </w:rPr>
        <w:lastRenderedPageBreak/>
        <w:t>Poręczenie spłaty:</w:t>
      </w:r>
    </w:p>
    <w:p w:rsidR="00D52C45" w:rsidRPr="00DC4CDB" w:rsidRDefault="00D52C45" w:rsidP="00D52C45">
      <w:pPr>
        <w:autoSpaceDE w:val="0"/>
        <w:autoSpaceDN w:val="0"/>
        <w:adjustRightInd w:val="0"/>
        <w:jc w:val="both"/>
        <w:rPr>
          <w:rFonts w:ascii="Times New Roman" w:hAnsi="Times New Roman"/>
        </w:rPr>
      </w:pPr>
      <w:r w:rsidRPr="00DC4CDB">
        <w:rPr>
          <w:rFonts w:ascii="Times New Roman" w:hAnsi="Times New Roman"/>
        </w:rPr>
        <w:t>W razie nie uregulowania rat pożyczki</w:t>
      </w:r>
      <w:r w:rsidRPr="00DC4CDB">
        <w:rPr>
          <w:rFonts w:ascii="Times New Roman" w:hAnsi="Times New Roman"/>
          <w:color w:val="FF0000"/>
        </w:rPr>
        <w:t xml:space="preserve"> </w:t>
      </w:r>
      <w:r w:rsidRPr="00DC4CDB">
        <w:rPr>
          <w:rFonts w:ascii="Times New Roman" w:hAnsi="Times New Roman"/>
        </w:rPr>
        <w:t>we właściwym terminie przez Pożyczkobiorcę, wyrażamy zgodę jako solidarnie współodpowiedzialni na pokrycie niespłaconej kwoty wraz z odsetkami z naszych wynagrodzeń za pracę. Poręczenia udzielamy bezterminowo do pełnej wysokości zobowiązań.</w:t>
      </w:r>
    </w:p>
    <w:p w:rsidR="00D52C45" w:rsidRPr="00DC4CDB" w:rsidRDefault="00D52C45" w:rsidP="00D52C45">
      <w:pPr>
        <w:autoSpaceDE w:val="0"/>
        <w:autoSpaceDN w:val="0"/>
        <w:adjustRightInd w:val="0"/>
        <w:spacing w:before="240"/>
        <w:rPr>
          <w:rFonts w:ascii="Times New Roman" w:hAnsi="Times New Roman"/>
        </w:rPr>
      </w:pPr>
      <w:r w:rsidRPr="00DC4CDB">
        <w:rPr>
          <w:rFonts w:ascii="Times New Roman" w:hAnsi="Times New Roman"/>
        </w:rPr>
        <w:t>Pan/i….…………………………………….. zam. …….………………………………………………</w:t>
      </w:r>
      <w:r>
        <w:rPr>
          <w:rFonts w:ascii="Times New Roman" w:hAnsi="Times New Roman"/>
        </w:rPr>
        <w:t>………...</w:t>
      </w:r>
    </w:p>
    <w:p w:rsidR="00D52C45" w:rsidRPr="00DC4CDB" w:rsidRDefault="00D52C45" w:rsidP="00D52C45">
      <w:pPr>
        <w:autoSpaceDE w:val="0"/>
        <w:autoSpaceDN w:val="0"/>
        <w:adjustRightInd w:val="0"/>
        <w:rPr>
          <w:rFonts w:ascii="Times New Roman" w:hAnsi="Times New Roman"/>
          <w:bCs/>
        </w:rPr>
      </w:pPr>
      <w:r w:rsidRPr="00DC4CDB">
        <w:rPr>
          <w:rFonts w:ascii="Times New Roman" w:hAnsi="Times New Roman"/>
        </w:rPr>
        <w:t>DO</w:t>
      </w:r>
      <w:r>
        <w:rPr>
          <w:rFonts w:ascii="Times New Roman" w:hAnsi="Times New Roman"/>
        </w:rPr>
        <w:t>WÓD osobisty seria…</w:t>
      </w:r>
      <w:r w:rsidRPr="00DC4CDB">
        <w:rPr>
          <w:rFonts w:ascii="Times New Roman" w:hAnsi="Times New Roman"/>
        </w:rPr>
        <w:t>….Nr……</w:t>
      </w:r>
      <w:r>
        <w:rPr>
          <w:rFonts w:ascii="Times New Roman" w:hAnsi="Times New Roman"/>
        </w:rPr>
        <w:t>.</w:t>
      </w:r>
      <w:r w:rsidRPr="00DC4CDB">
        <w:rPr>
          <w:rFonts w:ascii="Times New Roman" w:hAnsi="Times New Roman"/>
        </w:rPr>
        <w:t>………....wydanym przez …………………………………………</w:t>
      </w:r>
      <w:r>
        <w:rPr>
          <w:rFonts w:ascii="Times New Roman" w:hAnsi="Times New Roman"/>
        </w:rPr>
        <w:t>…</w:t>
      </w:r>
      <w:r w:rsidRPr="00DC4CDB">
        <w:rPr>
          <w:rFonts w:ascii="Times New Roman" w:hAnsi="Times New Roman"/>
        </w:rPr>
        <w:t xml:space="preserve">… PESEL…………………… zatrudniony/a w </w:t>
      </w:r>
      <w:r w:rsidRPr="00DC4CDB">
        <w:rPr>
          <w:rFonts w:ascii="Times New Roman" w:hAnsi="Times New Roman"/>
          <w:bCs/>
        </w:rPr>
        <w:t>……………………………………...</w:t>
      </w:r>
    </w:p>
    <w:p w:rsidR="00D52C45" w:rsidRPr="00DC4CDB" w:rsidRDefault="00D52C45" w:rsidP="00D52C45">
      <w:pPr>
        <w:autoSpaceDE w:val="0"/>
        <w:autoSpaceDN w:val="0"/>
        <w:adjustRightInd w:val="0"/>
        <w:rPr>
          <w:rFonts w:ascii="Times New Roman" w:hAnsi="Times New Roman"/>
        </w:rPr>
      </w:pPr>
    </w:p>
    <w:p w:rsidR="00D52C45" w:rsidRPr="00DC4CDB" w:rsidRDefault="00D52C45" w:rsidP="00D52C45">
      <w:pPr>
        <w:autoSpaceDE w:val="0"/>
        <w:autoSpaceDN w:val="0"/>
        <w:adjustRightInd w:val="0"/>
        <w:spacing w:after="0"/>
        <w:ind w:left="4956" w:firstLine="708"/>
        <w:rPr>
          <w:rFonts w:ascii="Times New Roman" w:hAnsi="Times New Roman"/>
        </w:rPr>
      </w:pPr>
      <w:r w:rsidRPr="00DC4CDB">
        <w:rPr>
          <w:rFonts w:ascii="Times New Roman" w:hAnsi="Times New Roman"/>
        </w:rPr>
        <w:t>……………………………………</w:t>
      </w:r>
    </w:p>
    <w:p w:rsidR="00D52C45" w:rsidRPr="00AB013D" w:rsidRDefault="00D52C45" w:rsidP="00D52C45">
      <w:pPr>
        <w:autoSpaceDE w:val="0"/>
        <w:autoSpaceDN w:val="0"/>
        <w:adjustRightInd w:val="0"/>
        <w:ind w:left="6372" w:firstLine="708"/>
        <w:rPr>
          <w:rFonts w:ascii="Times New Roman" w:hAnsi="Times New Roman"/>
          <w:i/>
          <w:sz w:val="20"/>
        </w:rPr>
      </w:pPr>
      <w:r w:rsidRPr="00AB013D">
        <w:rPr>
          <w:rFonts w:ascii="Times New Roman" w:hAnsi="Times New Roman"/>
          <w:i/>
          <w:sz w:val="20"/>
        </w:rPr>
        <w:t>(data i podpis)</w:t>
      </w:r>
    </w:p>
    <w:p w:rsidR="00D52C45" w:rsidRPr="00DC4CDB" w:rsidRDefault="00D52C45" w:rsidP="00D52C45">
      <w:pPr>
        <w:autoSpaceDE w:val="0"/>
        <w:autoSpaceDN w:val="0"/>
        <w:adjustRightInd w:val="0"/>
        <w:rPr>
          <w:rFonts w:ascii="Times New Roman" w:hAnsi="Times New Roman"/>
        </w:rPr>
      </w:pPr>
    </w:p>
    <w:p w:rsidR="00D52C45" w:rsidRPr="00DC4CDB" w:rsidRDefault="00D52C45" w:rsidP="00D52C45">
      <w:pPr>
        <w:autoSpaceDE w:val="0"/>
        <w:autoSpaceDN w:val="0"/>
        <w:adjustRightInd w:val="0"/>
        <w:rPr>
          <w:rFonts w:ascii="Times New Roman" w:hAnsi="Times New Roman"/>
        </w:rPr>
      </w:pPr>
      <w:r w:rsidRPr="00DC4CDB">
        <w:rPr>
          <w:rFonts w:ascii="Times New Roman" w:hAnsi="Times New Roman"/>
        </w:rPr>
        <w:t>Pan/i….………………………………………… zam. …………………………………………………</w:t>
      </w:r>
      <w:r>
        <w:rPr>
          <w:rFonts w:ascii="Times New Roman" w:hAnsi="Times New Roman"/>
        </w:rPr>
        <w:t>………</w:t>
      </w:r>
    </w:p>
    <w:p w:rsidR="00D52C45" w:rsidRPr="00DC4CDB" w:rsidRDefault="00D52C45" w:rsidP="00D52C45">
      <w:pPr>
        <w:autoSpaceDE w:val="0"/>
        <w:autoSpaceDN w:val="0"/>
        <w:adjustRightInd w:val="0"/>
        <w:rPr>
          <w:rFonts w:ascii="Times New Roman" w:hAnsi="Times New Roman"/>
          <w:bCs/>
        </w:rPr>
      </w:pPr>
      <w:r w:rsidRPr="00DC4CDB">
        <w:rPr>
          <w:rFonts w:ascii="Times New Roman" w:hAnsi="Times New Roman"/>
        </w:rPr>
        <w:t>DO</w:t>
      </w:r>
      <w:r>
        <w:rPr>
          <w:rFonts w:ascii="Times New Roman" w:hAnsi="Times New Roman"/>
        </w:rPr>
        <w:t>WÓD osobisty seria…</w:t>
      </w:r>
      <w:r w:rsidRPr="00DC4CDB">
        <w:rPr>
          <w:rFonts w:ascii="Times New Roman" w:hAnsi="Times New Roman"/>
        </w:rPr>
        <w:t>….Nr……</w:t>
      </w:r>
      <w:r>
        <w:rPr>
          <w:rFonts w:ascii="Times New Roman" w:hAnsi="Times New Roman"/>
        </w:rPr>
        <w:t>.</w:t>
      </w:r>
      <w:r w:rsidRPr="00DC4CDB">
        <w:rPr>
          <w:rFonts w:ascii="Times New Roman" w:hAnsi="Times New Roman"/>
        </w:rPr>
        <w:t>………....wydanym przez …………………………………………</w:t>
      </w:r>
      <w:r>
        <w:rPr>
          <w:rFonts w:ascii="Times New Roman" w:hAnsi="Times New Roman"/>
        </w:rPr>
        <w:t>…</w:t>
      </w:r>
      <w:r w:rsidRPr="00DC4CDB">
        <w:rPr>
          <w:rFonts w:ascii="Times New Roman" w:hAnsi="Times New Roman"/>
        </w:rPr>
        <w:t xml:space="preserve">… PESEL…………………… zatrudniony/a w </w:t>
      </w:r>
      <w:r w:rsidRPr="00DC4CDB">
        <w:rPr>
          <w:rFonts w:ascii="Times New Roman" w:hAnsi="Times New Roman"/>
          <w:bCs/>
        </w:rPr>
        <w:t>……………………………………...</w:t>
      </w:r>
    </w:p>
    <w:p w:rsidR="00D52C45" w:rsidRPr="00DC4CDB" w:rsidRDefault="00D52C45" w:rsidP="00D52C45">
      <w:pPr>
        <w:autoSpaceDE w:val="0"/>
        <w:autoSpaceDN w:val="0"/>
        <w:adjustRightInd w:val="0"/>
        <w:rPr>
          <w:rFonts w:ascii="Times New Roman" w:hAnsi="Times New Roman"/>
        </w:rPr>
      </w:pPr>
    </w:p>
    <w:p w:rsidR="00D52C45" w:rsidRPr="00DC4CDB" w:rsidRDefault="00D52C45" w:rsidP="00D52C45">
      <w:pPr>
        <w:autoSpaceDE w:val="0"/>
        <w:autoSpaceDN w:val="0"/>
        <w:adjustRightInd w:val="0"/>
        <w:spacing w:after="0"/>
        <w:ind w:left="4956" w:firstLine="708"/>
        <w:rPr>
          <w:rFonts w:ascii="Times New Roman" w:hAnsi="Times New Roman"/>
        </w:rPr>
      </w:pPr>
      <w:r w:rsidRPr="00DC4CDB">
        <w:rPr>
          <w:rFonts w:ascii="Times New Roman" w:hAnsi="Times New Roman"/>
        </w:rPr>
        <w:t>……………………………………</w:t>
      </w:r>
    </w:p>
    <w:p w:rsidR="00D52C45" w:rsidRPr="00AB013D" w:rsidRDefault="00D52C45" w:rsidP="00D52C45">
      <w:pPr>
        <w:autoSpaceDE w:val="0"/>
        <w:autoSpaceDN w:val="0"/>
        <w:adjustRightInd w:val="0"/>
        <w:ind w:left="6372" w:firstLine="708"/>
        <w:rPr>
          <w:rFonts w:ascii="Times New Roman" w:hAnsi="Times New Roman"/>
          <w:i/>
          <w:sz w:val="20"/>
        </w:rPr>
      </w:pPr>
      <w:r w:rsidRPr="00AB013D">
        <w:rPr>
          <w:rFonts w:ascii="Times New Roman" w:hAnsi="Times New Roman"/>
          <w:i/>
          <w:sz w:val="20"/>
        </w:rPr>
        <w:t>(data i podpis)</w:t>
      </w:r>
    </w:p>
    <w:p w:rsidR="00D52C45" w:rsidRPr="00DC4CDB" w:rsidRDefault="00D52C45" w:rsidP="00D52C45">
      <w:pPr>
        <w:autoSpaceDE w:val="0"/>
        <w:autoSpaceDN w:val="0"/>
        <w:adjustRightInd w:val="0"/>
        <w:rPr>
          <w:rFonts w:ascii="Times New Roman" w:hAnsi="Times New Roman"/>
        </w:rPr>
      </w:pPr>
    </w:p>
    <w:p w:rsidR="00D52C45" w:rsidRPr="00DC4CDB" w:rsidRDefault="00D52C45" w:rsidP="00D52C45">
      <w:pPr>
        <w:autoSpaceDE w:val="0"/>
        <w:autoSpaceDN w:val="0"/>
        <w:adjustRightInd w:val="0"/>
        <w:rPr>
          <w:rFonts w:ascii="Times New Roman" w:hAnsi="Times New Roman"/>
        </w:rPr>
      </w:pPr>
      <w:r w:rsidRPr="00DC4CDB">
        <w:rPr>
          <w:rFonts w:ascii="Times New Roman" w:hAnsi="Times New Roman"/>
        </w:rPr>
        <w:t>Potwierdzam wiarygodność podpisów Pożyczkobiorcy i poręczycieli</w:t>
      </w:r>
    </w:p>
    <w:p w:rsidR="00D52C45" w:rsidRPr="00DC4CDB" w:rsidRDefault="00D52C45" w:rsidP="00D52C45">
      <w:pPr>
        <w:autoSpaceDE w:val="0"/>
        <w:autoSpaceDN w:val="0"/>
        <w:adjustRightInd w:val="0"/>
        <w:rPr>
          <w:rFonts w:ascii="Times New Roman" w:hAnsi="Times New Roman"/>
        </w:rPr>
      </w:pPr>
    </w:p>
    <w:p w:rsidR="00D52C45" w:rsidRPr="00DC4CDB" w:rsidRDefault="00D52C45" w:rsidP="00D52C45">
      <w:pPr>
        <w:autoSpaceDE w:val="0"/>
        <w:autoSpaceDN w:val="0"/>
        <w:adjustRightInd w:val="0"/>
        <w:spacing w:after="0"/>
        <w:rPr>
          <w:rFonts w:ascii="Times New Roman" w:hAnsi="Times New Roman"/>
        </w:rPr>
      </w:pPr>
      <w:r w:rsidRPr="00DC4CDB">
        <w:rPr>
          <w:rFonts w:ascii="Times New Roman" w:hAnsi="Times New Roman"/>
        </w:rPr>
        <w:t>……………………………………………………………………………</w:t>
      </w:r>
    </w:p>
    <w:p w:rsidR="00D52C45" w:rsidRPr="00AB013D" w:rsidRDefault="00D52C45" w:rsidP="00D52C45">
      <w:pPr>
        <w:autoSpaceDE w:val="0"/>
        <w:autoSpaceDN w:val="0"/>
        <w:adjustRightInd w:val="0"/>
        <w:ind w:firstLine="708"/>
        <w:rPr>
          <w:rFonts w:ascii="Times New Roman" w:hAnsi="Times New Roman"/>
          <w:i/>
          <w:sz w:val="20"/>
        </w:rPr>
      </w:pPr>
      <w:r w:rsidRPr="00AB013D">
        <w:rPr>
          <w:rFonts w:ascii="Times New Roman" w:hAnsi="Times New Roman"/>
          <w:i/>
          <w:sz w:val="20"/>
        </w:rPr>
        <w:t>(data i podpis dyrektora szkoły)</w:t>
      </w:r>
    </w:p>
    <w:p w:rsidR="00D52C45" w:rsidRPr="00DC4CDB" w:rsidRDefault="00D52C45" w:rsidP="00D52C45">
      <w:pPr>
        <w:autoSpaceDE w:val="0"/>
        <w:autoSpaceDN w:val="0"/>
        <w:adjustRightInd w:val="0"/>
        <w:ind w:firstLine="708"/>
        <w:rPr>
          <w:rFonts w:ascii="Times New Roman" w:hAnsi="Times New Roman"/>
        </w:rPr>
      </w:pPr>
    </w:p>
    <w:p w:rsidR="00D52C45" w:rsidRPr="00DC4CDB" w:rsidRDefault="00D52C45" w:rsidP="00D52C45">
      <w:pPr>
        <w:autoSpaceDE w:val="0"/>
        <w:autoSpaceDN w:val="0"/>
        <w:adjustRightInd w:val="0"/>
        <w:spacing w:after="0"/>
        <w:rPr>
          <w:rFonts w:ascii="Times New Roman" w:hAnsi="Times New Roman"/>
        </w:rPr>
      </w:pPr>
      <w:r w:rsidRPr="00DC4CDB">
        <w:rPr>
          <w:rFonts w:ascii="Times New Roman" w:hAnsi="Times New Roman"/>
        </w:rPr>
        <w:t xml:space="preserve">……………………………., dnia ………………. </w:t>
      </w:r>
      <w:r w:rsidRPr="00DC4CDB">
        <w:rPr>
          <w:rFonts w:ascii="Times New Roman" w:hAnsi="Times New Roman"/>
        </w:rPr>
        <w:tab/>
      </w:r>
      <w:r w:rsidRPr="00DC4CDB">
        <w:rPr>
          <w:rFonts w:ascii="Times New Roman" w:hAnsi="Times New Roman"/>
        </w:rPr>
        <w:tab/>
      </w:r>
      <w:r w:rsidRPr="00DC4CDB">
        <w:rPr>
          <w:rFonts w:ascii="Times New Roman" w:hAnsi="Times New Roman"/>
        </w:rPr>
        <w:tab/>
        <w:t xml:space="preserve">                     </w:t>
      </w:r>
      <w:r w:rsidRPr="00DC4CDB">
        <w:rPr>
          <w:rFonts w:ascii="Times New Roman" w:hAnsi="Times New Roman"/>
        </w:rPr>
        <w:br/>
        <w:t xml:space="preserve"> </w:t>
      </w:r>
      <w:r w:rsidRPr="00DC4CDB">
        <w:rPr>
          <w:rFonts w:ascii="Times New Roman" w:hAnsi="Times New Roman"/>
        </w:rPr>
        <w:tab/>
      </w:r>
      <w:r w:rsidRPr="00DC4CDB">
        <w:rPr>
          <w:rFonts w:ascii="Times New Roman" w:hAnsi="Times New Roman"/>
        </w:rPr>
        <w:tab/>
      </w:r>
      <w:r w:rsidRPr="00DC4CDB">
        <w:rPr>
          <w:rFonts w:ascii="Times New Roman" w:hAnsi="Times New Roman"/>
        </w:rPr>
        <w:tab/>
      </w:r>
      <w:r w:rsidRPr="00DC4CDB">
        <w:rPr>
          <w:rFonts w:ascii="Times New Roman" w:hAnsi="Times New Roman"/>
        </w:rPr>
        <w:tab/>
      </w:r>
      <w:r w:rsidRPr="00DC4CDB">
        <w:rPr>
          <w:rFonts w:ascii="Times New Roman" w:hAnsi="Times New Roman"/>
        </w:rPr>
        <w:tab/>
      </w:r>
      <w:r w:rsidRPr="00DC4CDB">
        <w:rPr>
          <w:rFonts w:ascii="Times New Roman" w:hAnsi="Times New Roman"/>
        </w:rPr>
        <w:tab/>
      </w:r>
      <w:r w:rsidRPr="00DC4CDB">
        <w:rPr>
          <w:rFonts w:ascii="Times New Roman" w:hAnsi="Times New Roman"/>
        </w:rPr>
        <w:tab/>
        <w:t xml:space="preserve">      ………………………………………</w:t>
      </w:r>
    </w:p>
    <w:p w:rsidR="00D52C45" w:rsidRPr="00AB013D" w:rsidRDefault="00D52C45" w:rsidP="00D52C45">
      <w:pPr>
        <w:ind w:left="5664"/>
        <w:rPr>
          <w:rFonts w:ascii="Times New Roman" w:hAnsi="Times New Roman"/>
          <w:i/>
          <w:sz w:val="20"/>
        </w:rPr>
      </w:pPr>
      <w:r w:rsidRPr="00AB013D">
        <w:rPr>
          <w:rFonts w:ascii="Times New Roman" w:hAnsi="Times New Roman"/>
          <w:i/>
          <w:sz w:val="20"/>
        </w:rPr>
        <w:t xml:space="preserve">   (podpis Pożyczkodawcy)</w:t>
      </w:r>
    </w:p>
    <w:p w:rsidR="00D52C45" w:rsidRPr="00AB013D" w:rsidRDefault="00D52C45" w:rsidP="00D52C45">
      <w:pPr>
        <w:spacing w:after="0" w:line="240" w:lineRule="auto"/>
        <w:ind w:left="720"/>
        <w:rPr>
          <w:rFonts w:ascii="Times New Roman" w:hAnsi="Times New Roman"/>
        </w:rPr>
      </w:pPr>
      <w:r w:rsidRPr="00AB013D">
        <w:rPr>
          <w:rFonts w:ascii="Times New Roman" w:eastAsia="Calibri" w:hAnsi="Times New Roman"/>
          <w:lang w:eastAsia="en-US"/>
        </w:rPr>
        <w:t>*</w:t>
      </w:r>
      <w:r>
        <w:rPr>
          <w:rFonts w:ascii="Times New Roman" w:hAnsi="Times New Roman"/>
        </w:rPr>
        <w:t xml:space="preserve"> </w:t>
      </w:r>
      <w:r w:rsidRPr="00AB013D">
        <w:rPr>
          <w:rFonts w:ascii="Times New Roman" w:hAnsi="Times New Roman"/>
        </w:rPr>
        <w:t>niepotrzebne skreślić</w:t>
      </w:r>
    </w:p>
    <w:p w:rsidR="00D52C45" w:rsidRDefault="00D52C45" w:rsidP="00D52C45">
      <w:pPr>
        <w:spacing w:after="0" w:line="240" w:lineRule="auto"/>
        <w:rPr>
          <w:rFonts w:ascii="Times New Roman" w:hAnsi="Times New Roman"/>
          <w:i/>
          <w:sz w:val="20"/>
        </w:rPr>
      </w:pPr>
      <w:r>
        <w:rPr>
          <w:rFonts w:ascii="Times New Roman" w:hAnsi="Times New Roman"/>
          <w:i/>
          <w:sz w:val="20"/>
        </w:rPr>
        <w:br w:type="page"/>
      </w:r>
    </w:p>
    <w:p w:rsidR="00D52C45" w:rsidRPr="00AA34E5" w:rsidRDefault="00D52C45" w:rsidP="00D52C45">
      <w:pPr>
        <w:widowControl w:val="0"/>
        <w:suppressAutoHyphens/>
        <w:ind w:left="6237" w:firstLine="142"/>
        <w:jc w:val="right"/>
        <w:rPr>
          <w:b/>
          <w:bCs/>
        </w:rPr>
      </w:pPr>
      <w:r w:rsidRPr="00BE6DA9">
        <w:rPr>
          <w:rFonts w:ascii="Times New Roman" w:hAnsi="Times New Roman"/>
          <w:i/>
          <w:sz w:val="20"/>
        </w:rPr>
        <w:lastRenderedPageBreak/>
        <w:t xml:space="preserve">Załącznik </w:t>
      </w:r>
      <w:r>
        <w:rPr>
          <w:rFonts w:ascii="Times New Roman" w:hAnsi="Times New Roman"/>
          <w:i/>
          <w:sz w:val="20"/>
        </w:rPr>
        <w:t xml:space="preserve">Nr 5 </w:t>
      </w:r>
      <w:r w:rsidRPr="00BE6DA9">
        <w:rPr>
          <w:rFonts w:ascii="Times New Roman" w:hAnsi="Times New Roman"/>
          <w:i/>
          <w:sz w:val="20"/>
        </w:rPr>
        <w:t xml:space="preserve">do </w:t>
      </w:r>
      <w:r>
        <w:rPr>
          <w:rFonts w:ascii="Times New Roman" w:hAnsi="Times New Roman"/>
          <w:i/>
          <w:sz w:val="20"/>
        </w:rPr>
        <w:t>Regulaminu ZFŚS Szkoły P</w:t>
      </w:r>
      <w:r w:rsidRPr="00BE6DA9">
        <w:rPr>
          <w:rFonts w:ascii="Times New Roman" w:hAnsi="Times New Roman"/>
          <w:i/>
          <w:sz w:val="20"/>
        </w:rPr>
        <w:t>odstawowej w Waksmundzie</w:t>
      </w:r>
      <w:r w:rsidRPr="00AF1DCD">
        <w:rPr>
          <w:rFonts w:eastAsia="Lucida Sans Unicode" w:cs="Tahoma"/>
          <w:sz w:val="20"/>
          <w:szCs w:val="20"/>
        </w:rPr>
        <w:t xml:space="preserve"> </w:t>
      </w:r>
    </w:p>
    <w:p w:rsidR="00D52C45" w:rsidRDefault="00D52C45" w:rsidP="00D52C45">
      <w:pPr>
        <w:jc w:val="center"/>
        <w:rPr>
          <w:rFonts w:ascii="Times New Roman" w:hAnsi="Times New Roman"/>
          <w:b/>
          <w:sz w:val="36"/>
          <w:szCs w:val="44"/>
          <w:u w:val="single"/>
        </w:rPr>
      </w:pPr>
    </w:p>
    <w:p w:rsidR="00D52C45" w:rsidRPr="00E74ACE" w:rsidRDefault="00D52C45" w:rsidP="00D52C45">
      <w:pPr>
        <w:jc w:val="center"/>
        <w:rPr>
          <w:rFonts w:ascii="Times New Roman" w:hAnsi="Times New Roman"/>
          <w:b/>
          <w:sz w:val="36"/>
          <w:szCs w:val="44"/>
          <w:u w:val="single"/>
        </w:rPr>
      </w:pPr>
      <w:r w:rsidRPr="00E74ACE">
        <w:rPr>
          <w:rFonts w:ascii="Times New Roman" w:hAnsi="Times New Roman"/>
          <w:b/>
          <w:sz w:val="36"/>
          <w:szCs w:val="44"/>
          <w:u w:val="single"/>
        </w:rPr>
        <w:t>ANEKS</w:t>
      </w:r>
    </w:p>
    <w:p w:rsidR="00D52C45" w:rsidRPr="00E74ACE" w:rsidRDefault="00D52C45" w:rsidP="00D52C45">
      <w:pPr>
        <w:jc w:val="center"/>
        <w:rPr>
          <w:rFonts w:ascii="Times New Roman" w:hAnsi="Times New Roman"/>
          <w:sz w:val="44"/>
          <w:szCs w:val="44"/>
        </w:rPr>
      </w:pPr>
    </w:p>
    <w:p w:rsidR="00D52C45" w:rsidRPr="00E74ACE" w:rsidRDefault="00D52C45" w:rsidP="00D52C45">
      <w:pPr>
        <w:ind w:firstLine="708"/>
        <w:jc w:val="both"/>
        <w:rPr>
          <w:rFonts w:ascii="Times New Roman" w:hAnsi="Times New Roman"/>
          <w:sz w:val="24"/>
          <w:szCs w:val="24"/>
        </w:rPr>
      </w:pPr>
      <w:r>
        <w:rPr>
          <w:rFonts w:ascii="Times New Roman" w:hAnsi="Times New Roman"/>
          <w:sz w:val="24"/>
          <w:szCs w:val="24"/>
        </w:rPr>
        <w:t>Do umowy głównej nr …….</w:t>
      </w:r>
      <w:r w:rsidRPr="00E74ACE">
        <w:rPr>
          <w:rFonts w:ascii="Times New Roman" w:hAnsi="Times New Roman"/>
          <w:sz w:val="24"/>
          <w:szCs w:val="24"/>
        </w:rPr>
        <w:t xml:space="preserve">……………….. </w:t>
      </w:r>
      <w:r>
        <w:rPr>
          <w:rFonts w:ascii="Times New Roman" w:hAnsi="Times New Roman"/>
          <w:sz w:val="24"/>
          <w:szCs w:val="24"/>
        </w:rPr>
        <w:t>z dnia ……….…………………………………</w:t>
      </w:r>
    </w:p>
    <w:p w:rsidR="00D52C45" w:rsidRPr="00E74ACE" w:rsidRDefault="00D52C45" w:rsidP="00D52C45">
      <w:pPr>
        <w:jc w:val="both"/>
        <w:rPr>
          <w:rFonts w:ascii="Times New Roman" w:hAnsi="Times New Roman"/>
          <w:sz w:val="24"/>
          <w:szCs w:val="24"/>
        </w:rPr>
      </w:pPr>
      <w:r w:rsidRPr="00E74ACE">
        <w:rPr>
          <w:rFonts w:ascii="Times New Roman" w:hAnsi="Times New Roman"/>
          <w:sz w:val="24"/>
          <w:szCs w:val="24"/>
        </w:rPr>
        <w:t>i umowy uzupełniającej nr ……………………………</w:t>
      </w:r>
      <w:r>
        <w:rPr>
          <w:rFonts w:ascii="Times New Roman" w:hAnsi="Times New Roman"/>
          <w:sz w:val="24"/>
          <w:szCs w:val="24"/>
        </w:rPr>
        <w:t>….. z dnia ……………………………………</w:t>
      </w:r>
    </w:p>
    <w:p w:rsidR="00D52C45" w:rsidRPr="00E74ACE" w:rsidRDefault="00D52C45" w:rsidP="00D52C45">
      <w:pPr>
        <w:jc w:val="both"/>
        <w:rPr>
          <w:rFonts w:ascii="Times New Roman" w:hAnsi="Times New Roman"/>
          <w:sz w:val="24"/>
          <w:szCs w:val="24"/>
        </w:rPr>
      </w:pPr>
      <w:r w:rsidRPr="00E74ACE">
        <w:rPr>
          <w:rFonts w:ascii="Times New Roman" w:hAnsi="Times New Roman"/>
          <w:sz w:val="24"/>
          <w:szCs w:val="24"/>
        </w:rPr>
        <w:t>w sprawie udzielenia pożyczki mieszkaniowej z Zakładowego Funduszu Świadczeń Socjalnych</w:t>
      </w:r>
    </w:p>
    <w:p w:rsidR="00D52C45" w:rsidRPr="00E74ACE" w:rsidRDefault="00D52C45" w:rsidP="00D52C45">
      <w:pPr>
        <w:jc w:val="both"/>
        <w:rPr>
          <w:rFonts w:ascii="Times New Roman" w:hAnsi="Times New Roman"/>
          <w:sz w:val="24"/>
          <w:szCs w:val="24"/>
        </w:rPr>
      </w:pPr>
      <w:r w:rsidRPr="00E74ACE">
        <w:rPr>
          <w:rFonts w:ascii="Times New Roman" w:hAnsi="Times New Roman"/>
          <w:sz w:val="24"/>
          <w:szCs w:val="24"/>
        </w:rPr>
        <w:t>Pani/ Panu ……………………………………………</w:t>
      </w:r>
      <w:r>
        <w:rPr>
          <w:rFonts w:ascii="Times New Roman" w:hAnsi="Times New Roman"/>
          <w:sz w:val="24"/>
          <w:szCs w:val="24"/>
        </w:rPr>
        <w:t>………………………………………………</w:t>
      </w:r>
    </w:p>
    <w:p w:rsidR="00D52C45" w:rsidRPr="00E74ACE" w:rsidRDefault="00D52C45" w:rsidP="00D52C45">
      <w:pPr>
        <w:jc w:val="both"/>
        <w:rPr>
          <w:rFonts w:ascii="Times New Roman" w:hAnsi="Times New Roman"/>
          <w:sz w:val="24"/>
          <w:szCs w:val="24"/>
        </w:rPr>
      </w:pPr>
      <w:r w:rsidRPr="00E74ACE">
        <w:rPr>
          <w:rFonts w:ascii="Times New Roman" w:hAnsi="Times New Roman"/>
          <w:sz w:val="24"/>
          <w:szCs w:val="24"/>
        </w:rPr>
        <w:t>Zam. …………………………………………………</w:t>
      </w:r>
      <w:r>
        <w:rPr>
          <w:rFonts w:ascii="Times New Roman" w:hAnsi="Times New Roman"/>
          <w:sz w:val="24"/>
          <w:szCs w:val="24"/>
        </w:rPr>
        <w:t>…………………………………………………</w:t>
      </w:r>
    </w:p>
    <w:p w:rsidR="00D52C45" w:rsidRPr="00E74ACE" w:rsidRDefault="00D52C45" w:rsidP="00D52C45">
      <w:pPr>
        <w:jc w:val="both"/>
        <w:rPr>
          <w:rFonts w:ascii="Times New Roman" w:hAnsi="Times New Roman"/>
          <w:sz w:val="24"/>
          <w:szCs w:val="24"/>
        </w:rPr>
      </w:pPr>
      <w:r w:rsidRPr="00E74ACE">
        <w:rPr>
          <w:rFonts w:ascii="Times New Roman" w:hAnsi="Times New Roman"/>
          <w:sz w:val="24"/>
          <w:szCs w:val="24"/>
        </w:rPr>
        <w:t>zwanym dalej pożyczkobiorcą, zatrudnionym n</w:t>
      </w:r>
      <w:r>
        <w:rPr>
          <w:rFonts w:ascii="Times New Roman" w:hAnsi="Times New Roman"/>
          <w:sz w:val="24"/>
          <w:szCs w:val="24"/>
        </w:rPr>
        <w:t>a stanowisku …………………………………………</w:t>
      </w:r>
    </w:p>
    <w:p w:rsidR="00D52C45" w:rsidRPr="00E74ACE" w:rsidRDefault="00D52C45" w:rsidP="00D52C45">
      <w:pPr>
        <w:jc w:val="both"/>
        <w:rPr>
          <w:rFonts w:ascii="Times New Roman" w:hAnsi="Times New Roman"/>
          <w:sz w:val="24"/>
          <w:szCs w:val="24"/>
        </w:rPr>
      </w:pPr>
      <w:r>
        <w:rPr>
          <w:rFonts w:ascii="Times New Roman" w:hAnsi="Times New Roman"/>
          <w:sz w:val="24"/>
          <w:szCs w:val="24"/>
        </w:rPr>
        <w:t>w ………………………………………………………………… na czas ……………………………</w:t>
      </w:r>
    </w:p>
    <w:p w:rsidR="00D52C45" w:rsidRPr="00E74ACE" w:rsidRDefault="00D52C45" w:rsidP="00D52C45">
      <w:pPr>
        <w:spacing w:before="240"/>
        <w:jc w:val="center"/>
        <w:rPr>
          <w:rFonts w:ascii="Times New Roman" w:hAnsi="Times New Roman"/>
          <w:b/>
          <w:sz w:val="24"/>
          <w:szCs w:val="24"/>
        </w:rPr>
      </w:pPr>
      <w:r w:rsidRPr="00E74ACE">
        <w:rPr>
          <w:rFonts w:ascii="Times New Roman" w:hAnsi="Times New Roman"/>
          <w:b/>
          <w:sz w:val="24"/>
          <w:szCs w:val="24"/>
        </w:rPr>
        <w:t>§ 1</w:t>
      </w:r>
    </w:p>
    <w:p w:rsidR="00D52C45" w:rsidRPr="00E74ACE" w:rsidRDefault="00D52C45" w:rsidP="00D52C45">
      <w:pPr>
        <w:ind w:firstLine="708"/>
        <w:jc w:val="both"/>
        <w:rPr>
          <w:rFonts w:ascii="Times New Roman" w:hAnsi="Times New Roman"/>
          <w:sz w:val="24"/>
          <w:szCs w:val="24"/>
        </w:rPr>
      </w:pPr>
      <w:r w:rsidRPr="00E74ACE">
        <w:rPr>
          <w:rFonts w:ascii="Times New Roman" w:hAnsi="Times New Roman"/>
          <w:sz w:val="24"/>
          <w:szCs w:val="24"/>
        </w:rPr>
        <w:t>Ustala się łączną kwotę zadłużenia na ……………</w:t>
      </w:r>
      <w:r>
        <w:rPr>
          <w:rFonts w:ascii="Times New Roman" w:hAnsi="Times New Roman"/>
          <w:sz w:val="24"/>
          <w:szCs w:val="24"/>
        </w:rPr>
        <w:t>……………….……</w:t>
      </w:r>
      <w:r w:rsidRPr="00E74ACE">
        <w:rPr>
          <w:rFonts w:ascii="Times New Roman" w:hAnsi="Times New Roman"/>
          <w:sz w:val="24"/>
          <w:szCs w:val="24"/>
        </w:rPr>
        <w:t>…………………… zł</w:t>
      </w:r>
    </w:p>
    <w:p w:rsidR="00D52C45" w:rsidRPr="00E74ACE" w:rsidRDefault="00D52C45" w:rsidP="00D52C45">
      <w:pPr>
        <w:jc w:val="both"/>
        <w:rPr>
          <w:rFonts w:ascii="Times New Roman" w:hAnsi="Times New Roman"/>
          <w:sz w:val="24"/>
          <w:szCs w:val="24"/>
        </w:rPr>
      </w:pPr>
      <w:r w:rsidRPr="00E74ACE">
        <w:rPr>
          <w:rFonts w:ascii="Times New Roman" w:hAnsi="Times New Roman"/>
          <w:sz w:val="24"/>
          <w:szCs w:val="24"/>
        </w:rPr>
        <w:t>Słownie: ………………………………………………</w:t>
      </w:r>
      <w:r>
        <w:rPr>
          <w:rFonts w:ascii="Times New Roman" w:hAnsi="Times New Roman"/>
          <w:sz w:val="24"/>
          <w:szCs w:val="24"/>
        </w:rPr>
        <w:t>………………………………………………</w:t>
      </w:r>
    </w:p>
    <w:p w:rsidR="00D52C45" w:rsidRPr="00E74ACE" w:rsidRDefault="00D52C45" w:rsidP="00D52C45">
      <w:pPr>
        <w:jc w:val="both"/>
        <w:rPr>
          <w:rFonts w:ascii="Times New Roman" w:hAnsi="Times New Roman"/>
          <w:sz w:val="24"/>
          <w:szCs w:val="24"/>
        </w:rPr>
      </w:pPr>
      <w:r w:rsidRPr="00E74ACE">
        <w:rPr>
          <w:rFonts w:ascii="Times New Roman" w:hAnsi="Times New Roman"/>
          <w:sz w:val="24"/>
          <w:szCs w:val="24"/>
        </w:rPr>
        <w:t>Termin spłaty zadłużenia następuje od miesiąca następnego po miesiącu, w którym udzielono pożyczki.</w:t>
      </w:r>
    </w:p>
    <w:p w:rsidR="00D52C45" w:rsidRPr="00E74ACE" w:rsidRDefault="00D52C45" w:rsidP="00D52C45">
      <w:pPr>
        <w:jc w:val="center"/>
        <w:rPr>
          <w:rFonts w:ascii="Times New Roman" w:hAnsi="Times New Roman"/>
          <w:b/>
          <w:sz w:val="24"/>
          <w:szCs w:val="24"/>
        </w:rPr>
      </w:pPr>
      <w:r w:rsidRPr="00E74ACE">
        <w:rPr>
          <w:rFonts w:ascii="Times New Roman" w:hAnsi="Times New Roman"/>
          <w:b/>
          <w:sz w:val="24"/>
          <w:szCs w:val="24"/>
        </w:rPr>
        <w:t>§ 2</w:t>
      </w:r>
    </w:p>
    <w:p w:rsidR="00D52C45" w:rsidRPr="00E74ACE" w:rsidRDefault="00D52C45" w:rsidP="00D52C45">
      <w:pPr>
        <w:ind w:firstLine="708"/>
        <w:rPr>
          <w:rFonts w:ascii="Times New Roman" w:hAnsi="Times New Roman"/>
          <w:sz w:val="24"/>
          <w:szCs w:val="24"/>
        </w:rPr>
      </w:pPr>
      <w:r w:rsidRPr="00E74ACE">
        <w:rPr>
          <w:rFonts w:ascii="Times New Roman" w:hAnsi="Times New Roman"/>
          <w:sz w:val="24"/>
          <w:szCs w:val="24"/>
        </w:rPr>
        <w:t>W sprawie udzielonej pożyczki obowiązują zasady określone w regulaminie ZFŚS.</w:t>
      </w:r>
    </w:p>
    <w:p w:rsidR="00D52C45" w:rsidRPr="00E74ACE" w:rsidRDefault="00D52C45" w:rsidP="00D52C45">
      <w:pPr>
        <w:jc w:val="center"/>
        <w:rPr>
          <w:rFonts w:ascii="Times New Roman" w:hAnsi="Times New Roman"/>
          <w:b/>
          <w:sz w:val="24"/>
          <w:szCs w:val="24"/>
        </w:rPr>
      </w:pPr>
      <w:r w:rsidRPr="00E74ACE">
        <w:rPr>
          <w:rFonts w:ascii="Times New Roman" w:hAnsi="Times New Roman"/>
          <w:b/>
          <w:sz w:val="24"/>
          <w:szCs w:val="24"/>
        </w:rPr>
        <w:t>§ 3</w:t>
      </w:r>
    </w:p>
    <w:p w:rsidR="00D52C45" w:rsidRPr="00E74ACE" w:rsidRDefault="00D52C45" w:rsidP="00D52C45">
      <w:pPr>
        <w:ind w:firstLine="708"/>
        <w:rPr>
          <w:rFonts w:ascii="Times New Roman" w:hAnsi="Times New Roman"/>
          <w:sz w:val="24"/>
          <w:szCs w:val="24"/>
        </w:rPr>
      </w:pPr>
      <w:r w:rsidRPr="00E74ACE">
        <w:rPr>
          <w:rFonts w:ascii="Times New Roman" w:hAnsi="Times New Roman"/>
          <w:sz w:val="24"/>
          <w:szCs w:val="24"/>
        </w:rPr>
        <w:t>Aneks niniejszy zostaje sporządzony w dwóch jednobrzmiących egzemplarzach.</w:t>
      </w:r>
    </w:p>
    <w:p w:rsidR="00D52C45" w:rsidRPr="00E74ACE" w:rsidRDefault="00D52C45" w:rsidP="00D52C45">
      <w:pPr>
        <w:jc w:val="center"/>
        <w:rPr>
          <w:rFonts w:ascii="Times New Roman" w:hAnsi="Times New Roman"/>
          <w:sz w:val="24"/>
          <w:szCs w:val="24"/>
        </w:rPr>
      </w:pPr>
    </w:p>
    <w:p w:rsidR="00D52C45" w:rsidRPr="00E74ACE" w:rsidRDefault="00D52C45" w:rsidP="00D52C45">
      <w:pPr>
        <w:rPr>
          <w:rFonts w:ascii="Times New Roman" w:hAnsi="Times New Roman"/>
          <w:sz w:val="24"/>
          <w:szCs w:val="24"/>
        </w:rPr>
      </w:pPr>
      <w:r w:rsidRPr="00E74ACE">
        <w:rPr>
          <w:rFonts w:ascii="Times New Roman" w:hAnsi="Times New Roman"/>
          <w:b/>
          <w:sz w:val="24"/>
          <w:szCs w:val="24"/>
        </w:rPr>
        <w:t xml:space="preserve">          Pożyczkobiorca</w:t>
      </w:r>
      <w:r w:rsidRPr="00E74ACE">
        <w:rPr>
          <w:rFonts w:ascii="Times New Roman" w:hAnsi="Times New Roman"/>
          <w:b/>
          <w:sz w:val="24"/>
          <w:szCs w:val="24"/>
        </w:rPr>
        <w:tab/>
      </w:r>
      <w:r w:rsidRPr="00E74ACE">
        <w:rPr>
          <w:rFonts w:ascii="Times New Roman" w:hAnsi="Times New Roman"/>
          <w:sz w:val="24"/>
          <w:szCs w:val="24"/>
        </w:rPr>
        <w:tab/>
      </w:r>
      <w:r w:rsidRPr="00E74ACE">
        <w:rPr>
          <w:rFonts w:ascii="Times New Roman" w:hAnsi="Times New Roman"/>
          <w:sz w:val="24"/>
          <w:szCs w:val="24"/>
        </w:rPr>
        <w:tab/>
      </w:r>
      <w:r w:rsidRPr="00E74ACE">
        <w:rPr>
          <w:rFonts w:ascii="Times New Roman" w:hAnsi="Times New Roman"/>
          <w:sz w:val="24"/>
          <w:szCs w:val="24"/>
        </w:rPr>
        <w:tab/>
      </w:r>
      <w:r w:rsidRPr="00E74ACE">
        <w:rPr>
          <w:rFonts w:ascii="Times New Roman" w:hAnsi="Times New Roman"/>
          <w:sz w:val="24"/>
          <w:szCs w:val="24"/>
        </w:rPr>
        <w:tab/>
        <w:t xml:space="preserve">                      </w:t>
      </w:r>
      <w:r w:rsidRPr="00E74ACE">
        <w:rPr>
          <w:rFonts w:ascii="Times New Roman" w:hAnsi="Times New Roman"/>
          <w:b/>
          <w:sz w:val="24"/>
          <w:szCs w:val="24"/>
        </w:rPr>
        <w:t>Dyrektor ZEAS</w:t>
      </w:r>
    </w:p>
    <w:p w:rsidR="00D52C45" w:rsidRDefault="00D52C45" w:rsidP="00D52C45">
      <w:pPr>
        <w:rPr>
          <w:sz w:val="24"/>
          <w:szCs w:val="24"/>
        </w:rPr>
      </w:pPr>
    </w:p>
    <w:p w:rsidR="00D52C45" w:rsidRPr="00AD7ED7" w:rsidRDefault="00D52C45" w:rsidP="00D52C45">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t>……………………………………………</w:t>
      </w:r>
    </w:p>
    <w:p w:rsidR="00D52C45" w:rsidRDefault="00D52C45" w:rsidP="00D52C45">
      <w:pPr>
        <w:spacing w:after="0" w:line="240" w:lineRule="auto"/>
        <w:rPr>
          <w:rFonts w:ascii="Times New Roman" w:hAnsi="Times New Roman"/>
          <w:i/>
          <w:sz w:val="20"/>
        </w:rPr>
      </w:pPr>
      <w:r>
        <w:rPr>
          <w:rFonts w:ascii="Times New Roman" w:hAnsi="Times New Roman"/>
          <w:i/>
          <w:sz w:val="20"/>
        </w:rPr>
        <w:br w:type="page"/>
      </w:r>
    </w:p>
    <w:p w:rsidR="00D52C45" w:rsidRPr="00AA34E5" w:rsidRDefault="00D52C45" w:rsidP="00D52C45">
      <w:pPr>
        <w:widowControl w:val="0"/>
        <w:suppressAutoHyphens/>
        <w:ind w:left="6237" w:firstLine="142"/>
        <w:jc w:val="right"/>
        <w:rPr>
          <w:b/>
          <w:bCs/>
        </w:rPr>
      </w:pPr>
      <w:r w:rsidRPr="00BE6DA9">
        <w:rPr>
          <w:rFonts w:ascii="Times New Roman" w:hAnsi="Times New Roman"/>
          <w:i/>
          <w:sz w:val="20"/>
        </w:rPr>
        <w:lastRenderedPageBreak/>
        <w:t xml:space="preserve">Załącznik </w:t>
      </w:r>
      <w:r>
        <w:rPr>
          <w:rFonts w:ascii="Times New Roman" w:hAnsi="Times New Roman"/>
          <w:i/>
          <w:sz w:val="20"/>
        </w:rPr>
        <w:t xml:space="preserve">Nr 6 </w:t>
      </w:r>
      <w:r w:rsidRPr="00BE6DA9">
        <w:rPr>
          <w:rFonts w:ascii="Times New Roman" w:hAnsi="Times New Roman"/>
          <w:i/>
          <w:sz w:val="20"/>
        </w:rPr>
        <w:t xml:space="preserve">do </w:t>
      </w:r>
      <w:r>
        <w:rPr>
          <w:rFonts w:ascii="Times New Roman" w:hAnsi="Times New Roman"/>
          <w:i/>
          <w:sz w:val="20"/>
        </w:rPr>
        <w:t>Regulaminu ZFŚS Szkoły P</w:t>
      </w:r>
      <w:r w:rsidRPr="00BE6DA9">
        <w:rPr>
          <w:rFonts w:ascii="Times New Roman" w:hAnsi="Times New Roman"/>
          <w:i/>
          <w:sz w:val="20"/>
        </w:rPr>
        <w:t>odstawowej w Waksmundzie</w:t>
      </w:r>
      <w:r w:rsidRPr="00AF1DCD">
        <w:rPr>
          <w:rFonts w:eastAsia="Lucida Sans Unicode" w:cs="Tahoma"/>
          <w:sz w:val="20"/>
          <w:szCs w:val="20"/>
        </w:rPr>
        <w:t xml:space="preserve"> </w:t>
      </w:r>
    </w:p>
    <w:p w:rsidR="00D52C45" w:rsidRPr="008C6DF5" w:rsidRDefault="00D52C45" w:rsidP="00D52C45">
      <w:pPr>
        <w:spacing w:after="0"/>
        <w:rPr>
          <w:rFonts w:ascii="Times New Roman" w:hAnsi="Times New Roman"/>
          <w:i/>
        </w:rPr>
      </w:pPr>
      <w:r w:rsidRPr="008C6DF5">
        <w:rPr>
          <w:rFonts w:ascii="Times New Roman" w:hAnsi="Times New Roman"/>
          <w:i/>
        </w:rPr>
        <w:t xml:space="preserve">…………………………………………………….                                                   </w:t>
      </w:r>
    </w:p>
    <w:p w:rsidR="00D52C45" w:rsidRPr="00562806" w:rsidRDefault="00D52C45" w:rsidP="00D52C45">
      <w:pPr>
        <w:rPr>
          <w:rFonts w:ascii="Times New Roman" w:hAnsi="Times New Roman"/>
          <w:i/>
          <w:sz w:val="20"/>
          <w:szCs w:val="20"/>
        </w:rPr>
      </w:pPr>
      <w:r w:rsidRPr="00562806">
        <w:rPr>
          <w:rFonts w:ascii="Times New Roman" w:hAnsi="Times New Roman"/>
          <w:i/>
          <w:sz w:val="20"/>
          <w:szCs w:val="20"/>
        </w:rPr>
        <w:t xml:space="preserve">(imię i nazwisko wnioskodawcy) </w:t>
      </w:r>
    </w:p>
    <w:p w:rsidR="00D52C45" w:rsidRPr="00562806" w:rsidRDefault="00D52C45" w:rsidP="00D52C45">
      <w:pPr>
        <w:spacing w:after="0"/>
        <w:rPr>
          <w:rFonts w:ascii="Times New Roman" w:hAnsi="Times New Roman"/>
          <w:i/>
          <w:sz w:val="20"/>
          <w:szCs w:val="20"/>
        </w:rPr>
      </w:pPr>
      <w:r w:rsidRPr="00562806">
        <w:rPr>
          <w:rFonts w:ascii="Times New Roman" w:hAnsi="Times New Roman"/>
          <w:i/>
          <w:sz w:val="20"/>
          <w:szCs w:val="20"/>
        </w:rPr>
        <w:t xml:space="preserve">…………………………………………………….                                                   </w:t>
      </w:r>
    </w:p>
    <w:p w:rsidR="00D52C45" w:rsidRPr="00562806" w:rsidRDefault="00D52C45" w:rsidP="00D52C45">
      <w:pPr>
        <w:rPr>
          <w:rFonts w:ascii="Times New Roman" w:hAnsi="Times New Roman"/>
          <w:i/>
          <w:sz w:val="20"/>
          <w:szCs w:val="20"/>
        </w:rPr>
      </w:pPr>
      <w:r w:rsidRPr="00562806">
        <w:rPr>
          <w:rFonts w:ascii="Times New Roman" w:hAnsi="Times New Roman"/>
          <w:i/>
          <w:sz w:val="20"/>
          <w:szCs w:val="20"/>
        </w:rPr>
        <w:t>(miejscowość, data)</w:t>
      </w:r>
    </w:p>
    <w:p w:rsidR="00D52C45" w:rsidRPr="00562806" w:rsidRDefault="00D52C45" w:rsidP="00D52C45">
      <w:pPr>
        <w:spacing w:after="0"/>
        <w:jc w:val="center"/>
        <w:rPr>
          <w:rFonts w:ascii="Times New Roman" w:hAnsi="Times New Roman"/>
          <w:b/>
          <w:sz w:val="24"/>
          <w:szCs w:val="24"/>
        </w:rPr>
      </w:pPr>
      <w:r w:rsidRPr="00562806">
        <w:rPr>
          <w:rFonts w:ascii="Times New Roman" w:hAnsi="Times New Roman"/>
          <w:b/>
          <w:sz w:val="24"/>
          <w:szCs w:val="24"/>
        </w:rPr>
        <w:t>OŚWIADCZENIE</w:t>
      </w:r>
    </w:p>
    <w:p w:rsidR="00D52C45" w:rsidRPr="00562806" w:rsidRDefault="00D52C45" w:rsidP="00D52C45">
      <w:pPr>
        <w:spacing w:after="0"/>
        <w:jc w:val="center"/>
        <w:rPr>
          <w:rFonts w:ascii="Times New Roman" w:hAnsi="Times New Roman"/>
          <w:b/>
          <w:sz w:val="24"/>
          <w:szCs w:val="24"/>
        </w:rPr>
      </w:pPr>
      <w:r w:rsidRPr="00562806">
        <w:rPr>
          <w:rFonts w:ascii="Times New Roman" w:hAnsi="Times New Roman"/>
          <w:b/>
          <w:sz w:val="24"/>
          <w:szCs w:val="24"/>
        </w:rPr>
        <w:t>o sytuacji życiowej, rodzinnej i materialnej</w:t>
      </w:r>
    </w:p>
    <w:p w:rsidR="00D52C45" w:rsidRPr="00562806" w:rsidRDefault="00D52C45" w:rsidP="00D52C45">
      <w:pPr>
        <w:spacing w:before="240" w:after="0"/>
        <w:jc w:val="center"/>
        <w:rPr>
          <w:rFonts w:ascii="Times New Roman" w:hAnsi="Times New Roman"/>
          <w:sz w:val="24"/>
          <w:szCs w:val="24"/>
        </w:rPr>
      </w:pPr>
      <w:r w:rsidRPr="00562806">
        <w:rPr>
          <w:rFonts w:ascii="Times New Roman" w:hAnsi="Times New Roman"/>
          <w:sz w:val="24"/>
          <w:szCs w:val="24"/>
        </w:rPr>
        <w:t>za  ……………… rok</w:t>
      </w:r>
    </w:p>
    <w:p w:rsidR="00D52C45" w:rsidRPr="00562806" w:rsidRDefault="00D52C45" w:rsidP="00D52C45">
      <w:pPr>
        <w:spacing w:before="240" w:after="0"/>
        <w:rPr>
          <w:rFonts w:ascii="Times New Roman" w:hAnsi="Times New Roman"/>
          <w:sz w:val="24"/>
          <w:szCs w:val="24"/>
        </w:rPr>
      </w:pPr>
      <w:r w:rsidRPr="00562806">
        <w:rPr>
          <w:rFonts w:ascii="Times New Roman" w:hAnsi="Times New Roman"/>
          <w:sz w:val="24"/>
          <w:szCs w:val="24"/>
        </w:rPr>
        <w:t>Oświadczam, że moje gospodarstwo domowe składa się z następujących osób:</w:t>
      </w:r>
    </w:p>
    <w:p w:rsidR="00D52C45" w:rsidRPr="00562806" w:rsidRDefault="00D52C45" w:rsidP="00D52C45">
      <w:pPr>
        <w:spacing w:after="0"/>
        <w:rPr>
          <w:rFonts w:ascii="Times New Roman" w:hAnsi="Times New Roman"/>
          <w:sz w:val="24"/>
          <w:szCs w:val="24"/>
        </w:rPr>
      </w:pPr>
      <w:r w:rsidRPr="00562806">
        <w:rPr>
          <w:rFonts w:ascii="Times New Roman" w:hAnsi="Times New Roman"/>
          <w:sz w:val="24"/>
          <w:szCs w:val="24"/>
        </w:rPr>
        <w:t>Wnioskodawca…………………………………………………………………………………….</w:t>
      </w:r>
    </w:p>
    <w:p w:rsidR="00D52C45" w:rsidRPr="00562806" w:rsidRDefault="00D52C45" w:rsidP="00D52C45">
      <w:pPr>
        <w:spacing w:after="0"/>
        <w:rPr>
          <w:rFonts w:ascii="Times New Roman" w:hAnsi="Times New Roman"/>
          <w:i/>
          <w:sz w:val="24"/>
          <w:szCs w:val="24"/>
        </w:rPr>
      </w:pPr>
      <w:r w:rsidRPr="00562806">
        <w:rPr>
          <w:rFonts w:ascii="Times New Roman" w:hAnsi="Times New Roman"/>
          <w:i/>
          <w:sz w:val="24"/>
          <w:szCs w:val="24"/>
        </w:rPr>
        <w:t>Pozostali członkowie:</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541"/>
        <w:gridCol w:w="1536"/>
        <w:gridCol w:w="1707"/>
        <w:gridCol w:w="4559"/>
      </w:tblGrid>
      <w:tr w:rsidR="00D52C45" w:rsidRPr="00172786" w:rsidTr="00E52AB6">
        <w:trPr>
          <w:trHeight w:val="673"/>
        </w:trPr>
        <w:tc>
          <w:tcPr>
            <w:tcW w:w="534" w:type="dxa"/>
            <w:vAlign w:val="center"/>
          </w:tcPr>
          <w:p w:rsidR="00D52C45" w:rsidRPr="00172786" w:rsidRDefault="00D52C45" w:rsidP="00E52AB6">
            <w:pPr>
              <w:rPr>
                <w:rFonts w:ascii="Times New Roman" w:hAnsi="Times New Roman"/>
                <w:i/>
                <w:szCs w:val="24"/>
              </w:rPr>
            </w:pPr>
            <w:r w:rsidRPr="00172786">
              <w:rPr>
                <w:rFonts w:ascii="Times New Roman" w:hAnsi="Times New Roman"/>
                <w:i/>
                <w:szCs w:val="24"/>
              </w:rPr>
              <w:t>Lp.</w:t>
            </w:r>
          </w:p>
        </w:tc>
        <w:tc>
          <w:tcPr>
            <w:tcW w:w="1559" w:type="dxa"/>
            <w:vAlign w:val="center"/>
          </w:tcPr>
          <w:p w:rsidR="00D52C45" w:rsidRPr="00172786" w:rsidRDefault="00D52C45" w:rsidP="00E52AB6">
            <w:pPr>
              <w:rPr>
                <w:rFonts w:ascii="Times New Roman" w:hAnsi="Times New Roman"/>
                <w:i/>
                <w:szCs w:val="24"/>
              </w:rPr>
            </w:pPr>
            <w:r w:rsidRPr="00172786">
              <w:rPr>
                <w:rFonts w:ascii="Times New Roman" w:hAnsi="Times New Roman"/>
                <w:i/>
                <w:szCs w:val="24"/>
              </w:rPr>
              <w:t>Imię i nazwisko</w:t>
            </w:r>
          </w:p>
        </w:tc>
        <w:tc>
          <w:tcPr>
            <w:tcW w:w="1427" w:type="dxa"/>
            <w:vAlign w:val="center"/>
          </w:tcPr>
          <w:p w:rsidR="00D52C45" w:rsidRPr="00172786" w:rsidRDefault="00D52C45" w:rsidP="00E52AB6">
            <w:pPr>
              <w:rPr>
                <w:rFonts w:ascii="Times New Roman" w:hAnsi="Times New Roman"/>
                <w:i/>
                <w:szCs w:val="24"/>
              </w:rPr>
            </w:pPr>
            <w:r w:rsidRPr="00172786">
              <w:rPr>
                <w:rFonts w:ascii="Times New Roman" w:hAnsi="Times New Roman"/>
                <w:i/>
                <w:szCs w:val="24"/>
              </w:rPr>
              <w:t>Stopień pokrewieństwa</w:t>
            </w:r>
          </w:p>
        </w:tc>
        <w:tc>
          <w:tcPr>
            <w:tcW w:w="1691" w:type="dxa"/>
            <w:vAlign w:val="center"/>
          </w:tcPr>
          <w:p w:rsidR="00D52C45" w:rsidRPr="00172786" w:rsidRDefault="00D52C45" w:rsidP="00E52AB6">
            <w:pPr>
              <w:rPr>
                <w:rFonts w:ascii="Times New Roman" w:hAnsi="Times New Roman"/>
                <w:i/>
                <w:szCs w:val="24"/>
              </w:rPr>
            </w:pPr>
            <w:r w:rsidRPr="00172786">
              <w:rPr>
                <w:rFonts w:ascii="Times New Roman" w:hAnsi="Times New Roman"/>
                <w:i/>
                <w:szCs w:val="24"/>
              </w:rPr>
              <w:t xml:space="preserve">Data urodzenia/(wiek) </w:t>
            </w:r>
          </w:p>
        </w:tc>
        <w:tc>
          <w:tcPr>
            <w:tcW w:w="4665" w:type="dxa"/>
            <w:vAlign w:val="center"/>
          </w:tcPr>
          <w:p w:rsidR="00D52C45" w:rsidRPr="00172786" w:rsidRDefault="00D52C45" w:rsidP="00E52AB6">
            <w:pPr>
              <w:rPr>
                <w:rFonts w:ascii="Times New Roman" w:hAnsi="Times New Roman"/>
                <w:i/>
                <w:szCs w:val="24"/>
              </w:rPr>
            </w:pPr>
            <w:r w:rsidRPr="00172786">
              <w:rPr>
                <w:rFonts w:ascii="Times New Roman" w:hAnsi="Times New Roman"/>
                <w:i/>
                <w:szCs w:val="24"/>
              </w:rPr>
              <w:t>Uwagi</w:t>
            </w:r>
          </w:p>
        </w:tc>
      </w:tr>
      <w:tr w:rsidR="00D52C45" w:rsidRPr="00172786" w:rsidTr="00E52AB6">
        <w:trPr>
          <w:trHeight w:val="447"/>
        </w:trPr>
        <w:tc>
          <w:tcPr>
            <w:tcW w:w="534" w:type="dxa"/>
          </w:tcPr>
          <w:p w:rsidR="00D52C45" w:rsidRPr="00172786" w:rsidRDefault="00D52C45" w:rsidP="00E52AB6">
            <w:pPr>
              <w:rPr>
                <w:rFonts w:ascii="Times New Roman" w:hAnsi="Times New Roman"/>
                <w:i/>
                <w:szCs w:val="24"/>
              </w:rPr>
            </w:pPr>
          </w:p>
        </w:tc>
        <w:tc>
          <w:tcPr>
            <w:tcW w:w="1559" w:type="dxa"/>
          </w:tcPr>
          <w:p w:rsidR="00D52C45" w:rsidRPr="00172786" w:rsidRDefault="00D52C45" w:rsidP="00E52AB6">
            <w:pPr>
              <w:rPr>
                <w:rFonts w:ascii="Times New Roman" w:hAnsi="Times New Roman"/>
                <w:i/>
                <w:szCs w:val="24"/>
              </w:rPr>
            </w:pPr>
          </w:p>
        </w:tc>
        <w:tc>
          <w:tcPr>
            <w:tcW w:w="1427" w:type="dxa"/>
          </w:tcPr>
          <w:p w:rsidR="00D52C45" w:rsidRPr="00172786" w:rsidRDefault="00D52C45" w:rsidP="00E52AB6">
            <w:pPr>
              <w:rPr>
                <w:rFonts w:ascii="Times New Roman" w:hAnsi="Times New Roman"/>
                <w:i/>
                <w:szCs w:val="24"/>
              </w:rPr>
            </w:pPr>
          </w:p>
        </w:tc>
        <w:tc>
          <w:tcPr>
            <w:tcW w:w="1691" w:type="dxa"/>
          </w:tcPr>
          <w:p w:rsidR="00D52C45" w:rsidRPr="00172786" w:rsidRDefault="00D52C45" w:rsidP="00E52AB6">
            <w:pPr>
              <w:rPr>
                <w:rFonts w:ascii="Times New Roman" w:hAnsi="Times New Roman"/>
                <w:i/>
                <w:szCs w:val="24"/>
              </w:rPr>
            </w:pPr>
          </w:p>
        </w:tc>
        <w:tc>
          <w:tcPr>
            <w:tcW w:w="4665" w:type="dxa"/>
          </w:tcPr>
          <w:p w:rsidR="00D52C45" w:rsidRPr="00172786" w:rsidRDefault="00D52C45" w:rsidP="00E52AB6">
            <w:pPr>
              <w:spacing w:after="0"/>
              <w:rPr>
                <w:rFonts w:ascii="Times New Roman" w:hAnsi="Times New Roman"/>
                <w:i/>
                <w:szCs w:val="24"/>
              </w:rPr>
            </w:pPr>
            <w:r w:rsidRPr="00172786">
              <w:rPr>
                <w:rFonts w:ascii="Times New Roman" w:hAnsi="Times New Roman"/>
                <w:i/>
                <w:szCs w:val="24"/>
                <w:highlight w:val="yellow"/>
              </w:rPr>
              <w:t>Np. uczy się w szkole średniej, posiada orzeczenie o </w:t>
            </w:r>
            <w:proofErr w:type="spellStart"/>
            <w:r w:rsidRPr="00172786">
              <w:rPr>
                <w:rFonts w:ascii="Times New Roman" w:hAnsi="Times New Roman"/>
                <w:i/>
                <w:szCs w:val="24"/>
                <w:highlight w:val="yellow"/>
              </w:rPr>
              <w:t>niepełnospr</w:t>
            </w:r>
            <w:proofErr w:type="spellEnd"/>
            <w:r w:rsidRPr="00172786">
              <w:rPr>
                <w:rFonts w:ascii="Times New Roman" w:hAnsi="Times New Roman"/>
                <w:i/>
                <w:szCs w:val="24"/>
                <w:highlight w:val="yellow"/>
              </w:rPr>
              <w:t xml:space="preserve">., jest </w:t>
            </w:r>
            <w:proofErr w:type="spellStart"/>
            <w:r w:rsidRPr="00172786">
              <w:rPr>
                <w:rFonts w:ascii="Times New Roman" w:hAnsi="Times New Roman"/>
                <w:i/>
                <w:szCs w:val="24"/>
                <w:highlight w:val="yellow"/>
              </w:rPr>
              <w:t>bezrob</w:t>
            </w:r>
            <w:proofErr w:type="spellEnd"/>
            <w:r w:rsidRPr="00172786">
              <w:rPr>
                <w:rFonts w:ascii="Times New Roman" w:hAnsi="Times New Roman"/>
                <w:i/>
                <w:szCs w:val="24"/>
                <w:highlight w:val="yellow"/>
              </w:rPr>
              <w:t xml:space="preserve">. </w:t>
            </w:r>
          </w:p>
        </w:tc>
      </w:tr>
      <w:tr w:rsidR="00D52C45" w:rsidRPr="00562806" w:rsidTr="00E52AB6">
        <w:trPr>
          <w:trHeight w:val="330"/>
        </w:trPr>
        <w:tc>
          <w:tcPr>
            <w:tcW w:w="534" w:type="dxa"/>
          </w:tcPr>
          <w:p w:rsidR="00D52C45" w:rsidRPr="00562806" w:rsidRDefault="00D52C45" w:rsidP="00E52AB6">
            <w:pPr>
              <w:rPr>
                <w:rFonts w:ascii="Times New Roman" w:hAnsi="Times New Roman"/>
                <w:sz w:val="24"/>
                <w:szCs w:val="24"/>
              </w:rPr>
            </w:pPr>
          </w:p>
        </w:tc>
        <w:tc>
          <w:tcPr>
            <w:tcW w:w="1559" w:type="dxa"/>
          </w:tcPr>
          <w:p w:rsidR="00D52C45" w:rsidRPr="00562806" w:rsidRDefault="00D52C45" w:rsidP="00E52AB6">
            <w:pPr>
              <w:rPr>
                <w:rFonts w:ascii="Times New Roman" w:hAnsi="Times New Roman"/>
                <w:sz w:val="24"/>
                <w:szCs w:val="24"/>
              </w:rPr>
            </w:pPr>
          </w:p>
        </w:tc>
        <w:tc>
          <w:tcPr>
            <w:tcW w:w="1427" w:type="dxa"/>
          </w:tcPr>
          <w:p w:rsidR="00D52C45" w:rsidRPr="00562806" w:rsidRDefault="00D52C45" w:rsidP="00E52AB6">
            <w:pPr>
              <w:rPr>
                <w:rFonts w:ascii="Times New Roman" w:hAnsi="Times New Roman"/>
                <w:sz w:val="24"/>
                <w:szCs w:val="24"/>
              </w:rPr>
            </w:pPr>
          </w:p>
        </w:tc>
        <w:tc>
          <w:tcPr>
            <w:tcW w:w="1691" w:type="dxa"/>
          </w:tcPr>
          <w:p w:rsidR="00D52C45" w:rsidRPr="00562806" w:rsidRDefault="00D52C45" w:rsidP="00E52AB6">
            <w:pPr>
              <w:rPr>
                <w:rFonts w:ascii="Times New Roman" w:hAnsi="Times New Roman"/>
                <w:sz w:val="24"/>
                <w:szCs w:val="24"/>
              </w:rPr>
            </w:pPr>
          </w:p>
        </w:tc>
        <w:tc>
          <w:tcPr>
            <w:tcW w:w="4665" w:type="dxa"/>
          </w:tcPr>
          <w:p w:rsidR="00D52C45" w:rsidRPr="00562806" w:rsidRDefault="00D52C45" w:rsidP="00E52AB6">
            <w:pPr>
              <w:rPr>
                <w:rFonts w:ascii="Times New Roman" w:hAnsi="Times New Roman"/>
                <w:sz w:val="24"/>
                <w:szCs w:val="24"/>
              </w:rPr>
            </w:pPr>
          </w:p>
        </w:tc>
      </w:tr>
    </w:tbl>
    <w:p w:rsidR="00D52C45" w:rsidRPr="00562806" w:rsidRDefault="00D52C45" w:rsidP="00D52C45">
      <w:pPr>
        <w:spacing w:before="240" w:after="0"/>
        <w:jc w:val="both"/>
        <w:rPr>
          <w:rFonts w:ascii="Times New Roman" w:hAnsi="Times New Roman"/>
          <w:sz w:val="24"/>
          <w:szCs w:val="24"/>
        </w:rPr>
      </w:pPr>
      <w:r w:rsidRPr="00562806">
        <w:rPr>
          <w:rFonts w:ascii="Times New Roman" w:hAnsi="Times New Roman"/>
          <w:sz w:val="24"/>
          <w:szCs w:val="24"/>
        </w:rPr>
        <w:t>Oświadczam, że wysokość średniego dochodu przypadającego na jednego członka gospodarstwa domowego wynosiła:</w:t>
      </w:r>
    </w:p>
    <w:p w:rsidR="00D52C45" w:rsidRPr="00562806" w:rsidRDefault="00D52C45" w:rsidP="00D52C45">
      <w:pPr>
        <w:spacing w:after="0"/>
        <w:rPr>
          <w:rFonts w:ascii="Times New Roman" w:hAnsi="Times New Roman"/>
          <w:b/>
          <w:i/>
          <w:sz w:val="24"/>
          <w:szCs w:val="24"/>
        </w:rPr>
      </w:pPr>
      <w:r w:rsidRPr="00562806">
        <w:rPr>
          <w:rFonts w:ascii="Times New Roman" w:hAnsi="Times New Roman"/>
          <w:sz w:val="24"/>
          <w:szCs w:val="24"/>
        </w:rPr>
        <w:t>Średni roczny dochód łączny w gospodarstwie domowym wynosi: ................................</w:t>
      </w:r>
      <w:r>
        <w:rPr>
          <w:rFonts w:ascii="Times New Roman" w:hAnsi="Times New Roman"/>
          <w:sz w:val="24"/>
          <w:szCs w:val="24"/>
        </w:rPr>
        <w:t>....</w:t>
      </w:r>
      <w:r w:rsidRPr="00562806">
        <w:rPr>
          <w:rFonts w:ascii="Times New Roman" w:hAnsi="Times New Roman"/>
          <w:sz w:val="24"/>
          <w:szCs w:val="24"/>
        </w:rPr>
        <w:t>..............zł</w:t>
      </w:r>
      <w:r w:rsidRPr="00562806">
        <w:rPr>
          <w:rFonts w:ascii="Times New Roman" w:hAnsi="Times New Roman"/>
          <w:sz w:val="24"/>
          <w:szCs w:val="24"/>
          <w:vertAlign w:val="superscript"/>
        </w:rPr>
        <w:t>1</w:t>
      </w:r>
      <w:r w:rsidRPr="00562806">
        <w:rPr>
          <w:rFonts w:ascii="Times New Roman" w:hAnsi="Times New Roman"/>
          <w:sz w:val="24"/>
          <w:szCs w:val="24"/>
        </w:rPr>
        <w:t xml:space="preserve"> </w:t>
      </w:r>
      <w:r w:rsidRPr="00562806">
        <w:rPr>
          <w:rFonts w:ascii="Times New Roman" w:hAnsi="Times New Roman"/>
          <w:sz w:val="24"/>
          <w:szCs w:val="24"/>
        </w:rPr>
        <w:br/>
      </w:r>
      <w:r w:rsidRPr="00562806">
        <w:rPr>
          <w:rFonts w:ascii="Times New Roman" w:hAnsi="Times New Roman"/>
          <w:b/>
          <w:i/>
          <w:sz w:val="24"/>
          <w:szCs w:val="24"/>
        </w:rPr>
        <w:t>(wpisać kwoty wg objaśnienia na str. 2)</w:t>
      </w:r>
    </w:p>
    <w:p w:rsidR="00D52C45" w:rsidRPr="00562806" w:rsidRDefault="00D52C45" w:rsidP="00D52C45">
      <w:pPr>
        <w:spacing w:after="0" w:line="360" w:lineRule="auto"/>
        <w:rPr>
          <w:rFonts w:ascii="Times New Roman" w:hAnsi="Times New Roman"/>
          <w:i/>
          <w:sz w:val="24"/>
          <w:szCs w:val="24"/>
        </w:rPr>
      </w:pPr>
      <w:r w:rsidRPr="00562806">
        <w:rPr>
          <w:rFonts w:ascii="Times New Roman" w:hAnsi="Times New Roman"/>
          <w:sz w:val="24"/>
          <w:szCs w:val="24"/>
        </w:rPr>
        <w:t>Średni roczny dochód na 1 członka gospodarstwa domowego wynosi:.................</w:t>
      </w:r>
      <w:r>
        <w:rPr>
          <w:rFonts w:ascii="Times New Roman" w:hAnsi="Times New Roman"/>
          <w:sz w:val="24"/>
          <w:szCs w:val="24"/>
        </w:rPr>
        <w:t>........................</w:t>
      </w:r>
      <w:r w:rsidRPr="00562806">
        <w:rPr>
          <w:rFonts w:ascii="Times New Roman" w:hAnsi="Times New Roman"/>
          <w:sz w:val="24"/>
          <w:szCs w:val="24"/>
        </w:rPr>
        <w:t>....zł</w:t>
      </w:r>
      <w:r w:rsidRPr="00562806">
        <w:rPr>
          <w:rFonts w:ascii="Times New Roman" w:hAnsi="Times New Roman"/>
          <w:sz w:val="24"/>
          <w:szCs w:val="24"/>
          <w:vertAlign w:val="superscript"/>
        </w:rPr>
        <w:t>2</w:t>
      </w:r>
    </w:p>
    <w:p w:rsidR="00D52C45" w:rsidRPr="00562806" w:rsidRDefault="00D52C45" w:rsidP="00D52C45">
      <w:pPr>
        <w:spacing w:after="0" w:line="360" w:lineRule="auto"/>
        <w:rPr>
          <w:rFonts w:ascii="Times New Roman" w:hAnsi="Times New Roman"/>
          <w:sz w:val="24"/>
          <w:szCs w:val="24"/>
          <w:vertAlign w:val="superscript"/>
        </w:rPr>
      </w:pPr>
      <w:r w:rsidRPr="00562806">
        <w:rPr>
          <w:rFonts w:ascii="Times New Roman" w:hAnsi="Times New Roman"/>
          <w:sz w:val="24"/>
          <w:szCs w:val="24"/>
        </w:rPr>
        <w:t>Średni miesięczny dochód na 1 członka gospodarstwa domowego wynosi: ............</w:t>
      </w:r>
      <w:r>
        <w:rPr>
          <w:rFonts w:ascii="Times New Roman" w:hAnsi="Times New Roman"/>
          <w:sz w:val="24"/>
          <w:szCs w:val="24"/>
        </w:rPr>
        <w:t>....</w:t>
      </w:r>
      <w:r w:rsidRPr="00562806">
        <w:rPr>
          <w:rFonts w:ascii="Times New Roman" w:hAnsi="Times New Roman"/>
          <w:sz w:val="24"/>
          <w:szCs w:val="24"/>
        </w:rPr>
        <w:t>.....................zł</w:t>
      </w:r>
      <w:r w:rsidRPr="00562806">
        <w:rPr>
          <w:rFonts w:ascii="Times New Roman" w:hAnsi="Times New Roman"/>
          <w:sz w:val="24"/>
          <w:szCs w:val="24"/>
          <w:vertAlign w:val="superscript"/>
        </w:rPr>
        <w:t>3</w:t>
      </w:r>
    </w:p>
    <w:p w:rsidR="00D52C45" w:rsidRPr="00562806" w:rsidRDefault="00D52C45" w:rsidP="00D52C45">
      <w:pPr>
        <w:rPr>
          <w:rFonts w:ascii="Times New Roman" w:hAnsi="Times New Roman"/>
          <w:sz w:val="24"/>
          <w:szCs w:val="24"/>
        </w:rPr>
      </w:pPr>
      <w:r w:rsidRPr="00562806">
        <w:rPr>
          <w:rFonts w:ascii="Times New Roman" w:hAnsi="Times New Roman"/>
          <w:sz w:val="24"/>
          <w:szCs w:val="24"/>
        </w:rPr>
        <w:t>(słownie: ……………………………………………………………………………………</w:t>
      </w:r>
      <w:r>
        <w:rPr>
          <w:rFonts w:ascii="Times New Roman" w:hAnsi="Times New Roman"/>
          <w:sz w:val="24"/>
          <w:szCs w:val="24"/>
        </w:rPr>
        <w:t>….</w:t>
      </w:r>
      <w:r w:rsidRPr="00562806">
        <w:rPr>
          <w:rFonts w:ascii="Times New Roman" w:hAnsi="Times New Roman"/>
          <w:sz w:val="24"/>
          <w:szCs w:val="24"/>
        </w:rPr>
        <w:t>…... zł)</w:t>
      </w:r>
    </w:p>
    <w:p w:rsidR="00D52C45" w:rsidRPr="00562806" w:rsidRDefault="00D52C45" w:rsidP="00D52C45">
      <w:pPr>
        <w:spacing w:after="0"/>
        <w:rPr>
          <w:rFonts w:ascii="Times New Roman" w:hAnsi="Times New Roman"/>
          <w:sz w:val="24"/>
          <w:szCs w:val="24"/>
        </w:rPr>
      </w:pPr>
      <w:r w:rsidRPr="00562806">
        <w:rPr>
          <w:rFonts w:ascii="Times New Roman" w:hAnsi="Times New Roman"/>
          <w:b/>
          <w:sz w:val="24"/>
          <w:szCs w:val="24"/>
        </w:rPr>
        <w:t xml:space="preserve">Dodatkowe informacje mające wpływ na sytuację życiową, materialną i rodzinną </w:t>
      </w:r>
      <w:r w:rsidRPr="00562806">
        <w:rPr>
          <w:rFonts w:ascii="Times New Roman" w:hAnsi="Times New Roman"/>
          <w:sz w:val="24"/>
          <w:szCs w:val="24"/>
        </w:rPr>
        <w:t>(</w:t>
      </w:r>
      <w:r w:rsidRPr="00562806">
        <w:rPr>
          <w:rFonts w:ascii="Times New Roman" w:hAnsi="Times New Roman"/>
          <w:i/>
          <w:sz w:val="24"/>
          <w:szCs w:val="24"/>
        </w:rPr>
        <w:t>nie wpisywać kredytów, pożyczek itp.</w:t>
      </w:r>
      <w:r w:rsidRPr="00562806">
        <w:rPr>
          <w:rFonts w:ascii="Times New Roman" w:hAnsi="Times New Roman"/>
          <w:sz w:val="24"/>
          <w:szCs w:val="24"/>
        </w:rPr>
        <w:t>)</w:t>
      </w:r>
    </w:p>
    <w:p w:rsidR="00D52C45" w:rsidRPr="00562806" w:rsidRDefault="00D52C45" w:rsidP="00D52C45">
      <w:pPr>
        <w:spacing w:after="0"/>
        <w:rPr>
          <w:rFonts w:ascii="Times New Roman" w:hAnsi="Times New Roman"/>
          <w:sz w:val="24"/>
          <w:szCs w:val="24"/>
        </w:rPr>
      </w:pPr>
      <w:r w:rsidRPr="00562806">
        <w:rPr>
          <w:rFonts w:ascii="Times New Roman" w:hAnsi="Times New Roman"/>
          <w:sz w:val="24"/>
          <w:szCs w:val="24"/>
        </w:rPr>
        <w:t>- płacone alimenty ……………………… zł miesięcznie</w:t>
      </w:r>
      <w:r>
        <w:rPr>
          <w:rFonts w:ascii="Times New Roman" w:hAnsi="Times New Roman"/>
          <w:sz w:val="24"/>
          <w:szCs w:val="24"/>
        </w:rPr>
        <w:t>,</w:t>
      </w:r>
    </w:p>
    <w:p w:rsidR="00D52C45" w:rsidRPr="00562806" w:rsidRDefault="00D52C45" w:rsidP="00D52C45">
      <w:pPr>
        <w:rPr>
          <w:rFonts w:ascii="Times New Roman" w:hAnsi="Times New Roman"/>
          <w:sz w:val="24"/>
          <w:szCs w:val="24"/>
        </w:rPr>
      </w:pPr>
      <w:r w:rsidRPr="00562806">
        <w:rPr>
          <w:rFonts w:ascii="Times New Roman" w:hAnsi="Times New Roman"/>
          <w:sz w:val="24"/>
          <w:szCs w:val="24"/>
        </w:rPr>
        <w:t>- otrzymywane alimenty ……………….. zł miesięcznie</w:t>
      </w:r>
      <w:r>
        <w:rPr>
          <w:rFonts w:ascii="Times New Roman" w:hAnsi="Times New Roman"/>
          <w:sz w:val="24"/>
          <w:szCs w:val="24"/>
        </w:rPr>
        <w:t>,</w:t>
      </w:r>
    </w:p>
    <w:p w:rsidR="00D52C45" w:rsidRPr="00562806" w:rsidRDefault="00D52C45" w:rsidP="00D52C45">
      <w:pPr>
        <w:spacing w:after="0"/>
        <w:rPr>
          <w:rFonts w:ascii="Times New Roman" w:hAnsi="Times New Roman"/>
          <w:sz w:val="24"/>
          <w:szCs w:val="24"/>
        </w:rPr>
      </w:pPr>
      <w:r w:rsidRPr="00562806">
        <w:rPr>
          <w:rFonts w:ascii="Times New Roman" w:hAnsi="Times New Roman"/>
          <w:sz w:val="24"/>
          <w:szCs w:val="24"/>
        </w:rPr>
        <w:t>- świadczenia z programu 500 +, rodzinne, stypendia, zasiłki stałe i inne ……</w:t>
      </w:r>
      <w:r>
        <w:rPr>
          <w:rFonts w:ascii="Times New Roman" w:hAnsi="Times New Roman"/>
          <w:sz w:val="24"/>
          <w:szCs w:val="24"/>
        </w:rPr>
        <w:t>……..</w:t>
      </w:r>
      <w:r w:rsidRPr="00562806">
        <w:rPr>
          <w:rFonts w:ascii="Times New Roman" w:hAnsi="Times New Roman"/>
          <w:sz w:val="24"/>
          <w:szCs w:val="24"/>
        </w:rPr>
        <w:t>………zł/mies.</w:t>
      </w:r>
    </w:p>
    <w:p w:rsidR="00D52C45" w:rsidRPr="00562806" w:rsidRDefault="00D52C45" w:rsidP="00D52C45">
      <w:pPr>
        <w:spacing w:after="0"/>
        <w:rPr>
          <w:rFonts w:ascii="Times New Roman" w:hAnsi="Times New Roman"/>
          <w:sz w:val="24"/>
          <w:szCs w:val="24"/>
        </w:rPr>
      </w:pPr>
      <w:r w:rsidRPr="00562806">
        <w:rPr>
          <w:rFonts w:ascii="Times New Roman" w:hAnsi="Times New Roman"/>
          <w:sz w:val="24"/>
          <w:szCs w:val="24"/>
        </w:rPr>
        <w:t xml:space="preserve"> - inne …………………….. …………………………………………………</w:t>
      </w:r>
      <w:r>
        <w:rPr>
          <w:rFonts w:ascii="Times New Roman" w:hAnsi="Times New Roman"/>
          <w:sz w:val="24"/>
          <w:szCs w:val="24"/>
        </w:rPr>
        <w:t>………</w:t>
      </w:r>
      <w:r w:rsidRPr="00562806">
        <w:rPr>
          <w:rFonts w:ascii="Times New Roman" w:hAnsi="Times New Roman"/>
          <w:sz w:val="24"/>
          <w:szCs w:val="24"/>
        </w:rPr>
        <w:t>………………..</w:t>
      </w:r>
    </w:p>
    <w:p w:rsidR="00D52C45" w:rsidRPr="00A845B5" w:rsidRDefault="00D52C45" w:rsidP="00D52C45">
      <w:pPr>
        <w:rPr>
          <w:rFonts w:ascii="Times New Roman" w:hAnsi="Times New Roman"/>
          <w:sz w:val="20"/>
          <w:szCs w:val="20"/>
        </w:rPr>
      </w:pPr>
      <w:r>
        <w:rPr>
          <w:rFonts w:ascii="Times New Roman" w:hAnsi="Times New Roman"/>
          <w:sz w:val="24"/>
          <w:szCs w:val="24"/>
        </w:rPr>
        <w:t xml:space="preserve">- uwagi </w:t>
      </w:r>
      <w:r w:rsidRPr="00562806">
        <w:rPr>
          <w:rFonts w:ascii="Times New Roman" w:hAnsi="Times New Roman"/>
          <w:sz w:val="24"/>
          <w:szCs w:val="24"/>
        </w:rPr>
        <w:t>…………………….. …………………………………………………………………</w:t>
      </w:r>
    </w:p>
    <w:p w:rsidR="00D52C45" w:rsidRPr="00403C2D" w:rsidRDefault="00D52C45" w:rsidP="00D52C45">
      <w:pPr>
        <w:pStyle w:val="Bodytext60"/>
        <w:shd w:val="clear" w:color="auto" w:fill="auto"/>
        <w:rPr>
          <w:i w:val="0"/>
        </w:rPr>
      </w:pPr>
      <w:r w:rsidRPr="006A251E">
        <w:rPr>
          <w:b/>
          <w:sz w:val="24"/>
          <w:szCs w:val="24"/>
        </w:rPr>
        <w:t>Łączna kwota dochodu wraz z dodatkowymi przysporzeniami mającymi wpływ na sytuację życiową wynosi …</w:t>
      </w:r>
      <w:r>
        <w:rPr>
          <w:b/>
          <w:sz w:val="24"/>
          <w:szCs w:val="24"/>
        </w:rPr>
        <w:t>….</w:t>
      </w:r>
      <w:r w:rsidRPr="006A251E">
        <w:rPr>
          <w:b/>
          <w:sz w:val="24"/>
          <w:szCs w:val="24"/>
        </w:rPr>
        <w:t>……zł/osobę/mies.</w:t>
      </w:r>
      <w:r w:rsidRPr="006A251E">
        <w:rPr>
          <w:b/>
          <w:sz w:val="24"/>
          <w:szCs w:val="24"/>
        </w:rPr>
        <w:br/>
      </w:r>
      <w:r w:rsidRPr="00403C2D">
        <w:rPr>
          <w:i w:val="0"/>
          <w:color w:val="000000"/>
          <w:lang w:bidi="pl-PL"/>
        </w:rPr>
        <w:t xml:space="preserve">Oświadczenie jest dokumentem w rozumieniu </w:t>
      </w:r>
      <w:r w:rsidRPr="00403C2D">
        <w:rPr>
          <w:i w:val="0"/>
          <w:color w:val="000000"/>
          <w:lang w:bidi="en-US"/>
        </w:rPr>
        <w:t xml:space="preserve">art. </w:t>
      </w:r>
      <w:r w:rsidRPr="00403C2D">
        <w:rPr>
          <w:i w:val="0"/>
          <w:color w:val="000000"/>
          <w:lang w:bidi="pl-PL"/>
        </w:rPr>
        <w:t>245 Kodeksu postępowania cywilnego</w:t>
      </w:r>
      <w:r>
        <w:rPr>
          <w:i w:val="0"/>
          <w:color w:val="000000"/>
          <w:lang w:bidi="pl-PL"/>
        </w:rPr>
        <w:t>.</w:t>
      </w:r>
    </w:p>
    <w:p w:rsidR="00D52C45" w:rsidRPr="00403C2D" w:rsidRDefault="00D52C45" w:rsidP="00D52C45">
      <w:pPr>
        <w:pStyle w:val="Bodytext60"/>
        <w:shd w:val="clear" w:color="auto" w:fill="auto"/>
        <w:spacing w:before="0" w:after="277"/>
        <w:jc w:val="both"/>
        <w:rPr>
          <w:i w:val="0"/>
          <w:color w:val="000000"/>
          <w:lang w:bidi="pl-PL"/>
        </w:rPr>
      </w:pPr>
      <w:r w:rsidRPr="00403C2D">
        <w:rPr>
          <w:i w:val="0"/>
          <w:color w:val="000000"/>
          <w:lang w:bidi="pl-PL"/>
        </w:rPr>
        <w:t>Powyższe oświadczenie składam świadomy(a)skutków karno-prawnych za podanie nieprawdy lub zatajenie prawdy (art.</w:t>
      </w:r>
      <w:r>
        <w:rPr>
          <w:i w:val="0"/>
          <w:color w:val="000000"/>
          <w:lang w:bidi="pl-PL"/>
        </w:rPr>
        <w:t> </w:t>
      </w:r>
      <w:r w:rsidRPr="00403C2D">
        <w:rPr>
          <w:i w:val="0"/>
          <w:color w:val="000000"/>
          <w:lang w:bidi="pl-PL"/>
        </w:rPr>
        <w:t>233 i art. 271 § l i 3 Kodeksu karnego).</w:t>
      </w:r>
    </w:p>
    <w:p w:rsidR="00D52C45" w:rsidRDefault="00D52C45" w:rsidP="00D52C45">
      <w:pPr>
        <w:pStyle w:val="Bodytext70"/>
        <w:shd w:val="clear" w:color="auto" w:fill="auto"/>
        <w:spacing w:before="0" w:after="86" w:line="160" w:lineRule="exact"/>
        <w:jc w:val="both"/>
        <w:rPr>
          <w:rFonts w:ascii="Times New Roman" w:hAnsi="Times New Roman" w:cs="Times New Roman"/>
          <w:i w:val="0"/>
          <w:color w:val="000000"/>
          <w:sz w:val="20"/>
          <w:szCs w:val="20"/>
          <w:lang w:bidi="pl-PL"/>
        </w:rPr>
      </w:pPr>
    </w:p>
    <w:p w:rsidR="00D52C45" w:rsidRDefault="00D52C45" w:rsidP="00D52C45">
      <w:pPr>
        <w:pStyle w:val="Bodytext70"/>
        <w:shd w:val="clear" w:color="auto" w:fill="auto"/>
        <w:spacing w:before="0" w:after="86" w:line="160" w:lineRule="exact"/>
        <w:jc w:val="both"/>
        <w:rPr>
          <w:rFonts w:ascii="Times New Roman" w:hAnsi="Times New Roman" w:cs="Times New Roman"/>
          <w:i w:val="0"/>
          <w:color w:val="000000"/>
          <w:sz w:val="20"/>
          <w:szCs w:val="20"/>
          <w:lang w:bidi="pl-PL"/>
        </w:rPr>
      </w:pPr>
    </w:p>
    <w:p w:rsidR="00D52C45" w:rsidRDefault="00D52C45" w:rsidP="00D52C45">
      <w:pPr>
        <w:pStyle w:val="Bodytext70"/>
        <w:shd w:val="clear" w:color="auto" w:fill="auto"/>
        <w:spacing w:before="0" w:after="86" w:line="160" w:lineRule="exact"/>
        <w:jc w:val="both"/>
        <w:rPr>
          <w:rFonts w:ascii="Times New Roman" w:hAnsi="Times New Roman" w:cs="Times New Roman"/>
          <w:i w:val="0"/>
          <w:color w:val="000000"/>
          <w:sz w:val="20"/>
          <w:szCs w:val="20"/>
          <w:lang w:bidi="pl-PL"/>
        </w:rPr>
      </w:pPr>
    </w:p>
    <w:p w:rsidR="00D52C45" w:rsidRPr="00FE7D36" w:rsidRDefault="00D52C45" w:rsidP="00D52C45">
      <w:pPr>
        <w:pStyle w:val="Bodytext70"/>
        <w:shd w:val="clear" w:color="auto" w:fill="auto"/>
        <w:spacing w:before="0" w:after="86" w:line="160" w:lineRule="exact"/>
        <w:jc w:val="both"/>
        <w:rPr>
          <w:rFonts w:ascii="Times New Roman" w:hAnsi="Times New Roman" w:cs="Times New Roman"/>
          <w:i w:val="0"/>
          <w:sz w:val="24"/>
          <w:szCs w:val="20"/>
        </w:rPr>
      </w:pPr>
      <w:r w:rsidRPr="00FE7D36">
        <w:rPr>
          <w:rFonts w:ascii="Times New Roman" w:hAnsi="Times New Roman" w:cs="Times New Roman"/>
          <w:i w:val="0"/>
          <w:color w:val="000000"/>
          <w:sz w:val="24"/>
          <w:szCs w:val="20"/>
          <w:lang w:bidi="pl-PL"/>
        </w:rPr>
        <w:lastRenderedPageBreak/>
        <w:t>ZOBOWIĄZANIE</w:t>
      </w:r>
    </w:p>
    <w:p w:rsidR="00D52C45" w:rsidRPr="00FE7D36" w:rsidRDefault="00D52C45" w:rsidP="00D52C45">
      <w:pPr>
        <w:pStyle w:val="Bodytext20"/>
        <w:shd w:val="clear" w:color="auto" w:fill="auto"/>
        <w:spacing w:before="0" w:after="0" w:line="266" w:lineRule="exact"/>
        <w:rPr>
          <w:rFonts w:ascii="Times New Roman" w:hAnsi="Times New Roman" w:cs="Times New Roman"/>
          <w:color w:val="000000"/>
          <w:sz w:val="24"/>
          <w:szCs w:val="20"/>
          <w:lang w:bidi="pl-PL"/>
        </w:rPr>
      </w:pPr>
      <w:r w:rsidRPr="00FE7D36">
        <w:rPr>
          <w:rFonts w:ascii="Times New Roman" w:hAnsi="Times New Roman" w:cs="Times New Roman"/>
          <w:color w:val="000000"/>
          <w:sz w:val="24"/>
          <w:szCs w:val="20"/>
          <w:lang w:bidi="pl-PL"/>
        </w:rPr>
        <w:t>Ja niżej podpisany zobowiązuję się na wezwanie Pracodawcy do dostarczenia dokumentów wymienionych przez Pracodawcę w celu potwierdzenia mojej sytuacji życiowej, rodzinnej i</w:t>
      </w:r>
      <w:r>
        <w:rPr>
          <w:rFonts w:ascii="Times New Roman" w:hAnsi="Times New Roman" w:cs="Times New Roman"/>
          <w:color w:val="000000"/>
          <w:sz w:val="24"/>
          <w:szCs w:val="20"/>
          <w:lang w:bidi="pl-PL"/>
        </w:rPr>
        <w:t> </w:t>
      </w:r>
      <w:r w:rsidRPr="00FE7D36">
        <w:rPr>
          <w:rFonts w:ascii="Times New Roman" w:hAnsi="Times New Roman" w:cs="Times New Roman"/>
          <w:color w:val="000000"/>
          <w:sz w:val="24"/>
          <w:szCs w:val="20"/>
          <w:lang w:bidi="pl-PL"/>
        </w:rPr>
        <w:t>materialnej.</w:t>
      </w:r>
    </w:p>
    <w:p w:rsidR="00D52C45" w:rsidRDefault="00D52C45" w:rsidP="00D52C45">
      <w:pPr>
        <w:pStyle w:val="Bodytext20"/>
        <w:shd w:val="clear" w:color="auto" w:fill="auto"/>
        <w:spacing w:before="0" w:after="0" w:line="266" w:lineRule="exact"/>
      </w:pPr>
      <w:r w:rsidRPr="00FE7D36">
        <w:rPr>
          <w:rFonts w:ascii="Times New Roman" w:hAnsi="Times New Roman" w:cs="Times New Roman"/>
          <w:sz w:val="24"/>
        </w:rPr>
        <w:t xml:space="preserve">                                                                     </w:t>
      </w:r>
      <w:r w:rsidRPr="00FE7D36">
        <w:rPr>
          <w:rFonts w:ascii="Times New Roman" w:hAnsi="Times New Roman" w:cs="Times New Roman"/>
          <w:sz w:val="24"/>
        </w:rPr>
        <w:br/>
      </w:r>
      <w:r>
        <w:t xml:space="preserve"> </w:t>
      </w:r>
      <w:r w:rsidRPr="00A47CAB">
        <w:t xml:space="preserve">…………………………………………………….                   </w:t>
      </w:r>
      <w:r>
        <w:t xml:space="preserve"> </w:t>
      </w:r>
      <w:r>
        <w:tab/>
      </w:r>
      <w:r>
        <w:tab/>
      </w:r>
      <w:r>
        <w:tab/>
      </w:r>
      <w:r w:rsidRPr="00A47CAB">
        <w:t>…………………………………</w:t>
      </w:r>
      <w:r>
        <w:t>…………………………….</w:t>
      </w:r>
      <w:r w:rsidRPr="00A47CAB">
        <w:t xml:space="preserve">                                </w:t>
      </w:r>
    </w:p>
    <w:p w:rsidR="00D52C45" w:rsidRPr="00EC79CC" w:rsidRDefault="00D52C45" w:rsidP="00D52C45">
      <w:pPr>
        <w:rPr>
          <w:rFonts w:ascii="Times New Roman" w:hAnsi="Times New Roman"/>
          <w:i/>
          <w:sz w:val="20"/>
          <w:szCs w:val="20"/>
        </w:rPr>
      </w:pPr>
      <w:r w:rsidRPr="00EC79CC">
        <w:rPr>
          <w:rFonts w:ascii="Times New Roman" w:hAnsi="Times New Roman"/>
          <w:i/>
          <w:sz w:val="20"/>
          <w:szCs w:val="20"/>
        </w:rPr>
        <w:t xml:space="preserve">(miejscowość, data)  </w:t>
      </w:r>
      <w:r w:rsidRPr="00EC79CC">
        <w:rPr>
          <w:rFonts w:ascii="Times New Roman" w:hAnsi="Times New Roman"/>
          <w:i/>
          <w:sz w:val="20"/>
          <w:szCs w:val="20"/>
        </w:rPr>
        <w:tab/>
      </w:r>
      <w:r w:rsidRPr="00EC79CC">
        <w:rPr>
          <w:rFonts w:ascii="Times New Roman" w:hAnsi="Times New Roman"/>
          <w:i/>
          <w:sz w:val="20"/>
          <w:szCs w:val="20"/>
        </w:rPr>
        <w:tab/>
      </w:r>
      <w:r w:rsidRPr="00EC79CC">
        <w:rPr>
          <w:rFonts w:ascii="Times New Roman" w:hAnsi="Times New Roman"/>
          <w:i/>
          <w:sz w:val="20"/>
          <w:szCs w:val="20"/>
        </w:rPr>
        <w:tab/>
      </w:r>
      <w:r w:rsidRPr="00EC79CC">
        <w:rPr>
          <w:rFonts w:ascii="Times New Roman" w:hAnsi="Times New Roman"/>
          <w:i/>
          <w:sz w:val="20"/>
          <w:szCs w:val="20"/>
        </w:rPr>
        <w:tab/>
      </w:r>
      <w:r w:rsidRPr="00EC79CC">
        <w:rPr>
          <w:rFonts w:ascii="Times New Roman" w:hAnsi="Times New Roman"/>
          <w:i/>
          <w:sz w:val="20"/>
          <w:szCs w:val="20"/>
        </w:rPr>
        <w:tab/>
      </w:r>
      <w:r w:rsidRPr="00EC79CC">
        <w:rPr>
          <w:rFonts w:ascii="Times New Roman" w:hAnsi="Times New Roman"/>
          <w:i/>
          <w:sz w:val="20"/>
          <w:szCs w:val="20"/>
        </w:rPr>
        <w:tab/>
      </w:r>
      <w:r w:rsidRPr="00EC79CC">
        <w:rPr>
          <w:rFonts w:ascii="Times New Roman" w:hAnsi="Times New Roman"/>
          <w:i/>
          <w:sz w:val="20"/>
          <w:szCs w:val="20"/>
        </w:rPr>
        <w:tab/>
        <w:t>(podpis wnioskodawcy)</w:t>
      </w:r>
    </w:p>
    <w:p w:rsidR="00D52C45" w:rsidRDefault="00D52C45" w:rsidP="00D52C45">
      <w:pPr>
        <w:rPr>
          <w:sz w:val="20"/>
          <w:szCs w:val="20"/>
        </w:rPr>
      </w:pPr>
    </w:p>
    <w:p w:rsidR="00D52C45" w:rsidRDefault="00D52C45" w:rsidP="00D52C45">
      <w:pPr>
        <w:rPr>
          <w:sz w:val="20"/>
          <w:szCs w:val="20"/>
        </w:rPr>
      </w:pPr>
    </w:p>
    <w:p w:rsidR="00D52C45" w:rsidRPr="009748AF" w:rsidRDefault="00D52C45" w:rsidP="00D52C45">
      <w:pPr>
        <w:rPr>
          <w:rFonts w:ascii="Times New Roman" w:hAnsi="Times New Roman"/>
          <w:sz w:val="20"/>
          <w:szCs w:val="20"/>
        </w:rPr>
      </w:pPr>
      <w:r w:rsidRPr="009748AF">
        <w:rPr>
          <w:rFonts w:ascii="Times New Roman" w:hAnsi="Times New Roman"/>
          <w:b/>
          <w:sz w:val="20"/>
          <w:szCs w:val="20"/>
        </w:rPr>
        <w:t>Oświadczenie o zgodzie na przetwarzanie danych osobowych</w:t>
      </w:r>
    </w:p>
    <w:p w:rsidR="00D52C45" w:rsidRPr="006B75C9" w:rsidRDefault="00D52C45" w:rsidP="00D52C45">
      <w:pPr>
        <w:pStyle w:val="Bezodstpw"/>
        <w:jc w:val="both"/>
        <w:rPr>
          <w:sz w:val="20"/>
          <w:szCs w:val="20"/>
        </w:rPr>
      </w:pPr>
      <w:r w:rsidRPr="006B75C9">
        <w:rPr>
          <w:sz w:val="20"/>
          <w:szCs w:val="20"/>
          <w:lang w:bidi="pl-PL"/>
        </w:rPr>
        <w:t xml:space="preserve">Ja niżej podpisany </w:t>
      </w:r>
      <w:r w:rsidRPr="006B75C9">
        <w:rPr>
          <w:sz w:val="20"/>
          <w:szCs w:val="20"/>
        </w:rPr>
        <w:t xml:space="preserve">wyrażam zgodę na przetwarzanie przez Szkołę </w:t>
      </w:r>
      <w:r>
        <w:rPr>
          <w:sz w:val="20"/>
          <w:szCs w:val="20"/>
        </w:rPr>
        <w:t>Podstawową w Waksmundzie</w:t>
      </w:r>
      <w:r w:rsidRPr="006B75C9">
        <w:rPr>
          <w:sz w:val="20"/>
          <w:szCs w:val="20"/>
        </w:rPr>
        <w:t xml:space="preserve"> </w:t>
      </w:r>
      <w:r w:rsidRPr="00F27AC5">
        <w:rPr>
          <w:i/>
          <w:sz w:val="20"/>
          <w:szCs w:val="20"/>
        </w:rPr>
        <w:t xml:space="preserve">reprezentowaną przez </w:t>
      </w:r>
      <w:r w:rsidRPr="00F27AC5">
        <w:rPr>
          <w:bCs/>
          <w:i/>
          <w:sz w:val="20"/>
          <w:szCs w:val="20"/>
        </w:rPr>
        <w:t xml:space="preserve">Dyrektora Szkoły </w:t>
      </w:r>
      <w:r>
        <w:rPr>
          <w:bCs/>
          <w:i/>
          <w:sz w:val="20"/>
          <w:szCs w:val="20"/>
        </w:rPr>
        <w:t>Podstawowej w Waksmundzie</w:t>
      </w:r>
      <w:r w:rsidRPr="006B75C9">
        <w:rPr>
          <w:bCs/>
          <w:sz w:val="20"/>
          <w:szCs w:val="20"/>
        </w:rPr>
        <w:t xml:space="preserve"> </w:t>
      </w:r>
      <w:r w:rsidRPr="006B75C9">
        <w:rPr>
          <w:sz w:val="20"/>
          <w:szCs w:val="20"/>
        </w:rPr>
        <w:t>podanych przeze mnie danych osobowych, zawartych w dokumentach składanych w związku z udzielaniem świadczeń z Zakładowego Funduszu Świadczeń Socjalnych, dla potrzeb niezbędnych do ich realizacji i dokumentacji,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Pr>
          <w:sz w:val="20"/>
          <w:szCs w:val="20"/>
        </w:rPr>
        <w:t>, RODO</w:t>
      </w:r>
      <w:r w:rsidRPr="006B75C9">
        <w:rPr>
          <w:sz w:val="20"/>
          <w:szCs w:val="20"/>
        </w:rPr>
        <w:t>).</w:t>
      </w:r>
    </w:p>
    <w:p w:rsidR="00D52C45" w:rsidRPr="006B75C9" w:rsidRDefault="00D52C45" w:rsidP="00D52C45">
      <w:pPr>
        <w:pStyle w:val="Bezodstpw"/>
      </w:pPr>
    </w:p>
    <w:p w:rsidR="00D52C45" w:rsidRPr="006B75C9" w:rsidRDefault="00D52C45" w:rsidP="00D52C45">
      <w:pPr>
        <w:pStyle w:val="Bodytext20"/>
        <w:shd w:val="clear" w:color="auto" w:fill="auto"/>
        <w:spacing w:before="0" w:after="0" w:line="266" w:lineRule="exact"/>
      </w:pPr>
      <w:r w:rsidRPr="006B75C9">
        <w:t xml:space="preserve">…………………………………………………….                    </w:t>
      </w:r>
      <w:r w:rsidRPr="006B75C9">
        <w:tab/>
      </w:r>
      <w:r w:rsidRPr="006B75C9">
        <w:tab/>
      </w:r>
      <w:r w:rsidRPr="006B75C9">
        <w:tab/>
        <w:t xml:space="preserve">……………………………………………………………….                                </w:t>
      </w:r>
    </w:p>
    <w:p w:rsidR="00D52C45" w:rsidRPr="009748AF" w:rsidRDefault="00D52C45" w:rsidP="00D52C45">
      <w:pPr>
        <w:rPr>
          <w:rFonts w:ascii="Times New Roman" w:hAnsi="Times New Roman"/>
          <w:i/>
          <w:sz w:val="20"/>
          <w:szCs w:val="20"/>
        </w:rPr>
      </w:pPr>
      <w:r w:rsidRPr="009748AF">
        <w:rPr>
          <w:rFonts w:ascii="Times New Roman" w:hAnsi="Times New Roman"/>
          <w:i/>
          <w:sz w:val="20"/>
          <w:szCs w:val="20"/>
        </w:rPr>
        <w:t xml:space="preserve">(miejscowość, data)  </w:t>
      </w:r>
      <w:r w:rsidRPr="009748AF">
        <w:rPr>
          <w:rFonts w:ascii="Times New Roman" w:hAnsi="Times New Roman"/>
          <w:i/>
          <w:sz w:val="20"/>
          <w:szCs w:val="20"/>
        </w:rPr>
        <w:tab/>
      </w:r>
      <w:r w:rsidRPr="009748AF">
        <w:rPr>
          <w:rFonts w:ascii="Times New Roman" w:hAnsi="Times New Roman"/>
          <w:i/>
          <w:sz w:val="20"/>
          <w:szCs w:val="20"/>
        </w:rPr>
        <w:tab/>
      </w:r>
      <w:r w:rsidRPr="009748AF">
        <w:rPr>
          <w:rFonts w:ascii="Times New Roman" w:hAnsi="Times New Roman"/>
          <w:i/>
          <w:sz w:val="20"/>
          <w:szCs w:val="20"/>
        </w:rPr>
        <w:tab/>
      </w:r>
      <w:r w:rsidRPr="009748AF">
        <w:rPr>
          <w:rFonts w:ascii="Times New Roman" w:hAnsi="Times New Roman"/>
          <w:i/>
          <w:sz w:val="20"/>
          <w:szCs w:val="20"/>
        </w:rPr>
        <w:tab/>
      </w:r>
      <w:r w:rsidRPr="009748AF">
        <w:rPr>
          <w:rFonts w:ascii="Times New Roman" w:hAnsi="Times New Roman"/>
          <w:i/>
          <w:sz w:val="20"/>
          <w:szCs w:val="20"/>
        </w:rPr>
        <w:tab/>
      </w:r>
      <w:r w:rsidRPr="009748AF">
        <w:rPr>
          <w:rFonts w:ascii="Times New Roman" w:hAnsi="Times New Roman"/>
          <w:i/>
          <w:sz w:val="20"/>
          <w:szCs w:val="20"/>
        </w:rPr>
        <w:tab/>
      </w:r>
      <w:r w:rsidRPr="009748AF">
        <w:rPr>
          <w:rFonts w:ascii="Times New Roman" w:hAnsi="Times New Roman"/>
          <w:i/>
          <w:sz w:val="20"/>
          <w:szCs w:val="20"/>
        </w:rPr>
        <w:tab/>
        <w:t>(podpis wnioskodawcy)</w:t>
      </w:r>
    </w:p>
    <w:p w:rsidR="00D52C45" w:rsidRDefault="00D52C45" w:rsidP="00D52C45">
      <w:pPr>
        <w:pStyle w:val="Bodytext20"/>
        <w:shd w:val="clear" w:color="auto" w:fill="auto"/>
        <w:tabs>
          <w:tab w:val="left" w:pos="363"/>
        </w:tabs>
        <w:spacing w:before="0" w:after="64" w:line="240" w:lineRule="auto"/>
        <w:rPr>
          <w:rFonts w:ascii="Times New Roman" w:hAnsi="Times New Roman" w:cs="Times New Roman"/>
          <w:color w:val="000000"/>
          <w:sz w:val="20"/>
          <w:szCs w:val="20"/>
          <w:lang w:bidi="pl-PL"/>
        </w:rPr>
      </w:pPr>
    </w:p>
    <w:p w:rsidR="00D52C45" w:rsidRPr="009748AF" w:rsidRDefault="00D52C45" w:rsidP="00D52C45">
      <w:pPr>
        <w:numPr>
          <w:ilvl w:val="0"/>
          <w:numId w:val="13"/>
        </w:numPr>
        <w:shd w:val="clear" w:color="auto" w:fill="FFFFFF"/>
        <w:spacing w:after="0" w:line="240" w:lineRule="auto"/>
        <w:ind w:left="426" w:hanging="426"/>
        <w:jc w:val="both"/>
        <w:outlineLvl w:val="2"/>
        <w:rPr>
          <w:rFonts w:ascii="Times New Roman" w:hAnsi="Times New Roman"/>
          <w:sz w:val="20"/>
          <w:szCs w:val="20"/>
        </w:rPr>
      </w:pPr>
      <w:r w:rsidRPr="009748AF">
        <w:rPr>
          <w:rFonts w:ascii="Times New Roman" w:hAnsi="Times New Roman"/>
          <w:bCs/>
          <w:sz w:val="20"/>
          <w:szCs w:val="20"/>
        </w:rPr>
        <w:t xml:space="preserve">Administratorem danych osobowych jest </w:t>
      </w:r>
      <w:r w:rsidRPr="00306FD5">
        <w:rPr>
          <w:rFonts w:ascii="Times New Roman" w:hAnsi="Times New Roman"/>
          <w:bCs/>
          <w:sz w:val="20"/>
          <w:szCs w:val="20"/>
          <w:lang w:bidi="pl-PL"/>
        </w:rPr>
        <w:t xml:space="preserve">Szkoła </w:t>
      </w:r>
      <w:r>
        <w:rPr>
          <w:rFonts w:ascii="Times New Roman" w:hAnsi="Times New Roman"/>
          <w:sz w:val="20"/>
          <w:szCs w:val="20"/>
        </w:rPr>
        <w:t>Podstawowa</w:t>
      </w:r>
      <w:r w:rsidRPr="00306FD5">
        <w:rPr>
          <w:rFonts w:ascii="Times New Roman" w:hAnsi="Times New Roman"/>
          <w:sz w:val="20"/>
          <w:szCs w:val="20"/>
        </w:rPr>
        <w:t xml:space="preserve"> w Waksmundzie</w:t>
      </w:r>
      <w:r w:rsidRPr="006B75C9">
        <w:rPr>
          <w:rFonts w:ascii="Times New Roman" w:hAnsi="Times New Roman"/>
          <w:sz w:val="20"/>
          <w:szCs w:val="20"/>
        </w:rPr>
        <w:t xml:space="preserve"> </w:t>
      </w:r>
      <w:r>
        <w:rPr>
          <w:rFonts w:ascii="Times New Roman" w:hAnsi="Times New Roman"/>
          <w:i/>
          <w:sz w:val="20"/>
          <w:szCs w:val="20"/>
        </w:rPr>
        <w:t>reprezentowana</w:t>
      </w:r>
      <w:r w:rsidRPr="00F27AC5">
        <w:rPr>
          <w:rFonts w:ascii="Times New Roman" w:hAnsi="Times New Roman"/>
          <w:i/>
          <w:sz w:val="20"/>
          <w:szCs w:val="20"/>
        </w:rPr>
        <w:t xml:space="preserve"> przez </w:t>
      </w:r>
      <w:r w:rsidRPr="00F27AC5">
        <w:rPr>
          <w:rFonts w:ascii="Times New Roman" w:hAnsi="Times New Roman"/>
          <w:bCs/>
          <w:i/>
          <w:sz w:val="20"/>
          <w:szCs w:val="20"/>
        </w:rPr>
        <w:t xml:space="preserve">Dyrektora Szkoły </w:t>
      </w:r>
      <w:r w:rsidRPr="00306FD5">
        <w:rPr>
          <w:rFonts w:ascii="Times New Roman" w:hAnsi="Times New Roman"/>
          <w:bCs/>
          <w:i/>
          <w:sz w:val="20"/>
          <w:szCs w:val="20"/>
        </w:rPr>
        <w:t>Podstawowej w Waksmundzie</w:t>
      </w:r>
      <w:r w:rsidRPr="009748AF">
        <w:rPr>
          <w:rFonts w:ascii="Times New Roman" w:hAnsi="Times New Roman"/>
          <w:bCs/>
          <w:i/>
          <w:sz w:val="20"/>
          <w:szCs w:val="20"/>
          <w:lang w:bidi="pl-PL"/>
        </w:rPr>
        <w:t>,</w:t>
      </w:r>
      <w:r>
        <w:rPr>
          <w:rFonts w:ascii="Times New Roman" w:hAnsi="Times New Roman"/>
          <w:bCs/>
          <w:i/>
          <w:sz w:val="20"/>
          <w:szCs w:val="20"/>
          <w:lang w:bidi="pl-PL"/>
        </w:rPr>
        <w:t xml:space="preserve"> 34-400 Waksmund, ul. Na Równi 28, tel. 182653941.</w:t>
      </w:r>
    </w:p>
    <w:p w:rsidR="00D52C45" w:rsidRPr="009748AF" w:rsidRDefault="00D52C45" w:rsidP="00D52C45">
      <w:pPr>
        <w:numPr>
          <w:ilvl w:val="0"/>
          <w:numId w:val="13"/>
        </w:numPr>
        <w:shd w:val="clear" w:color="auto" w:fill="FFFFFF"/>
        <w:spacing w:after="0" w:line="240" w:lineRule="auto"/>
        <w:ind w:left="426" w:hanging="426"/>
        <w:outlineLvl w:val="2"/>
        <w:rPr>
          <w:rFonts w:ascii="Times New Roman" w:hAnsi="Times New Roman"/>
          <w:sz w:val="20"/>
          <w:szCs w:val="20"/>
        </w:rPr>
      </w:pPr>
      <w:r w:rsidRPr="009748AF">
        <w:rPr>
          <w:rFonts w:ascii="Times New Roman" w:hAnsi="Times New Roman"/>
          <w:bCs/>
          <w:sz w:val="20"/>
          <w:szCs w:val="20"/>
        </w:rPr>
        <w:t>Osobą do kontaktu w sprawach dotyczących ochrony danych osobowych jest Inspektor Ochrony Danych Osobowych (email</w:t>
      </w:r>
      <w:r>
        <w:t>: inspektor@cbi24.pl.</w:t>
      </w:r>
      <w:r w:rsidRPr="009748AF">
        <w:rPr>
          <w:rFonts w:ascii="Times New Roman" w:hAnsi="Times New Roman"/>
          <w:bCs/>
          <w:sz w:val="20"/>
          <w:szCs w:val="20"/>
        </w:rPr>
        <w:t>)</w:t>
      </w:r>
    </w:p>
    <w:p w:rsidR="00D52C45" w:rsidRPr="009748AF" w:rsidRDefault="00D52C45" w:rsidP="00D52C45">
      <w:pPr>
        <w:widowControl w:val="0"/>
        <w:numPr>
          <w:ilvl w:val="0"/>
          <w:numId w:val="13"/>
        </w:numPr>
        <w:spacing w:after="0" w:line="240" w:lineRule="auto"/>
        <w:ind w:left="425" w:hanging="425"/>
        <w:jc w:val="both"/>
        <w:rPr>
          <w:rFonts w:ascii="Times New Roman" w:hAnsi="Times New Roman"/>
          <w:sz w:val="20"/>
          <w:szCs w:val="20"/>
        </w:rPr>
      </w:pPr>
      <w:r w:rsidRPr="009748AF">
        <w:rPr>
          <w:rFonts w:ascii="Times New Roman" w:hAnsi="Times New Roman"/>
          <w:sz w:val="20"/>
          <w:szCs w:val="20"/>
        </w:rPr>
        <w:t xml:space="preserve">Pani/Pana dane osobowe przetwarzane będą na podstawie art. 6 ust. 1 lit. a i </w:t>
      </w:r>
      <w:r w:rsidRPr="009748AF">
        <w:rPr>
          <w:rFonts w:ascii="Times New Roman" w:hAnsi="Times New Roman"/>
          <w:sz w:val="20"/>
          <w:szCs w:val="20"/>
          <w:shd w:val="clear" w:color="auto" w:fill="FFFFFF"/>
        </w:rPr>
        <w:t>c</w:t>
      </w:r>
      <w:r w:rsidRPr="009748AF">
        <w:rPr>
          <w:rFonts w:ascii="Times New Roman" w:hAnsi="Times New Roman"/>
          <w:sz w:val="20"/>
          <w:szCs w:val="20"/>
        </w:rPr>
        <w:t xml:space="preserve"> oraz art. 9 ust. 2 lit. a i lit. b RODO w</w:t>
      </w:r>
      <w:r>
        <w:rPr>
          <w:rFonts w:ascii="Times New Roman" w:hAnsi="Times New Roman"/>
          <w:sz w:val="20"/>
          <w:szCs w:val="20"/>
        </w:rPr>
        <w:t> </w:t>
      </w:r>
      <w:r w:rsidRPr="009748AF">
        <w:rPr>
          <w:rFonts w:ascii="Times New Roman" w:hAnsi="Times New Roman"/>
          <w:sz w:val="20"/>
          <w:szCs w:val="20"/>
        </w:rPr>
        <w:t xml:space="preserve">celu realizacji świadczeń przyznawanych z Zakładowego Funduszu Świadczeń Socjalnych Szkoły </w:t>
      </w:r>
      <w:r>
        <w:rPr>
          <w:rFonts w:ascii="Times New Roman" w:hAnsi="Times New Roman"/>
          <w:sz w:val="20"/>
          <w:szCs w:val="20"/>
        </w:rPr>
        <w:t>Podstawowej w Waksmundzie</w:t>
      </w:r>
      <w:r w:rsidRPr="009748AF">
        <w:rPr>
          <w:rFonts w:ascii="Times New Roman" w:hAnsi="Times New Roman"/>
          <w:sz w:val="20"/>
          <w:szCs w:val="20"/>
        </w:rPr>
        <w:t>.</w:t>
      </w:r>
    </w:p>
    <w:p w:rsidR="00D52C45" w:rsidRPr="009748AF" w:rsidRDefault="00D52C45" w:rsidP="00D52C45">
      <w:pPr>
        <w:widowControl w:val="0"/>
        <w:numPr>
          <w:ilvl w:val="0"/>
          <w:numId w:val="13"/>
        </w:numPr>
        <w:spacing w:after="0" w:line="240" w:lineRule="auto"/>
        <w:ind w:left="426" w:hanging="426"/>
        <w:jc w:val="both"/>
        <w:rPr>
          <w:rFonts w:ascii="Times New Roman" w:hAnsi="Times New Roman"/>
          <w:sz w:val="20"/>
          <w:szCs w:val="20"/>
        </w:rPr>
      </w:pPr>
      <w:r w:rsidRPr="009748AF">
        <w:rPr>
          <w:rFonts w:ascii="Times New Roman" w:hAnsi="Times New Roman"/>
          <w:sz w:val="20"/>
          <w:szCs w:val="20"/>
        </w:rPr>
        <w:t>Odbiorcą danych osobowych będą osoby upoważnione przez Administratora do przetwarzania danych osobowych oraz uprawnione organy publiczne, w związku z obowiązkami prawnymi.</w:t>
      </w:r>
    </w:p>
    <w:p w:rsidR="00D52C45" w:rsidRPr="009748AF" w:rsidRDefault="00D52C45" w:rsidP="00D52C45">
      <w:pPr>
        <w:widowControl w:val="0"/>
        <w:numPr>
          <w:ilvl w:val="0"/>
          <w:numId w:val="13"/>
        </w:numPr>
        <w:spacing w:after="0" w:line="240" w:lineRule="auto"/>
        <w:ind w:left="426" w:hanging="426"/>
        <w:jc w:val="both"/>
        <w:rPr>
          <w:rFonts w:ascii="Times New Roman" w:hAnsi="Times New Roman"/>
          <w:sz w:val="20"/>
          <w:szCs w:val="20"/>
        </w:rPr>
      </w:pPr>
      <w:r w:rsidRPr="009748AF">
        <w:rPr>
          <w:rFonts w:ascii="Times New Roman" w:hAnsi="Times New Roman"/>
          <w:sz w:val="20"/>
          <w:szCs w:val="20"/>
        </w:rPr>
        <w:t>Dane przechowywane będą przez okres nie dłuższy niż jest to niezbędne w celu przyznania ulgowej usługi i</w:t>
      </w:r>
      <w:r>
        <w:rPr>
          <w:rFonts w:ascii="Times New Roman" w:hAnsi="Times New Roman"/>
          <w:sz w:val="20"/>
          <w:szCs w:val="20"/>
        </w:rPr>
        <w:t> </w:t>
      </w:r>
      <w:r w:rsidRPr="009748AF">
        <w:rPr>
          <w:rFonts w:ascii="Times New Roman" w:hAnsi="Times New Roman"/>
          <w:sz w:val="20"/>
          <w:szCs w:val="20"/>
        </w:rPr>
        <w:t xml:space="preserve"> świadczenia, dopłaty z Funduszu oraz ustalenia ich wysokości, a także przez okres dochodzenia do nich praw lub roszczeń.</w:t>
      </w:r>
    </w:p>
    <w:p w:rsidR="00D52C45" w:rsidRPr="009748AF" w:rsidRDefault="00D52C45" w:rsidP="00D52C45">
      <w:pPr>
        <w:widowControl w:val="0"/>
        <w:numPr>
          <w:ilvl w:val="0"/>
          <w:numId w:val="13"/>
        </w:numPr>
        <w:spacing w:after="0" w:line="240" w:lineRule="auto"/>
        <w:ind w:left="426" w:hanging="426"/>
        <w:jc w:val="both"/>
        <w:rPr>
          <w:rFonts w:ascii="Times New Roman" w:hAnsi="Times New Roman"/>
          <w:sz w:val="20"/>
          <w:szCs w:val="20"/>
        </w:rPr>
      </w:pPr>
      <w:r w:rsidRPr="009748AF">
        <w:rPr>
          <w:rFonts w:ascii="Times New Roman" w:hAnsi="Times New Roman"/>
          <w:sz w:val="20"/>
          <w:szCs w:val="20"/>
        </w:rPr>
        <w:t>Posiada Pani/Pan prawo dostępu do treści swoich danych oraz prawo ich sprostowania, ograniczenia przetwarzania.</w:t>
      </w:r>
    </w:p>
    <w:p w:rsidR="00D52C45" w:rsidRPr="009748AF" w:rsidRDefault="00D52C45" w:rsidP="00D52C45">
      <w:pPr>
        <w:widowControl w:val="0"/>
        <w:numPr>
          <w:ilvl w:val="0"/>
          <w:numId w:val="13"/>
        </w:numPr>
        <w:spacing w:after="0" w:line="240" w:lineRule="auto"/>
        <w:ind w:left="426" w:hanging="426"/>
        <w:jc w:val="both"/>
        <w:rPr>
          <w:rFonts w:ascii="Times New Roman" w:hAnsi="Times New Roman"/>
          <w:sz w:val="20"/>
          <w:szCs w:val="20"/>
        </w:rPr>
      </w:pPr>
      <w:r w:rsidRPr="009748AF">
        <w:rPr>
          <w:rFonts w:ascii="Times New Roman" w:hAnsi="Times New Roman"/>
          <w:sz w:val="20"/>
          <w:szCs w:val="20"/>
        </w:rPr>
        <w:t>Posiada Pani/Pan prawo do wniesienia skargi do Prezesa Urzędu Ochrony Danych Osobowych.</w:t>
      </w:r>
    </w:p>
    <w:p w:rsidR="00D52C45" w:rsidRPr="009748AF" w:rsidRDefault="00D52C45" w:rsidP="00D52C45">
      <w:pPr>
        <w:widowControl w:val="0"/>
        <w:numPr>
          <w:ilvl w:val="0"/>
          <w:numId w:val="13"/>
        </w:numPr>
        <w:spacing w:after="0" w:line="240" w:lineRule="auto"/>
        <w:ind w:left="426" w:hanging="426"/>
        <w:jc w:val="both"/>
        <w:rPr>
          <w:rFonts w:ascii="Times New Roman" w:hAnsi="Times New Roman"/>
          <w:sz w:val="20"/>
          <w:szCs w:val="20"/>
        </w:rPr>
      </w:pPr>
      <w:r w:rsidRPr="009748AF">
        <w:rPr>
          <w:rFonts w:ascii="Times New Roman" w:hAnsi="Times New Roman"/>
          <w:sz w:val="20"/>
          <w:szCs w:val="20"/>
        </w:rPr>
        <w:t>Podanie danych jest dobrowolne, ale konieczne do realizacji celów do jakich zostały zebrane.</w:t>
      </w:r>
    </w:p>
    <w:p w:rsidR="00D52C45" w:rsidRDefault="00D52C45" w:rsidP="00D52C45">
      <w:pPr>
        <w:pStyle w:val="Bezodstpw"/>
        <w:rPr>
          <w:b/>
          <w:sz w:val="20"/>
          <w:szCs w:val="20"/>
        </w:rPr>
      </w:pPr>
    </w:p>
    <w:p w:rsidR="00D52C45" w:rsidRPr="00F063E3" w:rsidRDefault="00D52C45" w:rsidP="00D52C45">
      <w:pPr>
        <w:tabs>
          <w:tab w:val="left" w:pos="709"/>
          <w:tab w:val="left" w:pos="2235"/>
        </w:tabs>
        <w:spacing w:after="0" w:line="240" w:lineRule="auto"/>
        <w:jc w:val="both"/>
        <w:rPr>
          <w:rFonts w:ascii="Times New Roman" w:hAnsi="Times New Roman"/>
          <w:sz w:val="20"/>
          <w:szCs w:val="24"/>
        </w:rPr>
      </w:pPr>
      <w:r w:rsidRPr="00F063E3">
        <w:rPr>
          <w:rFonts w:ascii="Times New Roman" w:hAnsi="Times New Roman"/>
          <w:sz w:val="20"/>
          <w:szCs w:val="24"/>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F063E3">
        <w:rPr>
          <w:rFonts w:ascii="Times New Roman" w:hAnsi="Times New Roman"/>
          <w:sz w:val="20"/>
          <w:szCs w:val="24"/>
        </w:rPr>
        <w:t>publ</w:t>
      </w:r>
      <w:proofErr w:type="spellEnd"/>
      <w:r w:rsidRPr="00F063E3">
        <w:rPr>
          <w:rFonts w:ascii="Times New Roman" w:hAnsi="Times New Roman"/>
          <w:sz w:val="20"/>
          <w:szCs w:val="24"/>
        </w:rPr>
        <w:t>. Dz. Urz. UE L Nr 119, s. 1 osobie, której dane dotyczą przysługuje prawo:</w:t>
      </w:r>
    </w:p>
    <w:p w:rsidR="00D52C45" w:rsidRPr="00F063E3" w:rsidRDefault="00D52C45" w:rsidP="00D52C45">
      <w:pPr>
        <w:tabs>
          <w:tab w:val="left" w:pos="709"/>
          <w:tab w:val="left" w:pos="2235"/>
        </w:tabs>
        <w:spacing w:after="0" w:line="240" w:lineRule="auto"/>
        <w:jc w:val="both"/>
        <w:rPr>
          <w:rFonts w:ascii="Times New Roman" w:hAnsi="Times New Roman"/>
          <w:sz w:val="20"/>
          <w:szCs w:val="24"/>
        </w:rPr>
      </w:pPr>
      <w:r w:rsidRPr="00F063E3">
        <w:rPr>
          <w:rFonts w:ascii="Times New Roman" w:hAnsi="Times New Roman"/>
          <w:sz w:val="20"/>
          <w:szCs w:val="24"/>
        </w:rPr>
        <w:t>- żądania dostępu do danych osobowych;</w:t>
      </w:r>
    </w:p>
    <w:p w:rsidR="00D52C45" w:rsidRPr="00F063E3" w:rsidRDefault="00D52C45" w:rsidP="00D52C45">
      <w:pPr>
        <w:tabs>
          <w:tab w:val="left" w:pos="2235"/>
        </w:tabs>
        <w:spacing w:after="0" w:line="240" w:lineRule="auto"/>
        <w:jc w:val="both"/>
        <w:rPr>
          <w:rFonts w:ascii="Times New Roman" w:hAnsi="Times New Roman"/>
          <w:sz w:val="20"/>
          <w:szCs w:val="24"/>
        </w:rPr>
      </w:pPr>
      <w:r w:rsidRPr="00F063E3">
        <w:rPr>
          <w:rFonts w:ascii="Times New Roman" w:hAnsi="Times New Roman"/>
          <w:sz w:val="20"/>
          <w:szCs w:val="24"/>
        </w:rPr>
        <w:t>- sprostowania, usunięcia lub ograniczenia przetwarzania danych osobowych;</w:t>
      </w:r>
    </w:p>
    <w:p w:rsidR="00D52C45" w:rsidRPr="00F063E3" w:rsidRDefault="00D52C45" w:rsidP="00D52C45">
      <w:pPr>
        <w:tabs>
          <w:tab w:val="left" w:pos="2235"/>
        </w:tabs>
        <w:spacing w:after="0" w:line="240" w:lineRule="auto"/>
        <w:jc w:val="both"/>
        <w:rPr>
          <w:rFonts w:ascii="Times New Roman" w:hAnsi="Times New Roman"/>
          <w:sz w:val="20"/>
          <w:szCs w:val="24"/>
        </w:rPr>
      </w:pPr>
      <w:r w:rsidRPr="00F063E3">
        <w:rPr>
          <w:rFonts w:ascii="Times New Roman" w:hAnsi="Times New Roman"/>
          <w:sz w:val="20"/>
          <w:szCs w:val="24"/>
        </w:rPr>
        <w:t>- wniesienia sprzeciwu;</w:t>
      </w:r>
    </w:p>
    <w:p w:rsidR="00D52C45" w:rsidRPr="00F063E3" w:rsidRDefault="00D52C45" w:rsidP="00D52C45">
      <w:pPr>
        <w:tabs>
          <w:tab w:val="left" w:pos="2235"/>
        </w:tabs>
        <w:spacing w:after="0" w:line="240" w:lineRule="auto"/>
        <w:jc w:val="both"/>
        <w:rPr>
          <w:rFonts w:ascii="Times New Roman" w:hAnsi="Times New Roman"/>
          <w:sz w:val="20"/>
          <w:szCs w:val="24"/>
        </w:rPr>
      </w:pPr>
      <w:r w:rsidRPr="00F063E3">
        <w:rPr>
          <w:rFonts w:ascii="Times New Roman" w:hAnsi="Times New Roman"/>
          <w:sz w:val="20"/>
          <w:szCs w:val="24"/>
        </w:rPr>
        <w:t xml:space="preserve">- cofnięcia zgody w każdym momencie, jednak bez wpływu na zgodność z prawem przetwarzania danych osobowych, którego dokonano na podstawie zgody przed jej cofnięciem; </w:t>
      </w:r>
    </w:p>
    <w:p w:rsidR="00D52C45" w:rsidRPr="00F063E3" w:rsidRDefault="00D52C45" w:rsidP="00D52C45">
      <w:pPr>
        <w:tabs>
          <w:tab w:val="left" w:pos="2235"/>
        </w:tabs>
        <w:spacing w:after="0" w:line="240" w:lineRule="auto"/>
        <w:jc w:val="both"/>
        <w:rPr>
          <w:rFonts w:ascii="Times New Roman" w:hAnsi="Times New Roman"/>
          <w:sz w:val="20"/>
          <w:szCs w:val="24"/>
        </w:rPr>
      </w:pPr>
      <w:r w:rsidRPr="00F063E3">
        <w:rPr>
          <w:rFonts w:ascii="Times New Roman" w:hAnsi="Times New Roman"/>
          <w:sz w:val="20"/>
          <w:szCs w:val="24"/>
        </w:rPr>
        <w:t>- wniesienia skargi do Prezesa Urzędu Ochrony Danych Osobowych, ul. Stawki 2, 00 – 193 Warszawa.</w:t>
      </w:r>
    </w:p>
    <w:p w:rsidR="00D52C45" w:rsidRPr="00F063E3" w:rsidRDefault="00D52C45" w:rsidP="00D52C45">
      <w:pPr>
        <w:tabs>
          <w:tab w:val="left" w:pos="2235"/>
        </w:tabs>
        <w:spacing w:before="240" w:line="360" w:lineRule="auto"/>
        <w:jc w:val="both"/>
        <w:rPr>
          <w:rFonts w:ascii="Times New Roman" w:hAnsi="Times New Roman"/>
          <w:sz w:val="20"/>
          <w:szCs w:val="24"/>
        </w:rPr>
      </w:pPr>
      <w:r w:rsidRPr="00F063E3">
        <w:rPr>
          <w:rFonts w:ascii="Times New Roman" w:hAnsi="Times New Roman"/>
          <w:sz w:val="20"/>
          <w:szCs w:val="24"/>
        </w:rPr>
        <w:t>Zapoznałam/-em się z treścią powyższego.</w:t>
      </w:r>
    </w:p>
    <w:p w:rsidR="00D52C45" w:rsidRPr="00F063E3" w:rsidRDefault="00D52C45" w:rsidP="00D52C45">
      <w:pPr>
        <w:tabs>
          <w:tab w:val="left" w:pos="2235"/>
        </w:tabs>
        <w:spacing w:after="0"/>
        <w:jc w:val="right"/>
        <w:rPr>
          <w:rFonts w:ascii="Times New Roman" w:hAnsi="Times New Roman"/>
          <w:i/>
          <w:sz w:val="18"/>
        </w:rPr>
      </w:pPr>
      <w:r w:rsidRPr="00F063E3">
        <w:rPr>
          <w:rFonts w:ascii="Times New Roman" w:hAnsi="Times New Roman"/>
          <w:i/>
          <w:sz w:val="18"/>
        </w:rPr>
        <w:t>………………………………..</w:t>
      </w:r>
    </w:p>
    <w:p w:rsidR="00D52C45" w:rsidRPr="00F063E3" w:rsidRDefault="00D52C45" w:rsidP="00D52C45">
      <w:pPr>
        <w:tabs>
          <w:tab w:val="left" w:pos="2235"/>
        </w:tabs>
        <w:spacing w:after="0"/>
        <w:jc w:val="center"/>
        <w:rPr>
          <w:rFonts w:ascii="Times New Roman" w:hAnsi="Times New Roman"/>
          <w:i/>
          <w:sz w:val="18"/>
        </w:rPr>
      </w:pPr>
      <w:r w:rsidRPr="00F063E3">
        <w:rPr>
          <w:rFonts w:ascii="Times New Roman" w:hAnsi="Times New Roman"/>
          <w:i/>
          <w:sz w:val="18"/>
        </w:rPr>
        <w:tab/>
      </w:r>
      <w:r w:rsidRPr="00F063E3">
        <w:rPr>
          <w:rFonts w:ascii="Times New Roman" w:hAnsi="Times New Roman"/>
          <w:i/>
          <w:sz w:val="18"/>
        </w:rPr>
        <w:tab/>
      </w:r>
      <w:r w:rsidRPr="00F063E3">
        <w:rPr>
          <w:rFonts w:ascii="Times New Roman" w:hAnsi="Times New Roman"/>
          <w:i/>
          <w:sz w:val="18"/>
        </w:rPr>
        <w:tab/>
      </w:r>
      <w:r w:rsidRPr="00F063E3">
        <w:rPr>
          <w:rFonts w:ascii="Times New Roman" w:hAnsi="Times New Roman"/>
          <w:i/>
          <w:sz w:val="18"/>
        </w:rPr>
        <w:tab/>
      </w:r>
      <w:r w:rsidRPr="00F063E3">
        <w:rPr>
          <w:rFonts w:ascii="Times New Roman" w:hAnsi="Times New Roman"/>
          <w:i/>
          <w:sz w:val="18"/>
        </w:rPr>
        <w:tab/>
      </w:r>
      <w:r w:rsidRPr="00F063E3">
        <w:rPr>
          <w:rFonts w:ascii="Times New Roman" w:hAnsi="Times New Roman"/>
          <w:i/>
          <w:sz w:val="18"/>
        </w:rPr>
        <w:tab/>
      </w:r>
      <w:r w:rsidRPr="00F063E3">
        <w:rPr>
          <w:rFonts w:ascii="Times New Roman" w:hAnsi="Times New Roman"/>
          <w:i/>
          <w:sz w:val="18"/>
        </w:rPr>
        <w:tab/>
      </w:r>
      <w:r w:rsidRPr="00F063E3">
        <w:rPr>
          <w:rFonts w:ascii="Times New Roman" w:hAnsi="Times New Roman"/>
          <w:i/>
          <w:sz w:val="18"/>
        </w:rPr>
        <w:tab/>
        <w:t>(data, podpis)</w:t>
      </w:r>
    </w:p>
    <w:p w:rsidR="00D52C45" w:rsidRPr="00F063E3" w:rsidRDefault="00D52C45" w:rsidP="00D52C45">
      <w:pPr>
        <w:spacing w:line="360" w:lineRule="auto"/>
        <w:rPr>
          <w:sz w:val="18"/>
        </w:rPr>
      </w:pPr>
    </w:p>
    <w:p w:rsidR="00D52C45" w:rsidRDefault="00D52C45" w:rsidP="00D52C45">
      <w:pPr>
        <w:rPr>
          <w:sz w:val="20"/>
          <w:szCs w:val="20"/>
        </w:rPr>
      </w:pPr>
    </w:p>
    <w:p w:rsidR="00D52C45" w:rsidRPr="00354F6D" w:rsidRDefault="00D52C45" w:rsidP="00D52C45">
      <w:pPr>
        <w:rPr>
          <w:b/>
          <w:vertAlign w:val="superscript"/>
        </w:rPr>
      </w:pPr>
      <w:r>
        <w:rPr>
          <w:sz w:val="20"/>
          <w:szCs w:val="20"/>
        </w:rPr>
        <w:lastRenderedPageBreak/>
        <w:t xml:space="preserve">Objaśnienie:    </w:t>
      </w:r>
      <w:r w:rsidRPr="00354F6D">
        <w:rPr>
          <w:b/>
          <w:sz w:val="20"/>
          <w:szCs w:val="20"/>
          <w:highlight w:val="yellow"/>
        </w:rPr>
        <w:t>przykład</w:t>
      </w:r>
    </w:p>
    <w:p w:rsidR="00D52C45" w:rsidRPr="00472E9B" w:rsidRDefault="00D52C45" w:rsidP="00D52C45">
      <w:pPr>
        <w:jc w:val="both"/>
        <w:rPr>
          <w:sz w:val="20"/>
          <w:szCs w:val="20"/>
        </w:rPr>
      </w:pPr>
      <w:r>
        <w:rPr>
          <w:vertAlign w:val="superscript"/>
        </w:rPr>
        <w:t>1</w:t>
      </w:r>
      <w:r w:rsidRPr="003A5E30">
        <w:rPr>
          <w:i/>
          <w:sz w:val="20"/>
          <w:szCs w:val="20"/>
        </w:rPr>
        <w:t>(tj.</w:t>
      </w:r>
      <w:r>
        <w:rPr>
          <w:i/>
          <w:sz w:val="20"/>
          <w:szCs w:val="20"/>
        </w:rPr>
        <w:t xml:space="preserve"> za średni roczny</w:t>
      </w:r>
      <w:r w:rsidRPr="003A5E30">
        <w:rPr>
          <w:i/>
          <w:sz w:val="20"/>
          <w:szCs w:val="20"/>
        </w:rPr>
        <w:t xml:space="preserve"> dochód </w:t>
      </w:r>
      <w:r>
        <w:rPr>
          <w:i/>
          <w:sz w:val="20"/>
          <w:szCs w:val="20"/>
        </w:rPr>
        <w:t>łączny uważa się:</w:t>
      </w:r>
      <w:r>
        <w:rPr>
          <w:b/>
          <w:i/>
        </w:rPr>
        <w:t xml:space="preserve"> (</w:t>
      </w:r>
      <w:r w:rsidRPr="00B8386E">
        <w:rPr>
          <w:b/>
          <w:i/>
          <w:sz w:val="20"/>
          <w:szCs w:val="20"/>
          <w:highlight w:val="yellow"/>
        </w:rPr>
        <w:t>np</w:t>
      </w:r>
      <w:r w:rsidRPr="00B8386E">
        <w:rPr>
          <w:b/>
          <w:i/>
          <w:sz w:val="20"/>
          <w:szCs w:val="20"/>
        </w:rPr>
        <w:t xml:space="preserve">. </w:t>
      </w:r>
      <w:r w:rsidRPr="00B8386E">
        <w:rPr>
          <w:b/>
          <w:i/>
          <w:sz w:val="20"/>
          <w:szCs w:val="20"/>
          <w:highlight w:val="yellow"/>
        </w:rPr>
        <w:t>można wymienić pozycje</w:t>
      </w:r>
      <w:r>
        <w:rPr>
          <w:b/>
          <w:i/>
          <w:sz w:val="20"/>
          <w:szCs w:val="20"/>
          <w:highlight w:val="yellow"/>
        </w:rPr>
        <w:t xml:space="preserve"> PIT</w:t>
      </w:r>
      <w:r w:rsidRPr="00B8386E">
        <w:rPr>
          <w:b/>
          <w:i/>
          <w:sz w:val="20"/>
          <w:szCs w:val="20"/>
          <w:highlight w:val="yellow"/>
        </w:rPr>
        <w:t xml:space="preserve">, trzeba pamiętać o zmianie, jeśli </w:t>
      </w:r>
      <w:r w:rsidRPr="00472E9B">
        <w:rPr>
          <w:b/>
          <w:i/>
          <w:sz w:val="20"/>
          <w:szCs w:val="20"/>
          <w:highlight w:val="yellow"/>
        </w:rPr>
        <w:t>zmieni się deklaracja PIT</w:t>
      </w:r>
      <w:r w:rsidRPr="00472E9B">
        <w:rPr>
          <w:b/>
          <w:i/>
          <w:sz w:val="20"/>
          <w:szCs w:val="20"/>
        </w:rPr>
        <w:t>):</w:t>
      </w:r>
    </w:p>
    <w:p w:rsidR="00D52C45" w:rsidRDefault="00D52C45" w:rsidP="00D52C45">
      <w:pPr>
        <w:jc w:val="both"/>
        <w:rPr>
          <w:i/>
          <w:sz w:val="20"/>
          <w:szCs w:val="20"/>
        </w:rPr>
      </w:pPr>
      <w:r w:rsidRPr="00472E9B">
        <w:rPr>
          <w:sz w:val="20"/>
          <w:szCs w:val="20"/>
        </w:rPr>
        <w:t xml:space="preserve">dochód z poz. …. + …. + ….. deklaracji PIT 37, poz. …. + …. + …. + …. + …. + …. deklaracji PIT-36, poz. …. i …. deklaracji PIT40A/11A, poz. …. deklaracji PIT6, poz. …. + …. + …. + …. deklaracji PIT8c, poz. …. + …. + …. + …. +…. +…. +…. +…. +…. +…. +…. +…. + deklaracji PIT R (i można wymienić inne deklaracje, zależy od pracodawcy), a ponadto szacunkowe dochody z działalności gospodarczej rozliczne przez osoby opodatkowane ryczałtem i kartą podatkową, dochody z najmu i dzierżawy, z gospodarstwa rolnego (obliczonych jak w ustawie o </w:t>
      </w:r>
      <w:r>
        <w:rPr>
          <w:sz w:val="20"/>
          <w:szCs w:val="20"/>
        </w:rPr>
        <w:t>ś</w:t>
      </w:r>
      <w:r w:rsidRPr="00472E9B">
        <w:rPr>
          <w:sz w:val="20"/>
          <w:szCs w:val="20"/>
        </w:rPr>
        <w:t>wiadczeniach rodzinnych), z dopłat bezpośrednich i inne dochody</w:t>
      </w:r>
      <w:r w:rsidRPr="00472E9B">
        <w:rPr>
          <w:i/>
          <w:sz w:val="20"/>
          <w:szCs w:val="20"/>
        </w:rPr>
        <w:t>.</w:t>
      </w:r>
    </w:p>
    <w:p w:rsidR="00D52C45" w:rsidRPr="00472E9B" w:rsidRDefault="00D52C45" w:rsidP="00D52C45">
      <w:pPr>
        <w:jc w:val="both"/>
        <w:rPr>
          <w:i/>
          <w:sz w:val="20"/>
          <w:szCs w:val="20"/>
        </w:rPr>
      </w:pPr>
      <w:r>
        <w:rPr>
          <w:i/>
          <w:sz w:val="20"/>
          <w:szCs w:val="20"/>
        </w:rPr>
        <w:t>Jeśli w zakład pracy opiekuje się emerytami, warto pomyśleć o sposobie wykazywani dochodu po pomniejszeniu o zapłacone składki ZUS na ubezpieczenie społeczne. Można też na przykład wykazywać dochód:</w:t>
      </w:r>
      <w:r w:rsidRPr="005D680F">
        <w:rPr>
          <w:sz w:val="20"/>
          <w:szCs w:val="20"/>
        </w:rPr>
        <w:t xml:space="preserve"> </w:t>
      </w:r>
      <w:r w:rsidRPr="005D680F">
        <w:rPr>
          <w:i/>
          <w:sz w:val="20"/>
          <w:szCs w:val="20"/>
        </w:rPr>
        <w:t>pomniejszony o składki ZUS</w:t>
      </w:r>
      <w:r>
        <w:rPr>
          <w:i/>
          <w:sz w:val="20"/>
          <w:szCs w:val="20"/>
        </w:rPr>
        <w:t xml:space="preserve"> na ubezpieczenie społeczne</w:t>
      </w:r>
      <w:r w:rsidRPr="005D680F">
        <w:rPr>
          <w:i/>
          <w:sz w:val="20"/>
          <w:szCs w:val="20"/>
        </w:rPr>
        <w:t xml:space="preserve">, fundusz zdrowia, podatek należny, a powiększony o zwrot podatku z US – </w:t>
      </w:r>
      <w:r w:rsidRPr="005D680F">
        <w:rPr>
          <w:i/>
          <w:sz w:val="20"/>
          <w:szCs w:val="20"/>
          <w:highlight w:val="yellow"/>
        </w:rPr>
        <w:t xml:space="preserve">cel pomniejszenia o składki ZUS omawiamy na szkoleniu- pracodawca decyduje o tym w jaki sposób </w:t>
      </w:r>
      <w:r>
        <w:rPr>
          <w:i/>
          <w:sz w:val="20"/>
          <w:szCs w:val="20"/>
          <w:highlight w:val="yellow"/>
        </w:rPr>
        <w:t>będą wykazywać dochód w</w:t>
      </w:r>
      <w:r w:rsidRPr="005D680F">
        <w:rPr>
          <w:i/>
          <w:sz w:val="20"/>
          <w:szCs w:val="20"/>
          <w:highlight w:val="yellow"/>
        </w:rPr>
        <w:t>nioskodawcy</w:t>
      </w:r>
      <w:r w:rsidRPr="005D680F">
        <w:rPr>
          <w:sz w:val="20"/>
          <w:szCs w:val="20"/>
        </w:rPr>
        <w:t>,</w:t>
      </w:r>
    </w:p>
    <w:p w:rsidR="00D52C45" w:rsidRPr="003A5E30" w:rsidRDefault="00D52C45" w:rsidP="00D52C45">
      <w:pPr>
        <w:rPr>
          <w:i/>
          <w:sz w:val="20"/>
          <w:szCs w:val="20"/>
        </w:rPr>
      </w:pPr>
      <w:r>
        <w:rPr>
          <w:vertAlign w:val="superscript"/>
        </w:rPr>
        <w:t>2</w:t>
      </w:r>
      <w:r w:rsidRPr="003A5E30">
        <w:rPr>
          <w:i/>
          <w:sz w:val="20"/>
          <w:szCs w:val="20"/>
        </w:rPr>
        <w:t>(tj.</w:t>
      </w:r>
      <w:r>
        <w:rPr>
          <w:i/>
          <w:sz w:val="20"/>
          <w:szCs w:val="20"/>
        </w:rPr>
        <w:t xml:space="preserve"> średni roczny</w:t>
      </w:r>
      <w:r w:rsidRPr="003A5E30">
        <w:rPr>
          <w:i/>
          <w:sz w:val="20"/>
          <w:szCs w:val="20"/>
        </w:rPr>
        <w:t xml:space="preserve"> dochód </w:t>
      </w:r>
      <w:r>
        <w:rPr>
          <w:i/>
          <w:sz w:val="20"/>
          <w:szCs w:val="20"/>
        </w:rPr>
        <w:t>łączny</w:t>
      </w:r>
      <w:r w:rsidRPr="003A5E30">
        <w:rPr>
          <w:i/>
          <w:sz w:val="20"/>
          <w:szCs w:val="20"/>
        </w:rPr>
        <w:t xml:space="preserve"> podzielony na ilość członków rodziny)</w:t>
      </w:r>
    </w:p>
    <w:p w:rsidR="00D52C45" w:rsidRPr="003A5E30" w:rsidRDefault="00D52C45" w:rsidP="00D52C45">
      <w:pPr>
        <w:rPr>
          <w:i/>
          <w:sz w:val="20"/>
          <w:szCs w:val="20"/>
        </w:rPr>
      </w:pPr>
      <w:r>
        <w:rPr>
          <w:i/>
          <w:vertAlign w:val="superscript"/>
        </w:rPr>
        <w:t>3</w:t>
      </w:r>
      <w:r w:rsidRPr="003A5E30">
        <w:rPr>
          <w:i/>
          <w:sz w:val="20"/>
          <w:szCs w:val="20"/>
        </w:rPr>
        <w:t xml:space="preserve">(tj. średni </w:t>
      </w:r>
      <w:r>
        <w:rPr>
          <w:i/>
          <w:sz w:val="20"/>
          <w:szCs w:val="20"/>
        </w:rPr>
        <w:t xml:space="preserve">roczny </w:t>
      </w:r>
      <w:r w:rsidRPr="003A5E30">
        <w:rPr>
          <w:i/>
          <w:sz w:val="20"/>
          <w:szCs w:val="20"/>
        </w:rPr>
        <w:t>dochód na 1 członka gospodarstwa domowego podzielony przez 12 miesięcy)</w:t>
      </w:r>
    </w:p>
    <w:p w:rsidR="00D52C45" w:rsidRPr="00472E9B" w:rsidRDefault="00D52C45" w:rsidP="00D52C45">
      <w:pPr>
        <w:rPr>
          <w:sz w:val="20"/>
          <w:szCs w:val="20"/>
        </w:rPr>
      </w:pPr>
      <w:r w:rsidRPr="00472E9B">
        <w:rPr>
          <w:sz w:val="20"/>
          <w:szCs w:val="20"/>
        </w:rPr>
        <w:t>Za dodatkowe przysporzenia mające wpływ na sytuację życiową, rodzinną i materialną uznaje się:</w:t>
      </w:r>
    </w:p>
    <w:p w:rsidR="00D52C45" w:rsidRPr="00472E9B" w:rsidRDefault="00D52C45" w:rsidP="00D52C45">
      <w:pPr>
        <w:rPr>
          <w:sz w:val="20"/>
          <w:szCs w:val="20"/>
        </w:rPr>
      </w:pPr>
      <w:r w:rsidRPr="00472E9B">
        <w:rPr>
          <w:sz w:val="20"/>
          <w:szCs w:val="20"/>
        </w:rPr>
        <w:t>m.in. alimenty, świadczenia rodzinne, świadczenia wychowawcze 500 plus,  stypendia, zasiłki stałe i inne.</w:t>
      </w:r>
    </w:p>
    <w:p w:rsidR="00D52C45" w:rsidRPr="00472E9B" w:rsidRDefault="00D52C45" w:rsidP="00D52C45">
      <w:pPr>
        <w:rPr>
          <w:b/>
        </w:rPr>
      </w:pPr>
      <w:r w:rsidRPr="005B52CC">
        <w:rPr>
          <w:b/>
        </w:rPr>
        <w:t xml:space="preserve">Średni roczny dochód łączny </w:t>
      </w:r>
      <w:r>
        <w:rPr>
          <w:b/>
        </w:rPr>
        <w:t xml:space="preserve">wraz z przysporzeniami </w:t>
      </w:r>
      <w:r w:rsidRPr="005B52CC">
        <w:rPr>
          <w:b/>
        </w:rPr>
        <w:t xml:space="preserve">należy podzielić na ilość </w:t>
      </w:r>
      <w:r>
        <w:rPr>
          <w:b/>
        </w:rPr>
        <w:t xml:space="preserve">uprawnionych </w:t>
      </w:r>
      <w:r w:rsidRPr="005B52CC">
        <w:rPr>
          <w:b/>
        </w:rPr>
        <w:t xml:space="preserve">członków </w:t>
      </w:r>
      <w:r>
        <w:rPr>
          <w:b/>
        </w:rPr>
        <w:t>gospodarstwa domowego</w:t>
      </w:r>
      <w:r w:rsidRPr="005B52CC">
        <w:rPr>
          <w:b/>
        </w:rPr>
        <w:t>, a następnie podzielić przez 12 miesięcy</w:t>
      </w:r>
      <w:r>
        <w:rPr>
          <w:b/>
        </w:rPr>
        <w:t>.</w:t>
      </w:r>
    </w:p>
    <w:p w:rsidR="00D52C45" w:rsidRDefault="00D52C45" w:rsidP="00D52C45"/>
    <w:p w:rsidR="00D52C45" w:rsidRDefault="00D52C45" w:rsidP="00D52C45">
      <w:pPr>
        <w:spacing w:after="0" w:line="240" w:lineRule="auto"/>
        <w:rPr>
          <w:rFonts w:ascii="Times New Roman" w:hAnsi="Times New Roman"/>
          <w:b/>
          <w:sz w:val="24"/>
        </w:rPr>
      </w:pPr>
      <w:r>
        <w:rPr>
          <w:rFonts w:ascii="Times New Roman" w:hAnsi="Times New Roman"/>
          <w:b/>
          <w:sz w:val="24"/>
        </w:rPr>
        <w:br w:type="page"/>
      </w:r>
    </w:p>
    <w:p w:rsidR="00D52C45" w:rsidRPr="0097626F" w:rsidRDefault="00D52C45" w:rsidP="00D52C45">
      <w:pPr>
        <w:jc w:val="center"/>
        <w:rPr>
          <w:rFonts w:ascii="Times New Roman" w:hAnsi="Times New Roman"/>
          <w:b/>
          <w:sz w:val="24"/>
        </w:rPr>
      </w:pPr>
      <w:r w:rsidRPr="0097626F">
        <w:rPr>
          <w:rFonts w:ascii="Times New Roman" w:hAnsi="Times New Roman"/>
          <w:b/>
          <w:sz w:val="24"/>
        </w:rPr>
        <w:lastRenderedPageBreak/>
        <w:t>ANKIETA</w:t>
      </w:r>
    </w:p>
    <w:p w:rsidR="00D52C45" w:rsidRPr="0097626F" w:rsidRDefault="00D52C45" w:rsidP="00D52C45">
      <w:pPr>
        <w:spacing w:after="0"/>
        <w:rPr>
          <w:rFonts w:ascii="Times New Roman" w:hAnsi="Times New Roman"/>
          <w:i/>
        </w:rPr>
      </w:pPr>
      <w:r w:rsidRPr="0097626F">
        <w:rPr>
          <w:rFonts w:ascii="Times New Roman" w:hAnsi="Times New Roman"/>
          <w:i/>
        </w:rPr>
        <w:t xml:space="preserve">…………………………………………………….                                                   </w:t>
      </w:r>
    </w:p>
    <w:p w:rsidR="00D52C45" w:rsidRPr="0097626F" w:rsidRDefault="00D52C45" w:rsidP="00D52C45">
      <w:pPr>
        <w:rPr>
          <w:rFonts w:ascii="Times New Roman" w:hAnsi="Times New Roman"/>
          <w:i/>
          <w:sz w:val="20"/>
          <w:szCs w:val="20"/>
        </w:rPr>
      </w:pPr>
      <w:r w:rsidRPr="0097626F">
        <w:rPr>
          <w:rFonts w:ascii="Times New Roman" w:hAnsi="Times New Roman"/>
          <w:i/>
          <w:sz w:val="20"/>
          <w:szCs w:val="20"/>
        </w:rPr>
        <w:t xml:space="preserve">(imię i nazwisko) </w:t>
      </w:r>
    </w:p>
    <w:p w:rsidR="00D52C45" w:rsidRPr="0097626F" w:rsidRDefault="00D52C45" w:rsidP="00D52C45">
      <w:pPr>
        <w:spacing w:after="0"/>
        <w:rPr>
          <w:rFonts w:ascii="Times New Roman" w:hAnsi="Times New Roman"/>
          <w:i/>
        </w:rPr>
      </w:pPr>
      <w:r w:rsidRPr="0097626F">
        <w:rPr>
          <w:rFonts w:ascii="Times New Roman" w:hAnsi="Times New Roman"/>
          <w:i/>
        </w:rPr>
        <w:t xml:space="preserve">…………………………………………………….                                                   </w:t>
      </w:r>
    </w:p>
    <w:p w:rsidR="00D52C45" w:rsidRPr="0097626F" w:rsidRDefault="00D52C45" w:rsidP="00D52C45">
      <w:pPr>
        <w:rPr>
          <w:rFonts w:ascii="Times New Roman" w:hAnsi="Times New Roman"/>
          <w:i/>
          <w:sz w:val="20"/>
          <w:szCs w:val="20"/>
        </w:rPr>
      </w:pPr>
      <w:r w:rsidRPr="0097626F">
        <w:rPr>
          <w:rFonts w:ascii="Times New Roman" w:hAnsi="Times New Roman"/>
          <w:i/>
          <w:sz w:val="20"/>
          <w:szCs w:val="20"/>
        </w:rPr>
        <w:t>(miejscowość, data)</w:t>
      </w:r>
    </w:p>
    <w:p w:rsidR="00D52C45" w:rsidRPr="0097626F" w:rsidRDefault="00D52C45" w:rsidP="00D52C45">
      <w:pPr>
        <w:rPr>
          <w:rFonts w:ascii="Times New Roman" w:hAnsi="Times New Roman"/>
          <w:i/>
          <w:sz w:val="20"/>
          <w:szCs w:val="20"/>
        </w:rPr>
      </w:pPr>
    </w:p>
    <w:p w:rsidR="00D52C45" w:rsidRPr="003266DF" w:rsidRDefault="00D52C45" w:rsidP="00D52C45">
      <w:pPr>
        <w:spacing w:line="360" w:lineRule="auto"/>
        <w:rPr>
          <w:rFonts w:ascii="Times New Roman" w:hAnsi="Times New Roman"/>
        </w:rPr>
      </w:pPr>
      <w:r w:rsidRPr="003266DF">
        <w:rPr>
          <w:rFonts w:ascii="Times New Roman" w:hAnsi="Times New Roman"/>
        </w:rPr>
        <w:t>Informuję, że w ……… roku będę zainteresowany złożeniem wniosku o pomoc w formie:</w:t>
      </w:r>
    </w:p>
    <w:p w:rsidR="00D52C45" w:rsidRPr="003266DF" w:rsidRDefault="00D52C45" w:rsidP="00D52C45">
      <w:pPr>
        <w:spacing w:line="360" w:lineRule="auto"/>
        <w:jc w:val="both"/>
        <w:rPr>
          <w:rFonts w:ascii="Times New Roman" w:hAnsi="Times New Roman"/>
        </w:rPr>
      </w:pPr>
      <w:r w:rsidRPr="003266DF">
        <w:rPr>
          <w:rStyle w:val="point"/>
          <w:rFonts w:ascii="Times New Roman" w:hAnsi="Times New Roman"/>
        </w:rPr>
        <w:t xml:space="preserve">    </w:t>
      </w:r>
      <w:sdt>
        <w:sdtPr>
          <w:rPr>
            <w:rStyle w:val="point"/>
            <w:rFonts w:ascii="Times New Roman" w:hAnsi="Times New Roman"/>
          </w:rPr>
          <w:id w:val="2060504729"/>
        </w:sdtPr>
        <w:sdtEndPr>
          <w:rPr>
            <w:rStyle w:val="point"/>
          </w:rPr>
        </w:sdtEndPr>
        <w:sdtContent>
          <w:r w:rsidRPr="003266DF">
            <w:rPr>
              <w:rStyle w:val="point"/>
              <w:rFonts w:ascii="Segoe UI Symbol" w:eastAsia="MS Gothic" w:hAnsi="Segoe UI Symbol" w:cs="Segoe UI Symbol"/>
            </w:rPr>
            <w:t>☐</w:t>
          </w:r>
        </w:sdtContent>
      </w:sdt>
      <w:r w:rsidRPr="003266DF">
        <w:rPr>
          <w:rStyle w:val="point"/>
          <w:rFonts w:ascii="Times New Roman" w:hAnsi="Times New Roman"/>
        </w:rPr>
        <w:t xml:space="preserve"> dofinansowania do </w:t>
      </w:r>
      <w:r w:rsidRPr="003266DF">
        <w:rPr>
          <w:rFonts w:ascii="Times New Roman" w:hAnsi="Times New Roman"/>
        </w:rPr>
        <w:t xml:space="preserve">wypoczynku w formie tzw. „wczasów pod gruszą”, </w:t>
      </w:r>
    </w:p>
    <w:p w:rsidR="00D52C45" w:rsidRPr="003266DF" w:rsidRDefault="00C525E1" w:rsidP="00D52C45">
      <w:pPr>
        <w:spacing w:line="360" w:lineRule="auto"/>
        <w:jc w:val="both"/>
        <w:rPr>
          <w:rFonts w:ascii="Times New Roman" w:hAnsi="Times New Roman"/>
        </w:rPr>
      </w:pPr>
      <w:sdt>
        <w:sdtPr>
          <w:rPr>
            <w:rStyle w:val="point"/>
            <w:rFonts w:ascii="Times New Roman" w:hAnsi="Times New Roman"/>
          </w:rPr>
          <w:id w:val="14759507"/>
        </w:sdtPr>
        <w:sdtEndPr>
          <w:rPr>
            <w:rStyle w:val="point"/>
          </w:rPr>
        </w:sdtEndPr>
        <w:sdtContent>
          <w:r w:rsidR="00D52C45" w:rsidRPr="003266DF">
            <w:rPr>
              <w:rStyle w:val="point"/>
              <w:rFonts w:ascii="Times New Roman" w:hAnsi="Times New Roman"/>
            </w:rPr>
            <w:t xml:space="preserve">    </w:t>
          </w:r>
          <w:r w:rsidR="00D52C45" w:rsidRPr="003266DF">
            <w:rPr>
              <w:rStyle w:val="point"/>
              <w:rFonts w:ascii="Segoe UI Symbol" w:eastAsia="MS Gothic" w:hAnsi="Segoe UI Symbol" w:cs="Segoe UI Symbol"/>
            </w:rPr>
            <w:t>☐</w:t>
          </w:r>
        </w:sdtContent>
      </w:sdt>
      <w:r w:rsidR="00D52C45" w:rsidRPr="003266DF">
        <w:rPr>
          <w:rFonts w:ascii="Times New Roman" w:hAnsi="Times New Roman"/>
        </w:rPr>
        <w:t xml:space="preserve"> dofinansowania do wypoczynku zorganizowanego</w:t>
      </w:r>
    </w:p>
    <w:p w:rsidR="00D52C45" w:rsidRPr="003266DF" w:rsidRDefault="00D52C45" w:rsidP="00D52C45">
      <w:pPr>
        <w:spacing w:line="360" w:lineRule="auto"/>
        <w:jc w:val="both"/>
        <w:rPr>
          <w:rFonts w:ascii="Times New Roman" w:hAnsi="Times New Roman"/>
        </w:rPr>
      </w:pPr>
      <w:r w:rsidRPr="003266DF">
        <w:rPr>
          <w:rFonts w:ascii="Times New Roman" w:hAnsi="Times New Roman"/>
        </w:rPr>
        <w:t xml:space="preserve">    </w:t>
      </w:r>
      <w:sdt>
        <w:sdtPr>
          <w:rPr>
            <w:rStyle w:val="point"/>
            <w:rFonts w:ascii="Times New Roman" w:hAnsi="Times New Roman"/>
          </w:rPr>
          <w:id w:val="14759508"/>
        </w:sdtPr>
        <w:sdtEndPr>
          <w:rPr>
            <w:rStyle w:val="point"/>
          </w:rPr>
        </w:sdtEndPr>
        <w:sdtContent>
          <w:r w:rsidRPr="003266DF">
            <w:rPr>
              <w:rStyle w:val="point"/>
              <w:rFonts w:ascii="Segoe UI Symbol" w:eastAsia="MS Gothic" w:hAnsi="Segoe UI Symbol" w:cs="Segoe UI Symbol"/>
            </w:rPr>
            <w:t>☐</w:t>
          </w:r>
        </w:sdtContent>
      </w:sdt>
      <w:r w:rsidRPr="003266DF">
        <w:rPr>
          <w:rFonts w:ascii="Times New Roman" w:hAnsi="Times New Roman"/>
        </w:rPr>
        <w:t xml:space="preserve"> dofinansowania do wypoczynku dzieci i młodzieży  </w:t>
      </w:r>
    </w:p>
    <w:p w:rsidR="00D52C45" w:rsidRPr="003266DF" w:rsidRDefault="00D52C45" w:rsidP="00D52C45">
      <w:pPr>
        <w:spacing w:line="360" w:lineRule="auto"/>
        <w:jc w:val="both"/>
        <w:rPr>
          <w:rFonts w:ascii="Times New Roman" w:hAnsi="Times New Roman"/>
        </w:rPr>
      </w:pPr>
      <w:r w:rsidRPr="003266DF">
        <w:rPr>
          <w:rFonts w:ascii="Times New Roman" w:hAnsi="Times New Roman"/>
        </w:rPr>
        <w:t xml:space="preserve">    </w:t>
      </w:r>
      <w:sdt>
        <w:sdtPr>
          <w:rPr>
            <w:rStyle w:val="point"/>
            <w:rFonts w:ascii="Times New Roman" w:hAnsi="Times New Roman"/>
          </w:rPr>
          <w:id w:val="-2029788558"/>
        </w:sdtPr>
        <w:sdtEndPr>
          <w:rPr>
            <w:rStyle w:val="point"/>
          </w:rPr>
        </w:sdtEndPr>
        <w:sdtContent>
          <w:r w:rsidRPr="003266DF">
            <w:rPr>
              <w:rStyle w:val="point"/>
              <w:rFonts w:ascii="Segoe UI Symbol" w:eastAsia="MS Gothic" w:hAnsi="Segoe UI Symbol" w:cs="Segoe UI Symbol"/>
            </w:rPr>
            <w:t>☐</w:t>
          </w:r>
        </w:sdtContent>
      </w:sdt>
      <w:r w:rsidRPr="003266DF">
        <w:rPr>
          <w:rStyle w:val="point"/>
          <w:rFonts w:ascii="Times New Roman" w:hAnsi="Times New Roman"/>
        </w:rPr>
        <w:t xml:space="preserve"> </w:t>
      </w:r>
      <w:r w:rsidRPr="003266DF">
        <w:rPr>
          <w:rFonts w:ascii="Times New Roman" w:hAnsi="Times New Roman"/>
        </w:rPr>
        <w:t xml:space="preserve">pomoc rzeczową lub finansową w związku z trudną sytuacją życiową, </w:t>
      </w:r>
    </w:p>
    <w:p w:rsidR="00D52C45" w:rsidRPr="003266DF" w:rsidRDefault="00D52C45" w:rsidP="00D52C45">
      <w:pPr>
        <w:spacing w:line="360" w:lineRule="auto"/>
        <w:jc w:val="both"/>
        <w:rPr>
          <w:rFonts w:ascii="Times New Roman" w:hAnsi="Times New Roman"/>
        </w:rPr>
      </w:pPr>
      <w:r w:rsidRPr="003266DF">
        <w:rPr>
          <w:rFonts w:ascii="Times New Roman" w:hAnsi="Times New Roman"/>
        </w:rPr>
        <w:t xml:space="preserve">    </w:t>
      </w:r>
      <w:sdt>
        <w:sdtPr>
          <w:rPr>
            <w:rStyle w:val="point"/>
            <w:rFonts w:ascii="Times New Roman" w:hAnsi="Times New Roman"/>
          </w:rPr>
          <w:id w:val="14738243"/>
        </w:sdtPr>
        <w:sdtEndPr>
          <w:rPr>
            <w:rStyle w:val="point"/>
          </w:rPr>
        </w:sdtEndPr>
        <w:sdtContent>
          <w:r w:rsidRPr="003266DF">
            <w:rPr>
              <w:rStyle w:val="point"/>
              <w:rFonts w:ascii="Segoe UI Symbol" w:eastAsia="MS Gothic" w:hAnsi="Segoe UI Symbol" w:cs="Segoe UI Symbol"/>
            </w:rPr>
            <w:t>☐</w:t>
          </w:r>
        </w:sdtContent>
      </w:sdt>
      <w:r w:rsidRPr="003266DF">
        <w:rPr>
          <w:rFonts w:ascii="Times New Roman" w:hAnsi="Times New Roman"/>
        </w:rPr>
        <w:t xml:space="preserve"> dofinansowania do paczek okolicznościowych  </w:t>
      </w:r>
    </w:p>
    <w:p w:rsidR="00D52C45" w:rsidRPr="003266DF" w:rsidRDefault="00C525E1" w:rsidP="00D52C45">
      <w:pPr>
        <w:spacing w:line="360" w:lineRule="auto"/>
        <w:jc w:val="both"/>
        <w:rPr>
          <w:rFonts w:ascii="Times New Roman" w:hAnsi="Times New Roman"/>
        </w:rPr>
      </w:pPr>
      <w:sdt>
        <w:sdtPr>
          <w:rPr>
            <w:rStyle w:val="point"/>
            <w:rFonts w:ascii="Times New Roman" w:hAnsi="Times New Roman"/>
          </w:rPr>
          <w:id w:val="14759505"/>
        </w:sdtPr>
        <w:sdtEndPr>
          <w:rPr>
            <w:rStyle w:val="point"/>
          </w:rPr>
        </w:sdtEndPr>
        <w:sdtContent>
          <w:r w:rsidR="00D52C45" w:rsidRPr="003266DF">
            <w:rPr>
              <w:rStyle w:val="point"/>
              <w:rFonts w:ascii="Times New Roman" w:hAnsi="Times New Roman"/>
            </w:rPr>
            <w:t xml:space="preserve">    </w:t>
          </w:r>
          <w:r w:rsidR="00D52C45" w:rsidRPr="003266DF">
            <w:rPr>
              <w:rStyle w:val="point"/>
              <w:rFonts w:ascii="Segoe UI Symbol" w:eastAsia="MS Gothic" w:hAnsi="Segoe UI Symbol" w:cs="Segoe UI Symbol"/>
            </w:rPr>
            <w:t>☐</w:t>
          </w:r>
        </w:sdtContent>
      </w:sdt>
      <w:r w:rsidR="00D52C45" w:rsidRPr="003266DF">
        <w:rPr>
          <w:rFonts w:ascii="Times New Roman" w:hAnsi="Times New Roman"/>
        </w:rPr>
        <w:t xml:space="preserve"> dofinansowania do imprez kulturalno-oświatowych  </w:t>
      </w:r>
    </w:p>
    <w:p w:rsidR="00D52C45" w:rsidRPr="003266DF" w:rsidRDefault="00C525E1" w:rsidP="00D52C45">
      <w:pPr>
        <w:spacing w:line="360" w:lineRule="auto"/>
        <w:jc w:val="both"/>
        <w:rPr>
          <w:rFonts w:ascii="Times New Roman" w:hAnsi="Times New Roman"/>
        </w:rPr>
      </w:pPr>
      <w:sdt>
        <w:sdtPr>
          <w:rPr>
            <w:rStyle w:val="point"/>
            <w:rFonts w:ascii="Times New Roman" w:hAnsi="Times New Roman"/>
          </w:rPr>
          <w:id w:val="14759506"/>
        </w:sdtPr>
        <w:sdtEndPr>
          <w:rPr>
            <w:rStyle w:val="point"/>
          </w:rPr>
        </w:sdtEndPr>
        <w:sdtContent>
          <w:r w:rsidR="00D52C45" w:rsidRPr="003266DF">
            <w:rPr>
              <w:rStyle w:val="point"/>
              <w:rFonts w:ascii="Times New Roman" w:hAnsi="Times New Roman"/>
            </w:rPr>
            <w:t xml:space="preserve">    </w:t>
          </w:r>
          <w:r w:rsidR="00D52C45" w:rsidRPr="003266DF">
            <w:rPr>
              <w:rStyle w:val="point"/>
              <w:rFonts w:ascii="Segoe UI Symbol" w:eastAsia="MS Gothic" w:hAnsi="Segoe UI Symbol" w:cs="Segoe UI Symbol"/>
            </w:rPr>
            <w:t>☐</w:t>
          </w:r>
        </w:sdtContent>
      </w:sdt>
      <w:r w:rsidR="00D52C45" w:rsidRPr="003266DF">
        <w:rPr>
          <w:rFonts w:ascii="Times New Roman" w:hAnsi="Times New Roman"/>
        </w:rPr>
        <w:t xml:space="preserve"> zwrotnej pomocy na cele mieszkaniowe</w:t>
      </w:r>
    </w:p>
    <w:p w:rsidR="00D52C45" w:rsidRPr="003266DF" w:rsidRDefault="00D52C45" w:rsidP="00D52C45">
      <w:pPr>
        <w:spacing w:line="360" w:lineRule="auto"/>
        <w:jc w:val="both"/>
        <w:rPr>
          <w:rFonts w:ascii="Times New Roman" w:hAnsi="Times New Roman"/>
          <w:b/>
        </w:rPr>
      </w:pPr>
      <w:r w:rsidRPr="003266DF">
        <w:rPr>
          <w:rFonts w:ascii="Times New Roman" w:hAnsi="Times New Roman"/>
        </w:rPr>
        <w:t xml:space="preserve">   </w:t>
      </w:r>
      <w:r w:rsidRPr="003266DF">
        <w:rPr>
          <w:rFonts w:ascii="Times New Roman" w:hAnsi="Times New Roman"/>
          <w:b/>
        </w:rPr>
        <w:t>Ta ankieta nie zastępuje wniosku.</w:t>
      </w:r>
    </w:p>
    <w:p w:rsidR="00D52C45" w:rsidRPr="003266DF" w:rsidRDefault="00D52C45" w:rsidP="00D52C45">
      <w:pPr>
        <w:spacing w:line="360" w:lineRule="auto"/>
        <w:jc w:val="both"/>
        <w:rPr>
          <w:rFonts w:ascii="Times New Roman" w:hAnsi="Times New Roman"/>
          <w:b/>
        </w:rPr>
      </w:pPr>
    </w:p>
    <w:p w:rsidR="00D52C45" w:rsidRPr="003266DF" w:rsidRDefault="00D52C45" w:rsidP="00D52C45">
      <w:pPr>
        <w:spacing w:after="0"/>
        <w:rPr>
          <w:rFonts w:ascii="Times New Roman" w:hAnsi="Times New Roman"/>
        </w:rPr>
      </w:pPr>
      <w:r w:rsidRPr="003266DF">
        <w:rPr>
          <w:rFonts w:ascii="Times New Roman" w:hAnsi="Times New Roman"/>
        </w:rPr>
        <w:tab/>
      </w:r>
      <w:r w:rsidRPr="003266DF">
        <w:rPr>
          <w:rFonts w:ascii="Times New Roman" w:hAnsi="Times New Roman"/>
        </w:rPr>
        <w:tab/>
      </w:r>
      <w:r w:rsidRPr="003266DF">
        <w:rPr>
          <w:rFonts w:ascii="Times New Roman" w:hAnsi="Times New Roman"/>
        </w:rPr>
        <w:tab/>
      </w:r>
      <w:r w:rsidRPr="003266DF">
        <w:rPr>
          <w:rFonts w:ascii="Times New Roman" w:hAnsi="Times New Roman"/>
        </w:rPr>
        <w:tab/>
      </w:r>
      <w:r w:rsidRPr="003266DF">
        <w:rPr>
          <w:rFonts w:ascii="Times New Roman" w:hAnsi="Times New Roman"/>
        </w:rPr>
        <w:tab/>
      </w:r>
      <w:r w:rsidRPr="003266DF">
        <w:rPr>
          <w:rFonts w:ascii="Times New Roman" w:hAnsi="Times New Roman"/>
        </w:rPr>
        <w:tab/>
      </w:r>
      <w:r w:rsidRPr="003266DF">
        <w:rPr>
          <w:rFonts w:ascii="Times New Roman" w:hAnsi="Times New Roman"/>
        </w:rPr>
        <w:tab/>
      </w:r>
      <w:r w:rsidRPr="003266DF">
        <w:rPr>
          <w:rFonts w:ascii="Times New Roman" w:hAnsi="Times New Roman"/>
        </w:rPr>
        <w:tab/>
        <w:t>…………………………………..</w:t>
      </w:r>
    </w:p>
    <w:p w:rsidR="00D52C45" w:rsidRPr="0097626F" w:rsidRDefault="00D52C45" w:rsidP="00D52C45">
      <w:pPr>
        <w:rPr>
          <w:rFonts w:ascii="Times New Roman" w:hAnsi="Times New Roman"/>
          <w:i/>
          <w:sz w:val="20"/>
        </w:rPr>
      </w:pPr>
      <w:r w:rsidRPr="0097626F">
        <w:rPr>
          <w:rFonts w:ascii="Times New Roman" w:hAnsi="Times New Roman"/>
          <w:i/>
          <w:sz w:val="20"/>
        </w:rPr>
        <w:t xml:space="preserve">                                                                                                                         (podpis)</w:t>
      </w:r>
    </w:p>
    <w:p w:rsidR="00D52C45" w:rsidRDefault="00D52C45" w:rsidP="00D52C45">
      <w:pPr>
        <w:spacing w:line="360" w:lineRule="auto"/>
        <w:jc w:val="both"/>
      </w:pPr>
    </w:p>
    <w:p w:rsidR="00D52C45" w:rsidRDefault="00D52C45" w:rsidP="00D52C45">
      <w:pPr>
        <w:spacing w:after="0" w:line="240" w:lineRule="auto"/>
        <w:rPr>
          <w:i/>
        </w:rPr>
      </w:pPr>
      <w:r>
        <w:rPr>
          <w:i/>
        </w:rPr>
        <w:br w:type="page"/>
      </w:r>
    </w:p>
    <w:p w:rsidR="00D52C45" w:rsidRPr="007D09B0" w:rsidRDefault="00D52C45" w:rsidP="00D52C45">
      <w:pPr>
        <w:spacing w:after="0" w:line="240" w:lineRule="auto"/>
        <w:ind w:left="5812"/>
        <w:rPr>
          <w:rFonts w:ascii="Times New Roman" w:hAnsi="Times New Roman"/>
          <w:i/>
          <w:sz w:val="20"/>
        </w:rPr>
      </w:pPr>
      <w:r w:rsidRPr="007D09B0">
        <w:rPr>
          <w:rFonts w:ascii="Times New Roman" w:hAnsi="Times New Roman"/>
          <w:i/>
          <w:sz w:val="20"/>
        </w:rPr>
        <w:lastRenderedPageBreak/>
        <w:t xml:space="preserve">Załącznik </w:t>
      </w:r>
      <w:r>
        <w:rPr>
          <w:rFonts w:ascii="Times New Roman" w:hAnsi="Times New Roman"/>
          <w:i/>
          <w:sz w:val="20"/>
        </w:rPr>
        <w:t xml:space="preserve">Nr 2 </w:t>
      </w:r>
      <w:r w:rsidRPr="007D09B0">
        <w:rPr>
          <w:rFonts w:ascii="Times New Roman" w:hAnsi="Times New Roman"/>
          <w:i/>
          <w:sz w:val="20"/>
        </w:rPr>
        <w:t>do Zarządzenia Nr 14/2020</w:t>
      </w:r>
    </w:p>
    <w:p w:rsidR="00D52C45" w:rsidRDefault="00D52C45" w:rsidP="00D52C45">
      <w:pPr>
        <w:spacing w:after="0" w:line="240" w:lineRule="auto"/>
        <w:ind w:left="5812"/>
        <w:rPr>
          <w:i/>
        </w:rPr>
      </w:pPr>
      <w:r w:rsidRPr="007D09B0">
        <w:rPr>
          <w:rFonts w:ascii="Times New Roman" w:hAnsi="Times New Roman"/>
          <w:i/>
          <w:sz w:val="20"/>
        </w:rPr>
        <w:t>Dyrektora Szkoły Podstawowej w Waksmundzie z dnia 22 maja 2020 r</w:t>
      </w:r>
      <w:r>
        <w:rPr>
          <w:i/>
        </w:rPr>
        <w:t>.</w:t>
      </w:r>
    </w:p>
    <w:p w:rsidR="00D52C45" w:rsidRDefault="00D52C45" w:rsidP="00D52C45">
      <w:pPr>
        <w:spacing w:after="0" w:line="240" w:lineRule="auto"/>
        <w:rPr>
          <w:rFonts w:ascii="Times New Roman" w:hAnsi="Times New Roman"/>
        </w:rPr>
      </w:pPr>
    </w:p>
    <w:p w:rsidR="00D52C45" w:rsidRDefault="00D52C45" w:rsidP="00D52C45">
      <w:pPr>
        <w:spacing w:line="240" w:lineRule="auto"/>
        <w:rPr>
          <w:rFonts w:ascii="Times New Roman" w:hAnsi="Times New Roman"/>
          <w:sz w:val="24"/>
          <w:szCs w:val="24"/>
        </w:rPr>
      </w:pPr>
    </w:p>
    <w:p w:rsidR="00D52C45" w:rsidRDefault="00D52C45" w:rsidP="00D52C45">
      <w:pPr>
        <w:widowControl w:val="0"/>
        <w:suppressAutoHyphens/>
        <w:jc w:val="center"/>
        <w:rPr>
          <w:rFonts w:ascii="Times New Roman" w:eastAsia="SimSun" w:hAnsi="Times New Roman"/>
          <w:color w:val="000000"/>
          <w:kern w:val="1"/>
          <w:sz w:val="24"/>
          <w:lang w:eastAsia="hi-IN" w:bidi="hi-IN"/>
        </w:rPr>
      </w:pPr>
      <w:r w:rsidRPr="00224E72">
        <w:rPr>
          <w:rFonts w:ascii="Times New Roman" w:hAnsi="Times New Roman"/>
          <w:b/>
          <w:sz w:val="24"/>
          <w:szCs w:val="24"/>
        </w:rPr>
        <w:t>WYKAZ DOKUMENTÓW</w:t>
      </w:r>
      <w:r>
        <w:rPr>
          <w:rFonts w:ascii="Times New Roman" w:hAnsi="Times New Roman"/>
          <w:sz w:val="24"/>
          <w:szCs w:val="24"/>
        </w:rPr>
        <w:t xml:space="preserve"> niezbędnych do złożenia wniosku </w:t>
      </w:r>
      <w:r w:rsidRPr="006D4040">
        <w:rPr>
          <w:rFonts w:ascii="Times New Roman" w:eastAsia="SimSun" w:hAnsi="Times New Roman"/>
          <w:color w:val="000000"/>
          <w:kern w:val="1"/>
          <w:sz w:val="24"/>
          <w:lang w:eastAsia="hi-IN" w:bidi="hi-IN"/>
        </w:rPr>
        <w:t>o przyznanie pożyczki/ pożyczki uzupełniającej na cele mieszkaniowe ze środków ZFŚS</w:t>
      </w:r>
      <w:r>
        <w:rPr>
          <w:rFonts w:ascii="Times New Roman" w:eastAsia="SimSun" w:hAnsi="Times New Roman"/>
          <w:color w:val="000000"/>
          <w:kern w:val="1"/>
          <w:sz w:val="24"/>
          <w:lang w:eastAsia="hi-IN" w:bidi="hi-IN"/>
        </w:rPr>
        <w:t>:</w:t>
      </w:r>
    </w:p>
    <w:p w:rsidR="00D52C45" w:rsidRPr="00B2017F" w:rsidRDefault="00D52C45" w:rsidP="00D52C45">
      <w:pPr>
        <w:pStyle w:val="Akapitzlist"/>
        <w:widowControl w:val="0"/>
        <w:numPr>
          <w:ilvl w:val="0"/>
          <w:numId w:val="42"/>
        </w:numPr>
        <w:suppressAutoHyphens/>
        <w:jc w:val="both"/>
        <w:rPr>
          <w:rFonts w:ascii="Times New Roman" w:eastAsia="SimSun" w:hAnsi="Times New Roman"/>
          <w:color w:val="000000"/>
          <w:kern w:val="1"/>
          <w:sz w:val="24"/>
          <w:szCs w:val="24"/>
          <w:lang w:eastAsia="hi-IN" w:bidi="hi-IN"/>
        </w:rPr>
      </w:pPr>
      <w:r w:rsidRPr="00B2017F">
        <w:rPr>
          <w:rFonts w:ascii="Times New Roman" w:eastAsia="SimSun" w:hAnsi="Times New Roman"/>
          <w:color w:val="000000"/>
          <w:kern w:val="1"/>
          <w:sz w:val="24"/>
          <w:szCs w:val="24"/>
          <w:lang w:eastAsia="hi-IN" w:bidi="hi-IN"/>
        </w:rPr>
        <w:t>Wniosek o przyznanie pożyczki/ pożyczki uzupełniającej na cele mieszkaniowe ze środków ZFŚS</w:t>
      </w:r>
      <w:r>
        <w:rPr>
          <w:rFonts w:ascii="Times New Roman" w:eastAsia="SimSun" w:hAnsi="Times New Roman"/>
          <w:color w:val="000000"/>
          <w:kern w:val="1"/>
          <w:sz w:val="24"/>
          <w:szCs w:val="24"/>
          <w:lang w:eastAsia="hi-IN" w:bidi="hi-IN"/>
        </w:rPr>
        <w:t xml:space="preserve"> (załącznik nr 3 do regulaminu)</w:t>
      </w:r>
      <w:r w:rsidR="005E3DC5">
        <w:rPr>
          <w:rFonts w:ascii="Times New Roman" w:eastAsia="SimSun" w:hAnsi="Times New Roman"/>
          <w:color w:val="000000"/>
          <w:kern w:val="1"/>
          <w:sz w:val="24"/>
          <w:szCs w:val="24"/>
          <w:lang w:eastAsia="hi-IN" w:bidi="hi-IN"/>
        </w:rPr>
        <w:t>.</w:t>
      </w:r>
    </w:p>
    <w:p w:rsidR="00D52C45" w:rsidRPr="00B2017F" w:rsidRDefault="00D52C45" w:rsidP="00D52C45">
      <w:pPr>
        <w:pStyle w:val="Akapitzlist"/>
        <w:widowControl w:val="0"/>
        <w:numPr>
          <w:ilvl w:val="0"/>
          <w:numId w:val="42"/>
        </w:numPr>
        <w:suppressAutoHyphens/>
        <w:jc w:val="both"/>
        <w:rPr>
          <w:rFonts w:ascii="Times New Roman" w:eastAsia="SimSun" w:hAnsi="Times New Roman"/>
          <w:color w:val="000000"/>
          <w:kern w:val="1"/>
          <w:sz w:val="24"/>
          <w:szCs w:val="24"/>
          <w:lang w:eastAsia="hi-IN" w:bidi="hi-IN"/>
        </w:rPr>
      </w:pPr>
      <w:r w:rsidRPr="00B2017F">
        <w:rPr>
          <w:rFonts w:ascii="Times New Roman" w:eastAsia="SimSun" w:hAnsi="Times New Roman"/>
          <w:color w:val="000000"/>
          <w:kern w:val="1"/>
          <w:sz w:val="24"/>
          <w:szCs w:val="24"/>
          <w:lang w:eastAsia="hi-IN" w:bidi="hi-IN"/>
        </w:rPr>
        <w:t>Aneks (opcjonalnie)</w:t>
      </w:r>
      <w:r w:rsidR="005E3DC5">
        <w:rPr>
          <w:rFonts w:ascii="Times New Roman" w:eastAsia="SimSun" w:hAnsi="Times New Roman"/>
          <w:color w:val="000000"/>
          <w:kern w:val="1"/>
          <w:sz w:val="24"/>
          <w:szCs w:val="24"/>
          <w:lang w:eastAsia="hi-IN" w:bidi="hi-IN"/>
        </w:rPr>
        <w:t>.</w:t>
      </w:r>
    </w:p>
    <w:p w:rsidR="00D52C45" w:rsidRPr="00B2017F" w:rsidRDefault="00D52C45" w:rsidP="00D52C45">
      <w:pPr>
        <w:pStyle w:val="Akapitzlist"/>
        <w:widowControl w:val="0"/>
        <w:numPr>
          <w:ilvl w:val="0"/>
          <w:numId w:val="42"/>
        </w:numPr>
        <w:suppressAutoHyphens/>
        <w:jc w:val="both"/>
        <w:rPr>
          <w:rFonts w:ascii="Times New Roman" w:eastAsia="SimSun" w:hAnsi="Times New Roman"/>
          <w:color w:val="000000"/>
          <w:kern w:val="1"/>
          <w:sz w:val="24"/>
          <w:szCs w:val="24"/>
          <w:lang w:eastAsia="hi-IN" w:bidi="hi-IN"/>
        </w:rPr>
      </w:pPr>
      <w:r w:rsidRPr="00B2017F">
        <w:rPr>
          <w:rFonts w:ascii="Times New Roman" w:eastAsia="SimSun" w:hAnsi="Times New Roman"/>
          <w:color w:val="000000"/>
          <w:kern w:val="1"/>
          <w:sz w:val="24"/>
          <w:szCs w:val="24"/>
          <w:lang w:eastAsia="hi-IN" w:bidi="hi-IN"/>
        </w:rPr>
        <w:t>Oświadczenie wnioskodawcy o tytułach własności</w:t>
      </w:r>
      <w:r w:rsidR="005E3DC5">
        <w:rPr>
          <w:rFonts w:ascii="Times New Roman" w:eastAsia="SimSun" w:hAnsi="Times New Roman"/>
          <w:color w:val="000000"/>
          <w:kern w:val="1"/>
          <w:sz w:val="24"/>
          <w:szCs w:val="24"/>
          <w:lang w:eastAsia="hi-IN" w:bidi="hi-IN"/>
        </w:rPr>
        <w:t>.</w:t>
      </w:r>
    </w:p>
    <w:p w:rsidR="00D52C45" w:rsidRPr="00B2017F" w:rsidRDefault="00D52C45" w:rsidP="00D52C45">
      <w:pPr>
        <w:pStyle w:val="Akapitzlist"/>
        <w:numPr>
          <w:ilvl w:val="0"/>
          <w:numId w:val="42"/>
        </w:numPr>
        <w:autoSpaceDE w:val="0"/>
        <w:autoSpaceDN w:val="0"/>
        <w:adjustRightInd w:val="0"/>
        <w:jc w:val="both"/>
        <w:rPr>
          <w:rFonts w:ascii="Times New Roman" w:hAnsi="Times New Roman"/>
          <w:sz w:val="24"/>
          <w:szCs w:val="24"/>
        </w:rPr>
      </w:pPr>
      <w:r w:rsidRPr="00B2017F">
        <w:rPr>
          <w:rFonts w:ascii="Times New Roman" w:hAnsi="Times New Roman"/>
          <w:bCs/>
          <w:sz w:val="24"/>
          <w:szCs w:val="24"/>
        </w:rPr>
        <w:t xml:space="preserve">UMOWA </w:t>
      </w:r>
      <w:r w:rsidRPr="00B2017F">
        <w:rPr>
          <w:rFonts w:ascii="Times New Roman" w:hAnsi="Times New Roman"/>
          <w:sz w:val="24"/>
          <w:szCs w:val="24"/>
        </w:rPr>
        <w:t>pożyczki / pożyczki uzupełniającej z Zakładowego Funduszu Świadczeń Socjalnych na cele mieszkaniowe</w:t>
      </w:r>
      <w:r>
        <w:rPr>
          <w:rFonts w:ascii="Times New Roman" w:hAnsi="Times New Roman"/>
          <w:sz w:val="24"/>
          <w:szCs w:val="24"/>
        </w:rPr>
        <w:t xml:space="preserve"> (załącznik Nr 4 do regulaminu)</w:t>
      </w:r>
      <w:r w:rsidR="005E3DC5">
        <w:rPr>
          <w:rFonts w:ascii="Times New Roman" w:hAnsi="Times New Roman"/>
          <w:sz w:val="24"/>
          <w:szCs w:val="24"/>
        </w:rPr>
        <w:t>.</w:t>
      </w:r>
    </w:p>
    <w:p w:rsidR="00D52C45" w:rsidRPr="00B2017F" w:rsidRDefault="00D52C45" w:rsidP="00D52C45">
      <w:pPr>
        <w:pStyle w:val="Akapitzlist"/>
        <w:widowControl w:val="0"/>
        <w:numPr>
          <w:ilvl w:val="0"/>
          <w:numId w:val="42"/>
        </w:numPr>
        <w:suppressAutoHyphens/>
        <w:jc w:val="both"/>
        <w:rPr>
          <w:rFonts w:ascii="Times New Roman" w:eastAsia="SimSun" w:hAnsi="Times New Roman"/>
          <w:color w:val="000000"/>
          <w:kern w:val="1"/>
          <w:sz w:val="24"/>
          <w:szCs w:val="24"/>
          <w:lang w:eastAsia="hi-IN" w:bidi="hi-IN"/>
        </w:rPr>
      </w:pPr>
      <w:r w:rsidRPr="00B2017F">
        <w:rPr>
          <w:rFonts w:ascii="Times New Roman" w:eastAsia="SimSun" w:hAnsi="Times New Roman"/>
          <w:color w:val="000000"/>
          <w:kern w:val="1"/>
          <w:sz w:val="24"/>
          <w:szCs w:val="24"/>
          <w:lang w:eastAsia="hi-IN" w:bidi="hi-IN"/>
        </w:rPr>
        <w:t>Oświadczenie o numerze konta</w:t>
      </w:r>
      <w:r w:rsidR="005E3DC5">
        <w:rPr>
          <w:rFonts w:ascii="Times New Roman" w:eastAsia="SimSun" w:hAnsi="Times New Roman"/>
          <w:color w:val="000000"/>
          <w:kern w:val="1"/>
          <w:sz w:val="24"/>
          <w:szCs w:val="24"/>
          <w:lang w:eastAsia="hi-IN" w:bidi="hi-IN"/>
        </w:rPr>
        <w:t>.</w:t>
      </w:r>
    </w:p>
    <w:p w:rsidR="00D52C45" w:rsidRPr="00AE5014" w:rsidRDefault="00D52C45" w:rsidP="00D52C45">
      <w:pPr>
        <w:pStyle w:val="Akapitzlist"/>
        <w:widowControl w:val="0"/>
        <w:numPr>
          <w:ilvl w:val="0"/>
          <w:numId w:val="42"/>
        </w:numPr>
        <w:suppressAutoHyphens/>
        <w:jc w:val="both"/>
        <w:rPr>
          <w:rFonts w:ascii="Times New Roman" w:eastAsia="SimSun" w:hAnsi="Times New Roman"/>
          <w:color w:val="000000"/>
          <w:kern w:val="1"/>
          <w:sz w:val="24"/>
          <w:szCs w:val="24"/>
          <w:lang w:eastAsia="hi-IN" w:bidi="hi-IN"/>
        </w:rPr>
      </w:pPr>
      <w:r w:rsidRPr="00B2017F">
        <w:rPr>
          <w:rFonts w:ascii="Times New Roman" w:eastAsia="SimSun" w:hAnsi="Times New Roman"/>
          <w:color w:val="000000"/>
          <w:kern w:val="1"/>
          <w:sz w:val="24"/>
          <w:szCs w:val="24"/>
          <w:lang w:eastAsia="hi-IN" w:bidi="hi-IN"/>
        </w:rPr>
        <w:t xml:space="preserve">Oświadczenie </w:t>
      </w:r>
      <w:bookmarkStart w:id="0" w:name="_Hlk510601739"/>
      <w:r w:rsidRPr="00B2017F">
        <w:rPr>
          <w:rFonts w:ascii="Times New Roman" w:hAnsi="Times New Roman"/>
          <w:sz w:val="24"/>
          <w:szCs w:val="24"/>
        </w:rPr>
        <w:t>o wyrażeniu zgody na przetwarzanie danych osobowych</w:t>
      </w:r>
      <w:bookmarkEnd w:id="0"/>
      <w:r w:rsidR="005E3DC5">
        <w:rPr>
          <w:rFonts w:ascii="Times New Roman" w:hAnsi="Times New Roman"/>
          <w:sz w:val="24"/>
          <w:szCs w:val="24"/>
        </w:rPr>
        <w:t>.</w:t>
      </w:r>
    </w:p>
    <w:p w:rsidR="00AE5014" w:rsidRPr="00B2017F" w:rsidRDefault="00AE5014" w:rsidP="00D52C45">
      <w:pPr>
        <w:pStyle w:val="Akapitzlist"/>
        <w:widowControl w:val="0"/>
        <w:numPr>
          <w:ilvl w:val="0"/>
          <w:numId w:val="42"/>
        </w:numPr>
        <w:suppressAutoHyphens/>
        <w:jc w:val="both"/>
        <w:rPr>
          <w:rFonts w:ascii="Times New Roman" w:eastAsia="SimSun" w:hAnsi="Times New Roman"/>
          <w:color w:val="000000"/>
          <w:kern w:val="1"/>
          <w:sz w:val="24"/>
          <w:szCs w:val="24"/>
          <w:lang w:eastAsia="hi-IN" w:bidi="hi-IN"/>
        </w:rPr>
      </w:pPr>
      <w:r w:rsidRPr="00AE5014">
        <w:rPr>
          <w:rFonts w:ascii="Times New Roman" w:eastAsia="SimSun" w:hAnsi="Times New Roman"/>
          <w:color w:val="000000"/>
          <w:kern w:val="1"/>
          <w:sz w:val="24"/>
          <w:szCs w:val="24"/>
          <w:lang w:eastAsia="hi-IN" w:bidi="hi-IN"/>
        </w:rPr>
        <w:t>Poświadczenie zatrudnienia - do wniosku o pożyczkę</w:t>
      </w:r>
    </w:p>
    <w:p w:rsidR="00D52C45" w:rsidRDefault="00D52C45" w:rsidP="00D52C45">
      <w:pPr>
        <w:spacing w:line="240" w:lineRule="auto"/>
        <w:jc w:val="both"/>
      </w:pPr>
    </w:p>
    <w:p w:rsidR="00D52C45" w:rsidRDefault="00D52C45" w:rsidP="00D52C45">
      <w:pPr>
        <w:spacing w:after="0" w:line="240" w:lineRule="auto"/>
        <w:rPr>
          <w:rFonts w:ascii="Times New Roman" w:eastAsia="SimSun" w:hAnsi="Times New Roman"/>
          <w:i/>
          <w:color w:val="000000"/>
          <w:kern w:val="1"/>
          <w:sz w:val="24"/>
          <w:szCs w:val="24"/>
          <w:u w:val="single"/>
          <w:lang w:eastAsia="hi-IN" w:bidi="hi-IN"/>
        </w:rPr>
      </w:pPr>
      <w:r>
        <w:rPr>
          <w:rFonts w:ascii="Times New Roman" w:eastAsia="SimSun" w:hAnsi="Times New Roman"/>
          <w:i/>
          <w:color w:val="000000"/>
          <w:kern w:val="1"/>
          <w:sz w:val="24"/>
          <w:szCs w:val="24"/>
          <w:u w:val="single"/>
          <w:lang w:eastAsia="hi-IN" w:bidi="hi-IN"/>
        </w:rPr>
        <w:br w:type="page"/>
      </w:r>
    </w:p>
    <w:p w:rsidR="00D52C45" w:rsidRPr="00E922D7" w:rsidRDefault="00D52C45" w:rsidP="00D52C45">
      <w:pPr>
        <w:pStyle w:val="Akapitzlist"/>
        <w:widowControl w:val="0"/>
        <w:suppressAutoHyphens/>
        <w:jc w:val="both"/>
        <w:rPr>
          <w:rFonts w:ascii="Times New Roman" w:eastAsia="SimSun" w:hAnsi="Times New Roman"/>
          <w:i/>
          <w:color w:val="000000"/>
          <w:kern w:val="1"/>
          <w:sz w:val="24"/>
          <w:szCs w:val="24"/>
          <w:u w:val="single"/>
          <w:lang w:eastAsia="hi-IN" w:bidi="hi-IN"/>
        </w:rPr>
      </w:pPr>
      <w:r w:rsidRPr="00E922D7">
        <w:rPr>
          <w:rFonts w:ascii="Times New Roman" w:eastAsia="SimSun" w:hAnsi="Times New Roman"/>
          <w:i/>
          <w:color w:val="000000"/>
          <w:kern w:val="1"/>
          <w:sz w:val="24"/>
          <w:szCs w:val="24"/>
          <w:u w:val="single"/>
          <w:lang w:eastAsia="hi-IN" w:bidi="hi-IN"/>
        </w:rPr>
        <w:lastRenderedPageBreak/>
        <w:t>Oświadczenie wnioskodawcy o tytułach własności</w:t>
      </w:r>
    </w:p>
    <w:p w:rsidR="00D52C45" w:rsidRDefault="00D52C45" w:rsidP="00D52C45">
      <w:pPr>
        <w:spacing w:line="240" w:lineRule="auto"/>
        <w:jc w:val="both"/>
      </w:pPr>
    </w:p>
    <w:p w:rsidR="00D52C45" w:rsidRPr="00CA09DF" w:rsidRDefault="00D52C45" w:rsidP="00D52C45">
      <w:pPr>
        <w:spacing w:after="0" w:line="240" w:lineRule="auto"/>
        <w:jc w:val="both"/>
        <w:rPr>
          <w:rFonts w:ascii="Times New Roman" w:hAnsi="Times New Roman"/>
          <w:i/>
        </w:rPr>
      </w:pPr>
      <w:r w:rsidRPr="00CA09DF">
        <w:rPr>
          <w:rFonts w:ascii="Times New Roman" w:hAnsi="Times New Roman"/>
          <w:i/>
        </w:rPr>
        <w:t>………………………………………………………</w:t>
      </w:r>
    </w:p>
    <w:p w:rsidR="00D52C45" w:rsidRPr="00CA09DF" w:rsidRDefault="00D52C45" w:rsidP="00D52C45">
      <w:pPr>
        <w:spacing w:after="0" w:line="240" w:lineRule="auto"/>
        <w:jc w:val="both"/>
        <w:rPr>
          <w:rFonts w:ascii="Times New Roman" w:hAnsi="Times New Roman"/>
          <w:i/>
        </w:rPr>
      </w:pPr>
      <w:r w:rsidRPr="00CA09DF">
        <w:rPr>
          <w:rFonts w:ascii="Times New Roman" w:hAnsi="Times New Roman"/>
          <w:i/>
        </w:rPr>
        <w:t>(imię i nazwisko wnioskodawcy)</w:t>
      </w:r>
    </w:p>
    <w:p w:rsidR="00D52C45" w:rsidRPr="00CA09DF" w:rsidRDefault="00D52C45" w:rsidP="00D52C45">
      <w:pPr>
        <w:spacing w:after="0"/>
        <w:jc w:val="both"/>
        <w:rPr>
          <w:rFonts w:ascii="Times New Roman" w:hAnsi="Times New Roman"/>
          <w:i/>
        </w:rPr>
      </w:pPr>
      <w:r w:rsidRPr="00CA09DF">
        <w:rPr>
          <w:rFonts w:ascii="Times New Roman" w:hAnsi="Times New Roman"/>
          <w:i/>
        </w:rPr>
        <w:t>………………………………………………………….</w:t>
      </w:r>
    </w:p>
    <w:p w:rsidR="00D52C45" w:rsidRPr="00CA09DF" w:rsidRDefault="00D52C45" w:rsidP="00D52C45">
      <w:pPr>
        <w:spacing w:after="0" w:line="240" w:lineRule="auto"/>
        <w:jc w:val="both"/>
        <w:rPr>
          <w:rFonts w:ascii="Times New Roman" w:hAnsi="Times New Roman"/>
          <w:i/>
        </w:rPr>
      </w:pPr>
      <w:r w:rsidRPr="00CA09DF">
        <w:rPr>
          <w:rFonts w:ascii="Times New Roman" w:hAnsi="Times New Roman"/>
          <w:i/>
        </w:rPr>
        <w:t>………………………………………………………….</w:t>
      </w:r>
    </w:p>
    <w:p w:rsidR="00D52C45" w:rsidRPr="00CA09DF" w:rsidRDefault="00D52C45" w:rsidP="00D52C45">
      <w:pPr>
        <w:spacing w:after="0" w:line="240" w:lineRule="auto"/>
        <w:jc w:val="both"/>
        <w:rPr>
          <w:rFonts w:ascii="Times New Roman" w:hAnsi="Times New Roman"/>
          <w:i/>
        </w:rPr>
      </w:pPr>
      <w:r w:rsidRPr="00CA09DF">
        <w:rPr>
          <w:rFonts w:ascii="Times New Roman" w:hAnsi="Times New Roman"/>
          <w:i/>
        </w:rPr>
        <w:t>(adres wnioskodawcy)</w:t>
      </w:r>
    </w:p>
    <w:p w:rsidR="00D52C45" w:rsidRPr="00CA09DF" w:rsidRDefault="00D52C45" w:rsidP="00D52C45">
      <w:pPr>
        <w:spacing w:after="0" w:line="240" w:lineRule="auto"/>
        <w:jc w:val="both"/>
        <w:rPr>
          <w:rFonts w:ascii="Times New Roman" w:hAnsi="Times New Roman"/>
          <w:i/>
        </w:rPr>
      </w:pPr>
    </w:p>
    <w:p w:rsidR="00D52C45" w:rsidRPr="00CA09DF" w:rsidRDefault="00D52C45" w:rsidP="00D52C45">
      <w:pPr>
        <w:jc w:val="center"/>
        <w:rPr>
          <w:rFonts w:ascii="Times New Roman" w:hAnsi="Times New Roman"/>
          <w:b/>
          <w:sz w:val="24"/>
          <w:szCs w:val="24"/>
        </w:rPr>
      </w:pPr>
      <w:r w:rsidRPr="00CA09DF">
        <w:rPr>
          <w:rFonts w:ascii="Times New Roman" w:hAnsi="Times New Roman"/>
          <w:b/>
          <w:sz w:val="24"/>
          <w:szCs w:val="24"/>
        </w:rPr>
        <w:t>Oświadczenie Wnioskodawcy</w:t>
      </w:r>
    </w:p>
    <w:p w:rsidR="00D52C45" w:rsidRPr="00CA09DF" w:rsidRDefault="00D52C45" w:rsidP="00D52C45">
      <w:pPr>
        <w:spacing w:before="240"/>
        <w:jc w:val="both"/>
        <w:rPr>
          <w:rFonts w:ascii="Times New Roman" w:hAnsi="Times New Roman"/>
          <w:sz w:val="24"/>
          <w:szCs w:val="24"/>
        </w:rPr>
      </w:pPr>
      <w:r w:rsidRPr="00CA09DF">
        <w:rPr>
          <w:rFonts w:ascii="Times New Roman" w:hAnsi="Times New Roman"/>
          <w:sz w:val="24"/>
          <w:szCs w:val="24"/>
        </w:rPr>
        <w:t>Oświadczam, że jestem:</w:t>
      </w:r>
    </w:p>
    <w:p w:rsidR="00D52C45" w:rsidRPr="00CA09DF" w:rsidRDefault="00D52C45" w:rsidP="00D52C45">
      <w:pPr>
        <w:pStyle w:val="Akapitzlist"/>
        <w:numPr>
          <w:ilvl w:val="0"/>
          <w:numId w:val="43"/>
        </w:numPr>
        <w:spacing w:line="480" w:lineRule="auto"/>
        <w:jc w:val="both"/>
        <w:rPr>
          <w:rFonts w:ascii="Times New Roman" w:hAnsi="Times New Roman"/>
          <w:sz w:val="24"/>
          <w:szCs w:val="24"/>
        </w:rPr>
      </w:pPr>
      <w:r w:rsidRPr="00CA09DF">
        <w:rPr>
          <w:rFonts w:ascii="Times New Roman" w:hAnsi="Times New Roman"/>
          <w:sz w:val="24"/>
          <w:szCs w:val="24"/>
        </w:rPr>
        <w:t>właścicielem domu</w:t>
      </w:r>
    </w:p>
    <w:p w:rsidR="00D52C45" w:rsidRPr="00CA09DF" w:rsidRDefault="00D52C45" w:rsidP="00D52C45">
      <w:pPr>
        <w:pStyle w:val="Akapitzlist"/>
        <w:numPr>
          <w:ilvl w:val="0"/>
          <w:numId w:val="43"/>
        </w:numPr>
        <w:spacing w:line="480" w:lineRule="auto"/>
        <w:jc w:val="both"/>
        <w:rPr>
          <w:rFonts w:ascii="Times New Roman" w:hAnsi="Times New Roman"/>
          <w:sz w:val="24"/>
          <w:szCs w:val="24"/>
        </w:rPr>
      </w:pPr>
      <w:r w:rsidRPr="00CA09DF">
        <w:rPr>
          <w:rFonts w:ascii="Times New Roman" w:hAnsi="Times New Roman"/>
          <w:sz w:val="24"/>
          <w:szCs w:val="24"/>
        </w:rPr>
        <w:t xml:space="preserve">współwłaścicielem domu </w:t>
      </w:r>
    </w:p>
    <w:p w:rsidR="00D52C45" w:rsidRPr="00CA09DF" w:rsidRDefault="00D52C45" w:rsidP="00D52C45">
      <w:pPr>
        <w:pStyle w:val="Akapitzlist"/>
        <w:numPr>
          <w:ilvl w:val="0"/>
          <w:numId w:val="43"/>
        </w:numPr>
        <w:spacing w:line="480" w:lineRule="auto"/>
        <w:jc w:val="both"/>
        <w:rPr>
          <w:rFonts w:ascii="Times New Roman" w:hAnsi="Times New Roman"/>
          <w:sz w:val="24"/>
          <w:szCs w:val="24"/>
        </w:rPr>
      </w:pPr>
      <w:r w:rsidRPr="00CA09DF">
        <w:rPr>
          <w:rFonts w:ascii="Times New Roman" w:hAnsi="Times New Roman"/>
          <w:sz w:val="24"/>
          <w:szCs w:val="24"/>
        </w:rPr>
        <w:t>właścicielem mieszkania</w:t>
      </w:r>
    </w:p>
    <w:p w:rsidR="00D52C45" w:rsidRPr="00CA09DF" w:rsidRDefault="00D52C45" w:rsidP="00D52C45">
      <w:pPr>
        <w:pStyle w:val="Akapitzlist"/>
        <w:numPr>
          <w:ilvl w:val="0"/>
          <w:numId w:val="43"/>
        </w:numPr>
        <w:spacing w:line="480" w:lineRule="auto"/>
        <w:jc w:val="both"/>
        <w:rPr>
          <w:rFonts w:ascii="Times New Roman" w:hAnsi="Times New Roman"/>
          <w:sz w:val="24"/>
          <w:szCs w:val="24"/>
        </w:rPr>
      </w:pPr>
      <w:r w:rsidRPr="00CA09DF">
        <w:rPr>
          <w:rFonts w:ascii="Times New Roman" w:hAnsi="Times New Roman"/>
          <w:sz w:val="24"/>
          <w:szCs w:val="24"/>
        </w:rPr>
        <w:t>współwłaścicielem mieszkania</w:t>
      </w:r>
    </w:p>
    <w:p w:rsidR="00D52C45" w:rsidRPr="00CA09DF" w:rsidRDefault="00D52C45" w:rsidP="00D52C45">
      <w:pPr>
        <w:pStyle w:val="Akapitzlist"/>
        <w:numPr>
          <w:ilvl w:val="0"/>
          <w:numId w:val="43"/>
        </w:numPr>
        <w:spacing w:line="480" w:lineRule="auto"/>
        <w:jc w:val="both"/>
        <w:rPr>
          <w:rFonts w:ascii="Times New Roman" w:hAnsi="Times New Roman"/>
          <w:sz w:val="24"/>
          <w:szCs w:val="24"/>
        </w:rPr>
      </w:pPr>
      <w:r w:rsidRPr="00CA09DF">
        <w:rPr>
          <w:rFonts w:ascii="Times New Roman" w:hAnsi="Times New Roman"/>
          <w:sz w:val="24"/>
          <w:szCs w:val="24"/>
        </w:rPr>
        <w:t xml:space="preserve">użytkownikiem domu </w:t>
      </w:r>
    </w:p>
    <w:p w:rsidR="00D52C45" w:rsidRPr="00CA09DF" w:rsidRDefault="00D52C45" w:rsidP="00D52C45">
      <w:pPr>
        <w:pStyle w:val="Akapitzlist"/>
        <w:numPr>
          <w:ilvl w:val="0"/>
          <w:numId w:val="43"/>
        </w:numPr>
        <w:spacing w:line="480" w:lineRule="auto"/>
        <w:jc w:val="both"/>
        <w:rPr>
          <w:rFonts w:ascii="Times New Roman" w:hAnsi="Times New Roman"/>
          <w:sz w:val="24"/>
          <w:szCs w:val="24"/>
        </w:rPr>
      </w:pPr>
      <w:r w:rsidRPr="00CA09DF">
        <w:rPr>
          <w:rFonts w:ascii="Times New Roman" w:hAnsi="Times New Roman"/>
          <w:sz w:val="24"/>
          <w:szCs w:val="24"/>
        </w:rPr>
        <w:t>użytkownikiem mieszkania.</w:t>
      </w:r>
    </w:p>
    <w:p w:rsidR="00D52C45" w:rsidRPr="00CA09DF" w:rsidRDefault="00D52C45" w:rsidP="00D52C45">
      <w:pPr>
        <w:spacing w:line="480" w:lineRule="auto"/>
        <w:jc w:val="both"/>
        <w:rPr>
          <w:rFonts w:ascii="Times New Roman" w:hAnsi="Times New Roman"/>
          <w:sz w:val="24"/>
          <w:szCs w:val="24"/>
        </w:rPr>
      </w:pPr>
      <w:r w:rsidRPr="00CA09DF">
        <w:rPr>
          <w:rFonts w:ascii="Times New Roman" w:hAnsi="Times New Roman"/>
          <w:sz w:val="24"/>
          <w:szCs w:val="24"/>
        </w:rPr>
        <w:t>Planowany koszt remontu / modernizacji wynosi ………………………………………………….. zł</w:t>
      </w:r>
    </w:p>
    <w:p w:rsidR="00D52C45" w:rsidRPr="00CA09DF" w:rsidRDefault="00D52C45" w:rsidP="00D52C45">
      <w:pPr>
        <w:spacing w:after="0"/>
        <w:jc w:val="right"/>
        <w:rPr>
          <w:rFonts w:ascii="Times New Roman" w:hAnsi="Times New Roman"/>
          <w:i/>
          <w:szCs w:val="24"/>
        </w:rPr>
      </w:pPr>
      <w:r w:rsidRPr="00CA09DF">
        <w:rPr>
          <w:rFonts w:ascii="Times New Roman" w:hAnsi="Times New Roman"/>
          <w:i/>
          <w:szCs w:val="24"/>
        </w:rPr>
        <w:t>……………………..…………………………….</w:t>
      </w:r>
    </w:p>
    <w:p w:rsidR="00D52C45" w:rsidRPr="00CA09DF" w:rsidRDefault="00D52C45" w:rsidP="00D52C45">
      <w:pPr>
        <w:spacing w:after="0"/>
        <w:jc w:val="right"/>
        <w:rPr>
          <w:rFonts w:ascii="Times New Roman" w:hAnsi="Times New Roman"/>
          <w:i/>
          <w:szCs w:val="24"/>
        </w:rPr>
      </w:pPr>
      <w:r w:rsidRPr="00CA09DF">
        <w:rPr>
          <w:rFonts w:ascii="Times New Roman" w:hAnsi="Times New Roman"/>
          <w:i/>
          <w:szCs w:val="24"/>
        </w:rPr>
        <w:t>(data i podpis wnioskodawcy)</w:t>
      </w:r>
    </w:p>
    <w:p w:rsidR="00D52C45" w:rsidRPr="00CA09DF" w:rsidRDefault="00D52C45" w:rsidP="00D52C45">
      <w:pPr>
        <w:rPr>
          <w:rFonts w:ascii="Times New Roman" w:hAnsi="Times New Roman"/>
          <w:szCs w:val="24"/>
        </w:rPr>
      </w:pPr>
      <w:r w:rsidRPr="00CA09DF">
        <w:rPr>
          <w:rFonts w:ascii="Times New Roman" w:hAnsi="Times New Roman"/>
          <w:szCs w:val="24"/>
        </w:rPr>
        <w:t>*zaznaczyć właściwe</w:t>
      </w:r>
    </w:p>
    <w:p w:rsidR="00D52C45" w:rsidRDefault="00D52C45" w:rsidP="00D52C45">
      <w:pPr>
        <w:spacing w:after="0" w:line="240" w:lineRule="auto"/>
        <w:rPr>
          <w:rFonts w:ascii="Times New Roman" w:eastAsia="SimSun" w:hAnsi="Times New Roman"/>
          <w:i/>
          <w:color w:val="000000"/>
          <w:kern w:val="1"/>
          <w:sz w:val="24"/>
          <w:szCs w:val="24"/>
          <w:u w:val="single"/>
          <w:lang w:eastAsia="hi-IN" w:bidi="hi-IN"/>
        </w:rPr>
      </w:pPr>
      <w:r>
        <w:rPr>
          <w:rFonts w:ascii="Times New Roman" w:eastAsia="SimSun" w:hAnsi="Times New Roman"/>
          <w:i/>
          <w:color w:val="000000"/>
          <w:kern w:val="1"/>
          <w:sz w:val="24"/>
          <w:szCs w:val="24"/>
          <w:u w:val="single"/>
          <w:lang w:eastAsia="hi-IN" w:bidi="hi-IN"/>
        </w:rPr>
        <w:br w:type="page"/>
      </w:r>
    </w:p>
    <w:p w:rsidR="00D52C45" w:rsidRPr="00FA581E" w:rsidRDefault="00D52C45" w:rsidP="00D52C45">
      <w:pPr>
        <w:pStyle w:val="Akapitzlist"/>
        <w:widowControl w:val="0"/>
        <w:suppressAutoHyphens/>
        <w:jc w:val="both"/>
        <w:rPr>
          <w:rFonts w:ascii="Times New Roman" w:eastAsia="SimSun" w:hAnsi="Times New Roman"/>
          <w:i/>
          <w:color w:val="000000"/>
          <w:kern w:val="1"/>
          <w:sz w:val="24"/>
          <w:szCs w:val="24"/>
          <w:u w:val="single"/>
          <w:lang w:eastAsia="hi-IN" w:bidi="hi-IN"/>
        </w:rPr>
      </w:pPr>
      <w:r w:rsidRPr="00FA581E">
        <w:rPr>
          <w:rFonts w:ascii="Times New Roman" w:eastAsia="SimSun" w:hAnsi="Times New Roman"/>
          <w:i/>
          <w:color w:val="000000"/>
          <w:kern w:val="1"/>
          <w:sz w:val="24"/>
          <w:szCs w:val="24"/>
          <w:u w:val="single"/>
          <w:lang w:eastAsia="hi-IN" w:bidi="hi-IN"/>
        </w:rPr>
        <w:lastRenderedPageBreak/>
        <w:t>Oświadczenie o numerze konta</w:t>
      </w:r>
    </w:p>
    <w:p w:rsidR="00D52C45" w:rsidRPr="00CA09DF" w:rsidRDefault="00D52C45" w:rsidP="00D52C45">
      <w:pPr>
        <w:spacing w:after="0" w:line="240" w:lineRule="auto"/>
        <w:rPr>
          <w:rFonts w:ascii="Times New Roman" w:hAnsi="Times New Roman"/>
          <w:szCs w:val="24"/>
        </w:rPr>
      </w:pPr>
    </w:p>
    <w:p w:rsidR="00D52C45" w:rsidRPr="00CA09DF" w:rsidRDefault="00D52C45" w:rsidP="00D52C45">
      <w:pPr>
        <w:spacing w:after="0" w:line="240" w:lineRule="auto"/>
        <w:rPr>
          <w:rFonts w:ascii="Times New Roman" w:hAnsi="Times New Roman"/>
          <w:szCs w:val="24"/>
        </w:rPr>
      </w:pPr>
      <w:r w:rsidRPr="00CA09DF">
        <w:rPr>
          <w:rFonts w:ascii="Times New Roman" w:hAnsi="Times New Roman"/>
          <w:szCs w:val="24"/>
        </w:rPr>
        <w:t>…………………………………</w:t>
      </w:r>
      <w:r w:rsidRPr="00CA09DF">
        <w:rPr>
          <w:rFonts w:ascii="Times New Roman" w:hAnsi="Times New Roman"/>
          <w:szCs w:val="24"/>
        </w:rPr>
        <w:tab/>
      </w:r>
      <w:r w:rsidRPr="00CA09DF">
        <w:rPr>
          <w:rFonts w:ascii="Times New Roman" w:hAnsi="Times New Roman"/>
          <w:szCs w:val="24"/>
        </w:rPr>
        <w:tab/>
      </w:r>
      <w:r w:rsidRPr="00CA09DF">
        <w:rPr>
          <w:rFonts w:ascii="Times New Roman" w:hAnsi="Times New Roman"/>
          <w:szCs w:val="24"/>
        </w:rPr>
        <w:tab/>
      </w:r>
      <w:r w:rsidRPr="00CA09DF">
        <w:rPr>
          <w:rFonts w:ascii="Times New Roman" w:hAnsi="Times New Roman"/>
          <w:szCs w:val="24"/>
        </w:rPr>
        <w:tab/>
        <w:t>……………………………….</w:t>
      </w:r>
    </w:p>
    <w:p w:rsidR="00D52C45" w:rsidRPr="00CA09DF" w:rsidRDefault="00D52C45" w:rsidP="00D52C45">
      <w:pPr>
        <w:spacing w:after="0" w:line="480" w:lineRule="auto"/>
        <w:rPr>
          <w:rFonts w:ascii="Times New Roman" w:hAnsi="Times New Roman"/>
          <w:szCs w:val="24"/>
        </w:rPr>
      </w:pPr>
      <w:r w:rsidRPr="00CA09DF">
        <w:rPr>
          <w:rFonts w:ascii="Times New Roman" w:hAnsi="Times New Roman"/>
          <w:i/>
          <w:szCs w:val="24"/>
        </w:rPr>
        <w:t xml:space="preserve">(imię i nazwisko)                          </w:t>
      </w:r>
      <w:r w:rsidRPr="00CA09DF">
        <w:rPr>
          <w:rFonts w:ascii="Times New Roman" w:hAnsi="Times New Roman"/>
          <w:i/>
          <w:szCs w:val="24"/>
        </w:rPr>
        <w:tab/>
      </w:r>
      <w:r w:rsidRPr="00CA09DF">
        <w:rPr>
          <w:rFonts w:ascii="Times New Roman" w:hAnsi="Times New Roman"/>
          <w:i/>
          <w:szCs w:val="24"/>
        </w:rPr>
        <w:tab/>
      </w:r>
      <w:r w:rsidRPr="00CA09DF">
        <w:rPr>
          <w:rFonts w:ascii="Times New Roman" w:hAnsi="Times New Roman"/>
          <w:i/>
          <w:szCs w:val="24"/>
        </w:rPr>
        <w:tab/>
      </w:r>
      <w:r w:rsidRPr="00CA09DF">
        <w:rPr>
          <w:rFonts w:ascii="Times New Roman" w:hAnsi="Times New Roman"/>
          <w:i/>
          <w:szCs w:val="24"/>
        </w:rPr>
        <w:tab/>
      </w:r>
      <w:r w:rsidRPr="00CA09DF">
        <w:rPr>
          <w:rFonts w:ascii="Times New Roman" w:hAnsi="Times New Roman"/>
          <w:i/>
          <w:szCs w:val="24"/>
        </w:rPr>
        <w:tab/>
        <w:t>(miejscowość i data)</w:t>
      </w:r>
    </w:p>
    <w:p w:rsidR="00D52C45" w:rsidRPr="00CA09DF" w:rsidRDefault="00D52C45" w:rsidP="00D52C45">
      <w:pPr>
        <w:spacing w:after="0" w:line="240" w:lineRule="auto"/>
        <w:rPr>
          <w:rFonts w:ascii="Times New Roman" w:hAnsi="Times New Roman"/>
          <w:szCs w:val="24"/>
        </w:rPr>
      </w:pPr>
      <w:r w:rsidRPr="00CA09DF">
        <w:rPr>
          <w:rFonts w:ascii="Times New Roman" w:hAnsi="Times New Roman"/>
          <w:szCs w:val="24"/>
        </w:rPr>
        <w:t>…………………………………</w:t>
      </w:r>
    </w:p>
    <w:p w:rsidR="00D52C45" w:rsidRPr="00CA09DF" w:rsidRDefault="00D52C45" w:rsidP="00D52C45">
      <w:pPr>
        <w:spacing w:after="0" w:line="480" w:lineRule="auto"/>
        <w:rPr>
          <w:rFonts w:ascii="Times New Roman" w:hAnsi="Times New Roman"/>
          <w:i/>
          <w:szCs w:val="24"/>
        </w:rPr>
      </w:pPr>
      <w:r w:rsidRPr="00CA09DF">
        <w:rPr>
          <w:rFonts w:ascii="Times New Roman" w:hAnsi="Times New Roman"/>
          <w:i/>
          <w:szCs w:val="24"/>
        </w:rPr>
        <w:t>(adres)</w:t>
      </w:r>
    </w:p>
    <w:p w:rsidR="00D52C45" w:rsidRPr="00CA09DF" w:rsidRDefault="00D52C45" w:rsidP="00D52C45">
      <w:pPr>
        <w:spacing w:after="0" w:line="240" w:lineRule="auto"/>
        <w:rPr>
          <w:rFonts w:ascii="Times New Roman" w:hAnsi="Times New Roman"/>
          <w:szCs w:val="24"/>
        </w:rPr>
      </w:pPr>
      <w:r w:rsidRPr="00CA09DF">
        <w:rPr>
          <w:rFonts w:ascii="Times New Roman" w:hAnsi="Times New Roman"/>
          <w:szCs w:val="24"/>
        </w:rPr>
        <w:t>…………………………………</w:t>
      </w:r>
    </w:p>
    <w:p w:rsidR="00D52C45" w:rsidRPr="00CA09DF" w:rsidRDefault="00D52C45" w:rsidP="00D52C45">
      <w:pPr>
        <w:spacing w:after="0" w:line="480" w:lineRule="auto"/>
        <w:rPr>
          <w:rFonts w:ascii="Times New Roman" w:hAnsi="Times New Roman"/>
          <w:i/>
          <w:szCs w:val="24"/>
        </w:rPr>
      </w:pPr>
      <w:r w:rsidRPr="00CA09DF">
        <w:rPr>
          <w:rFonts w:ascii="Times New Roman" w:hAnsi="Times New Roman"/>
          <w:i/>
          <w:szCs w:val="24"/>
        </w:rPr>
        <w:t>(seria i nr dowodu osobistego)</w:t>
      </w:r>
    </w:p>
    <w:p w:rsidR="00D52C45" w:rsidRPr="00CA09DF" w:rsidRDefault="00D52C45" w:rsidP="00D52C45">
      <w:pPr>
        <w:spacing w:after="0" w:line="240" w:lineRule="auto"/>
        <w:rPr>
          <w:rFonts w:ascii="Times New Roman" w:hAnsi="Times New Roman"/>
          <w:szCs w:val="24"/>
        </w:rPr>
      </w:pPr>
      <w:r w:rsidRPr="00CA09DF">
        <w:rPr>
          <w:rFonts w:ascii="Times New Roman" w:hAnsi="Times New Roman"/>
          <w:szCs w:val="24"/>
        </w:rPr>
        <w:t>………………………………..</w:t>
      </w:r>
    </w:p>
    <w:p w:rsidR="00D52C45" w:rsidRPr="00CA09DF" w:rsidRDefault="00D52C45" w:rsidP="00D52C45">
      <w:pPr>
        <w:spacing w:after="0" w:line="240" w:lineRule="auto"/>
        <w:rPr>
          <w:rFonts w:ascii="Times New Roman" w:hAnsi="Times New Roman"/>
          <w:i/>
          <w:szCs w:val="24"/>
        </w:rPr>
      </w:pPr>
      <w:r w:rsidRPr="00CA09DF">
        <w:rPr>
          <w:rFonts w:ascii="Times New Roman" w:hAnsi="Times New Roman"/>
          <w:i/>
          <w:szCs w:val="24"/>
        </w:rPr>
        <w:t>(nr telefonu)</w:t>
      </w:r>
    </w:p>
    <w:p w:rsidR="00D52C45" w:rsidRPr="00CA09DF" w:rsidRDefault="00D52C45" w:rsidP="00D52C45">
      <w:pPr>
        <w:spacing w:line="360" w:lineRule="auto"/>
        <w:rPr>
          <w:sz w:val="20"/>
        </w:rPr>
      </w:pPr>
    </w:p>
    <w:p w:rsidR="00D52C45" w:rsidRPr="00136F61" w:rsidRDefault="00D52C45" w:rsidP="00D52C45">
      <w:pPr>
        <w:pStyle w:val="Default"/>
        <w:spacing w:line="480" w:lineRule="auto"/>
        <w:jc w:val="both"/>
      </w:pPr>
      <w:r>
        <w:t>Proszę</w:t>
      </w:r>
      <w:r w:rsidRPr="00136F61">
        <w:t xml:space="preserve"> </w:t>
      </w:r>
      <w:r>
        <w:t>o przelanie przyznanej pożyczki mieszkaniowej na konto bankowe nr …..………….................................................................................................................................</w:t>
      </w:r>
    </w:p>
    <w:p w:rsidR="00D52C45" w:rsidRPr="001D1081" w:rsidRDefault="00D52C45" w:rsidP="00D52C45">
      <w:pPr>
        <w:spacing w:after="0" w:line="360" w:lineRule="auto"/>
        <w:jc w:val="center"/>
        <w:rPr>
          <w:rFonts w:ascii="Times New Roman" w:hAnsi="Times New Roman"/>
          <w:i/>
        </w:rPr>
      </w:pPr>
    </w:p>
    <w:p w:rsidR="00D52C45" w:rsidRPr="001D1081" w:rsidRDefault="00D52C45" w:rsidP="00D52C45">
      <w:pPr>
        <w:spacing w:after="0" w:line="240" w:lineRule="auto"/>
        <w:jc w:val="right"/>
        <w:rPr>
          <w:rFonts w:ascii="Times New Roman" w:hAnsi="Times New Roman"/>
          <w:i/>
        </w:rPr>
      </w:pPr>
      <w:r w:rsidRPr="001D1081">
        <w:rPr>
          <w:rFonts w:ascii="Times New Roman" w:hAnsi="Times New Roman"/>
          <w:i/>
        </w:rPr>
        <w:t>……………………………………………</w:t>
      </w:r>
      <w:r w:rsidRPr="001D1081">
        <w:rPr>
          <w:rFonts w:ascii="Times New Roman" w:hAnsi="Times New Roman"/>
          <w:i/>
        </w:rPr>
        <w:tab/>
      </w:r>
    </w:p>
    <w:p w:rsidR="00D52C45" w:rsidRPr="001D1081" w:rsidRDefault="00D52C45" w:rsidP="00D52C45">
      <w:pPr>
        <w:spacing w:after="0" w:line="240" w:lineRule="auto"/>
        <w:jc w:val="right"/>
        <w:rPr>
          <w:rFonts w:ascii="Times New Roman" w:hAnsi="Times New Roman"/>
          <w:i/>
        </w:rPr>
      </w:pPr>
      <w:r w:rsidRPr="001D1081">
        <w:rPr>
          <w:rFonts w:ascii="Times New Roman" w:hAnsi="Times New Roman"/>
          <w:i/>
        </w:rPr>
        <w:t>(czytelny podpis wnioskodawcy)</w:t>
      </w:r>
      <w:r w:rsidRPr="001D1081">
        <w:rPr>
          <w:rFonts w:ascii="Times New Roman" w:hAnsi="Times New Roman"/>
          <w:i/>
        </w:rPr>
        <w:tab/>
      </w:r>
    </w:p>
    <w:p w:rsidR="00D52C45" w:rsidRDefault="00D52C45" w:rsidP="00D52C45">
      <w:pPr>
        <w:spacing w:line="240" w:lineRule="auto"/>
        <w:jc w:val="right"/>
        <w:rPr>
          <w:rFonts w:ascii="Times New Roman" w:hAnsi="Times New Roman"/>
          <w:sz w:val="18"/>
          <w:szCs w:val="18"/>
        </w:rPr>
      </w:pPr>
    </w:p>
    <w:p w:rsidR="00D52C45" w:rsidRPr="00136F61" w:rsidRDefault="00D52C45" w:rsidP="00D52C45">
      <w:pPr>
        <w:spacing w:line="240" w:lineRule="auto"/>
        <w:rPr>
          <w:rFonts w:ascii="Times New Roman" w:hAnsi="Times New Roman"/>
          <w:sz w:val="20"/>
          <w:szCs w:val="20"/>
        </w:rPr>
      </w:pPr>
    </w:p>
    <w:p w:rsidR="00D52C45" w:rsidRDefault="00D52C45" w:rsidP="00D52C45">
      <w:pPr>
        <w:spacing w:after="0" w:line="240" w:lineRule="auto"/>
        <w:rPr>
          <w:rFonts w:ascii="Times New Roman" w:eastAsia="SimSun" w:hAnsi="Times New Roman"/>
          <w:i/>
          <w:color w:val="000000"/>
          <w:kern w:val="1"/>
          <w:sz w:val="24"/>
          <w:szCs w:val="24"/>
          <w:u w:val="single"/>
          <w:lang w:eastAsia="hi-IN" w:bidi="hi-IN"/>
        </w:rPr>
      </w:pPr>
      <w:r>
        <w:rPr>
          <w:rFonts w:ascii="Times New Roman" w:eastAsia="SimSun" w:hAnsi="Times New Roman"/>
          <w:i/>
          <w:color w:val="000000"/>
          <w:kern w:val="1"/>
          <w:sz w:val="24"/>
          <w:szCs w:val="24"/>
          <w:u w:val="single"/>
          <w:lang w:eastAsia="hi-IN" w:bidi="hi-IN"/>
        </w:rPr>
        <w:br w:type="page"/>
      </w:r>
    </w:p>
    <w:p w:rsidR="00D52C45" w:rsidRPr="00FA581E" w:rsidRDefault="00D52C45" w:rsidP="00D52C45">
      <w:pPr>
        <w:widowControl w:val="0"/>
        <w:suppressAutoHyphens/>
        <w:jc w:val="both"/>
        <w:rPr>
          <w:rFonts w:ascii="Times New Roman" w:eastAsia="SimSun" w:hAnsi="Times New Roman"/>
          <w:i/>
          <w:color w:val="000000"/>
          <w:kern w:val="1"/>
          <w:sz w:val="24"/>
          <w:szCs w:val="24"/>
          <w:u w:val="single"/>
          <w:lang w:eastAsia="hi-IN" w:bidi="hi-IN"/>
        </w:rPr>
      </w:pPr>
      <w:r w:rsidRPr="00FA581E">
        <w:rPr>
          <w:rFonts w:ascii="Times New Roman" w:eastAsia="SimSun" w:hAnsi="Times New Roman"/>
          <w:i/>
          <w:color w:val="000000"/>
          <w:kern w:val="1"/>
          <w:sz w:val="24"/>
          <w:szCs w:val="24"/>
          <w:u w:val="single"/>
          <w:lang w:eastAsia="hi-IN" w:bidi="hi-IN"/>
        </w:rPr>
        <w:lastRenderedPageBreak/>
        <w:t xml:space="preserve">Oświadczenie </w:t>
      </w:r>
      <w:r w:rsidRPr="00FA581E">
        <w:rPr>
          <w:rFonts w:ascii="Times New Roman" w:hAnsi="Times New Roman"/>
          <w:i/>
          <w:sz w:val="24"/>
          <w:szCs w:val="24"/>
          <w:u w:val="single"/>
        </w:rPr>
        <w:t>o wyrażeniu zgody na przetwarzanie danych osobowych</w:t>
      </w:r>
    </w:p>
    <w:p w:rsidR="00D52C45" w:rsidRDefault="00D52C45" w:rsidP="00D52C45">
      <w:pPr>
        <w:spacing w:line="360" w:lineRule="auto"/>
        <w:ind w:firstLine="708"/>
        <w:jc w:val="both"/>
        <w:rPr>
          <w:rFonts w:ascii="Times New Roman" w:hAnsi="Times New Roman"/>
          <w:sz w:val="24"/>
          <w:szCs w:val="24"/>
        </w:rPr>
      </w:pPr>
    </w:p>
    <w:p w:rsidR="00D52C45" w:rsidRPr="003E68E7" w:rsidRDefault="00D52C45" w:rsidP="00D52C45">
      <w:pPr>
        <w:spacing w:line="360" w:lineRule="auto"/>
        <w:jc w:val="both"/>
        <w:rPr>
          <w:rFonts w:ascii="Times New Roman" w:hAnsi="Times New Roman"/>
          <w:sz w:val="24"/>
          <w:szCs w:val="24"/>
        </w:rPr>
      </w:pPr>
      <w:r>
        <w:rPr>
          <w:rFonts w:ascii="Times New Roman" w:hAnsi="Times New Roman"/>
          <w:sz w:val="24"/>
          <w:szCs w:val="24"/>
        </w:rPr>
        <w:t xml:space="preserve">Wyrażam zgodę na przetwarzanie moich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sz w:val="24"/>
          <w:szCs w:val="24"/>
        </w:rPr>
        <w:t>publ</w:t>
      </w:r>
      <w:proofErr w:type="spellEnd"/>
      <w:r>
        <w:rPr>
          <w:rFonts w:ascii="Times New Roman" w:hAnsi="Times New Roman"/>
          <w:sz w:val="24"/>
          <w:szCs w:val="24"/>
        </w:rPr>
        <w:t>. Dz. Urz. UE L Nr 119, s. 1 w celach związanych z wnioskowaniem o przyznanie pożyczki mieszkaniowej z Zakładowego Funduszu Świadczeń Socjalnych.</w:t>
      </w:r>
    </w:p>
    <w:p w:rsidR="00D52C45" w:rsidRPr="004153A4" w:rsidRDefault="00D52C45" w:rsidP="00D52C45">
      <w:pPr>
        <w:tabs>
          <w:tab w:val="left" w:pos="2235"/>
        </w:tabs>
        <w:spacing w:after="0"/>
        <w:jc w:val="right"/>
        <w:rPr>
          <w:rFonts w:ascii="Times New Roman" w:hAnsi="Times New Roman"/>
          <w:i/>
        </w:rPr>
      </w:pPr>
      <w:r w:rsidRPr="004153A4">
        <w:rPr>
          <w:rFonts w:ascii="Times New Roman" w:hAnsi="Times New Roman"/>
          <w:i/>
        </w:rPr>
        <w:t>………………………………..</w:t>
      </w:r>
    </w:p>
    <w:p w:rsidR="00D52C45" w:rsidRPr="004153A4" w:rsidRDefault="00D52C45" w:rsidP="00D52C45">
      <w:pPr>
        <w:tabs>
          <w:tab w:val="left" w:pos="2235"/>
        </w:tabs>
        <w:spacing w:after="0"/>
        <w:jc w:val="center"/>
        <w:rPr>
          <w:rFonts w:ascii="Times New Roman" w:hAnsi="Times New Roman"/>
          <w:i/>
        </w:rPr>
      </w:pP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sidRPr="004153A4">
        <w:rPr>
          <w:rFonts w:ascii="Times New Roman" w:hAnsi="Times New Roman"/>
          <w:i/>
        </w:rPr>
        <w:tab/>
        <w:t>(data, podpis)</w:t>
      </w:r>
    </w:p>
    <w:p w:rsidR="00D52C45" w:rsidRDefault="00D52C45" w:rsidP="00D52C45">
      <w:pPr>
        <w:spacing w:after="0" w:line="360" w:lineRule="auto"/>
        <w:ind w:firstLine="708"/>
        <w:jc w:val="center"/>
        <w:rPr>
          <w:rFonts w:ascii="Times New Roman" w:hAnsi="Times New Roman"/>
          <w:b/>
          <w:u w:val="single"/>
        </w:rPr>
      </w:pPr>
    </w:p>
    <w:p w:rsidR="00D52C45" w:rsidRPr="00151B73" w:rsidRDefault="00D52C45" w:rsidP="00D52C45">
      <w:pPr>
        <w:spacing w:after="0" w:line="360" w:lineRule="auto"/>
        <w:ind w:firstLine="708"/>
        <w:jc w:val="center"/>
        <w:rPr>
          <w:rFonts w:ascii="Times New Roman" w:hAnsi="Times New Roman"/>
          <w:b/>
          <w:u w:val="single"/>
        </w:rPr>
      </w:pPr>
      <w:r w:rsidRPr="00151B73">
        <w:rPr>
          <w:rFonts w:ascii="Times New Roman" w:hAnsi="Times New Roman"/>
          <w:b/>
          <w:u w:val="single"/>
        </w:rPr>
        <w:t>KLAUZULA INFORMACYJNA</w:t>
      </w:r>
    </w:p>
    <w:p w:rsidR="00D52C45" w:rsidRPr="008704F7" w:rsidRDefault="00D52C45" w:rsidP="00D52C45">
      <w:pPr>
        <w:spacing w:after="0" w:line="360" w:lineRule="auto"/>
        <w:ind w:left="3540" w:firstLine="708"/>
        <w:jc w:val="center"/>
        <w:rPr>
          <w:rFonts w:ascii="Times New Roman" w:hAnsi="Times New Roman"/>
          <w:sz w:val="16"/>
          <w:szCs w:val="16"/>
        </w:rPr>
      </w:pPr>
    </w:p>
    <w:p w:rsidR="00D52C45" w:rsidRPr="008704F7" w:rsidRDefault="00D52C45" w:rsidP="00D52C45">
      <w:pPr>
        <w:tabs>
          <w:tab w:val="left" w:pos="709"/>
        </w:tabs>
        <w:spacing w:after="0" w:line="360" w:lineRule="auto"/>
        <w:jc w:val="both"/>
        <w:rPr>
          <w:rFonts w:ascii="Times New Roman" w:hAnsi="Times New Roman"/>
          <w:sz w:val="24"/>
          <w:szCs w:val="24"/>
        </w:rPr>
      </w:pPr>
      <w:r>
        <w:rPr>
          <w:rFonts w:ascii="Times New Roman" w:hAnsi="Times New Roman"/>
          <w:sz w:val="24"/>
          <w:szCs w:val="24"/>
        </w:rPr>
        <w:tab/>
      </w:r>
      <w:r w:rsidRPr="008704F7">
        <w:rPr>
          <w:rFonts w:ascii="Times New Roman" w:hAnsi="Times New Roman"/>
          <w:sz w:val="24"/>
          <w:szCs w:val="24"/>
        </w:rPr>
        <w:t>Administratorem danych osobowych przetwarzanych w</w:t>
      </w:r>
      <w:r>
        <w:rPr>
          <w:rFonts w:ascii="Times New Roman" w:hAnsi="Times New Roman"/>
          <w:sz w:val="24"/>
          <w:szCs w:val="24"/>
        </w:rPr>
        <w:t xml:space="preserve">w. </w:t>
      </w:r>
      <w:r w:rsidRPr="008704F7">
        <w:rPr>
          <w:rFonts w:ascii="Times New Roman" w:hAnsi="Times New Roman"/>
          <w:sz w:val="24"/>
          <w:szCs w:val="24"/>
        </w:rPr>
        <w:t xml:space="preserve">celach </w:t>
      </w:r>
      <w:r>
        <w:rPr>
          <w:rFonts w:ascii="Times New Roman" w:hAnsi="Times New Roman"/>
          <w:sz w:val="24"/>
          <w:szCs w:val="24"/>
        </w:rPr>
        <w:t>jest ZEAS Gminy Nowy Targ.</w:t>
      </w:r>
    </w:p>
    <w:p w:rsidR="00D52C45" w:rsidRPr="008704F7" w:rsidRDefault="00D52C45" w:rsidP="00D52C45">
      <w:pPr>
        <w:tabs>
          <w:tab w:val="left" w:pos="709"/>
          <w:tab w:val="left" w:pos="2235"/>
        </w:tabs>
        <w:spacing w:after="0" w:line="240" w:lineRule="auto"/>
        <w:jc w:val="both"/>
        <w:rPr>
          <w:rFonts w:ascii="Times New Roman" w:hAnsi="Times New Roman"/>
          <w:sz w:val="24"/>
          <w:szCs w:val="24"/>
        </w:rPr>
      </w:pPr>
      <w:r>
        <w:rPr>
          <w:rFonts w:ascii="Times New Roman" w:hAnsi="Times New Roman"/>
          <w:sz w:val="24"/>
          <w:szCs w:val="24"/>
        </w:rPr>
        <w:tab/>
      </w:r>
      <w:r w:rsidRPr="008704F7">
        <w:rPr>
          <w:rFonts w:ascii="Times New Roman" w:hAnsi="Times New Roman"/>
          <w:sz w:val="24"/>
          <w:szCs w:val="24"/>
        </w:rPr>
        <w:t>Zgodnie z Rozporządzeniem Parlamentu Europejskiego i Rady (UE) 2016/679 z dnia 27</w:t>
      </w:r>
      <w:r>
        <w:rPr>
          <w:rFonts w:ascii="Times New Roman" w:hAnsi="Times New Roman"/>
          <w:sz w:val="24"/>
          <w:szCs w:val="24"/>
        </w:rPr>
        <w:t> </w:t>
      </w:r>
      <w:r w:rsidRPr="008704F7">
        <w:rPr>
          <w:rFonts w:ascii="Times New Roman" w:hAnsi="Times New Roman"/>
          <w:sz w:val="24"/>
          <w:szCs w:val="24"/>
        </w:rPr>
        <w:t xml:space="preserve">kwietnia 2016 r. w sprawie ochrony osób fizycznych w związku z przetwarzaniem danych osobowych i w sprawie swobodnego przepływu takich danych oraz uchylenia dyrektywy 95/46/WE (ogólne rozporządzenie o ochronie danych), </w:t>
      </w:r>
      <w:proofErr w:type="spellStart"/>
      <w:r w:rsidRPr="008704F7">
        <w:rPr>
          <w:rFonts w:ascii="Times New Roman" w:hAnsi="Times New Roman"/>
          <w:sz w:val="24"/>
          <w:szCs w:val="24"/>
        </w:rPr>
        <w:t>publ</w:t>
      </w:r>
      <w:proofErr w:type="spellEnd"/>
      <w:r w:rsidRPr="008704F7">
        <w:rPr>
          <w:rFonts w:ascii="Times New Roman" w:hAnsi="Times New Roman"/>
          <w:sz w:val="24"/>
          <w:szCs w:val="24"/>
        </w:rPr>
        <w:t>. Dz. Urz. UE L Nr 119, s. 1 osobie, której dane dotyczą przysługuje prawo:</w:t>
      </w:r>
    </w:p>
    <w:p w:rsidR="00D52C45" w:rsidRPr="008704F7" w:rsidRDefault="00D52C45" w:rsidP="00D52C45">
      <w:pPr>
        <w:tabs>
          <w:tab w:val="left" w:pos="709"/>
          <w:tab w:val="left" w:pos="2235"/>
        </w:tabs>
        <w:spacing w:after="0" w:line="240" w:lineRule="auto"/>
        <w:jc w:val="both"/>
        <w:rPr>
          <w:rFonts w:ascii="Times New Roman" w:hAnsi="Times New Roman"/>
          <w:sz w:val="24"/>
          <w:szCs w:val="24"/>
        </w:rPr>
      </w:pPr>
      <w:r w:rsidRPr="008704F7">
        <w:rPr>
          <w:rFonts w:ascii="Times New Roman" w:hAnsi="Times New Roman"/>
          <w:sz w:val="24"/>
          <w:szCs w:val="24"/>
        </w:rPr>
        <w:t>- żądania dostępu do danych osobowych;</w:t>
      </w:r>
    </w:p>
    <w:p w:rsidR="00D52C45" w:rsidRPr="008704F7" w:rsidRDefault="00D52C45" w:rsidP="00D52C45">
      <w:pPr>
        <w:tabs>
          <w:tab w:val="left" w:pos="2235"/>
        </w:tabs>
        <w:spacing w:after="0" w:line="240" w:lineRule="auto"/>
        <w:jc w:val="both"/>
        <w:rPr>
          <w:rFonts w:ascii="Times New Roman" w:hAnsi="Times New Roman"/>
          <w:sz w:val="24"/>
          <w:szCs w:val="24"/>
        </w:rPr>
      </w:pPr>
      <w:r w:rsidRPr="008704F7">
        <w:rPr>
          <w:rFonts w:ascii="Times New Roman" w:hAnsi="Times New Roman"/>
          <w:sz w:val="24"/>
          <w:szCs w:val="24"/>
        </w:rPr>
        <w:t>- sprostowania, usunięcia lub ograniczenia przetwarzania danych osobowych;</w:t>
      </w:r>
    </w:p>
    <w:p w:rsidR="00D52C45" w:rsidRPr="008704F7" w:rsidRDefault="00D52C45" w:rsidP="00D52C45">
      <w:pPr>
        <w:tabs>
          <w:tab w:val="left" w:pos="2235"/>
        </w:tabs>
        <w:spacing w:after="0" w:line="240" w:lineRule="auto"/>
        <w:jc w:val="both"/>
        <w:rPr>
          <w:rFonts w:ascii="Times New Roman" w:hAnsi="Times New Roman"/>
          <w:sz w:val="24"/>
          <w:szCs w:val="24"/>
        </w:rPr>
      </w:pPr>
      <w:r w:rsidRPr="008704F7">
        <w:rPr>
          <w:rFonts w:ascii="Times New Roman" w:hAnsi="Times New Roman"/>
          <w:sz w:val="24"/>
          <w:szCs w:val="24"/>
        </w:rPr>
        <w:t>- wniesienia sprzeciwu;</w:t>
      </w:r>
    </w:p>
    <w:p w:rsidR="00D52C45" w:rsidRPr="008704F7" w:rsidRDefault="00D52C45" w:rsidP="00D52C45">
      <w:pPr>
        <w:tabs>
          <w:tab w:val="left" w:pos="2235"/>
        </w:tabs>
        <w:spacing w:after="0" w:line="240" w:lineRule="auto"/>
        <w:jc w:val="both"/>
        <w:rPr>
          <w:rFonts w:ascii="Times New Roman" w:hAnsi="Times New Roman"/>
          <w:sz w:val="24"/>
          <w:szCs w:val="24"/>
        </w:rPr>
      </w:pPr>
      <w:r w:rsidRPr="008704F7">
        <w:rPr>
          <w:rFonts w:ascii="Times New Roman" w:hAnsi="Times New Roman"/>
          <w:sz w:val="24"/>
          <w:szCs w:val="24"/>
        </w:rPr>
        <w:t xml:space="preserve">- cofnięcia zgody w każdym momencie, jednak bez wpływu na zgodność z prawem przetwarzania danych osobowych, którego dokonano na podstawie zgody przed jej cofnięciem; </w:t>
      </w:r>
    </w:p>
    <w:p w:rsidR="00D52C45" w:rsidRPr="008704F7" w:rsidRDefault="00D52C45" w:rsidP="00D52C45">
      <w:pPr>
        <w:tabs>
          <w:tab w:val="left" w:pos="2235"/>
        </w:tabs>
        <w:spacing w:after="0" w:line="240" w:lineRule="auto"/>
        <w:jc w:val="both"/>
        <w:rPr>
          <w:rFonts w:ascii="Times New Roman" w:hAnsi="Times New Roman"/>
          <w:sz w:val="24"/>
          <w:szCs w:val="24"/>
        </w:rPr>
      </w:pPr>
      <w:r w:rsidRPr="008704F7">
        <w:rPr>
          <w:rFonts w:ascii="Times New Roman" w:hAnsi="Times New Roman"/>
          <w:sz w:val="24"/>
          <w:szCs w:val="24"/>
        </w:rPr>
        <w:t>- wniesienia skargi do Prezesa Urzędu Ochrony Danych Osobowych, ul. Stawki 2, 00 – 193 Warszawa.</w:t>
      </w:r>
    </w:p>
    <w:p w:rsidR="00D52C45" w:rsidRDefault="00D52C45" w:rsidP="00D52C45">
      <w:pPr>
        <w:tabs>
          <w:tab w:val="left" w:pos="2235"/>
        </w:tabs>
        <w:spacing w:line="360" w:lineRule="auto"/>
        <w:jc w:val="both"/>
        <w:rPr>
          <w:rFonts w:ascii="Times New Roman" w:hAnsi="Times New Roman"/>
          <w:sz w:val="24"/>
          <w:szCs w:val="24"/>
        </w:rPr>
      </w:pPr>
    </w:p>
    <w:p w:rsidR="00D52C45" w:rsidRDefault="00D52C45" w:rsidP="00D52C45">
      <w:pPr>
        <w:tabs>
          <w:tab w:val="left" w:pos="2235"/>
        </w:tabs>
        <w:spacing w:after="0" w:line="360" w:lineRule="auto"/>
        <w:jc w:val="both"/>
        <w:rPr>
          <w:rFonts w:ascii="Times New Roman" w:hAnsi="Times New Roman"/>
          <w:sz w:val="24"/>
          <w:szCs w:val="24"/>
        </w:rPr>
      </w:pPr>
      <w:r w:rsidRPr="008704F7">
        <w:rPr>
          <w:rFonts w:ascii="Times New Roman" w:hAnsi="Times New Roman"/>
          <w:sz w:val="24"/>
          <w:szCs w:val="24"/>
        </w:rPr>
        <w:t>Zapoznałam/-em się z treścią powyższego.</w:t>
      </w:r>
    </w:p>
    <w:p w:rsidR="00D52C45" w:rsidRPr="004153A4" w:rsidRDefault="00D52C45" w:rsidP="00D52C45">
      <w:pPr>
        <w:tabs>
          <w:tab w:val="left" w:pos="2235"/>
        </w:tabs>
        <w:spacing w:after="0"/>
        <w:jc w:val="right"/>
        <w:rPr>
          <w:rFonts w:ascii="Times New Roman" w:hAnsi="Times New Roman"/>
          <w:i/>
        </w:rPr>
      </w:pPr>
      <w:r w:rsidRPr="004153A4">
        <w:rPr>
          <w:rFonts w:ascii="Times New Roman" w:hAnsi="Times New Roman"/>
          <w:i/>
        </w:rPr>
        <w:t>………………………………..</w:t>
      </w:r>
    </w:p>
    <w:p w:rsidR="00D52C45" w:rsidRPr="004153A4" w:rsidRDefault="00D52C45" w:rsidP="00D52C45">
      <w:pPr>
        <w:tabs>
          <w:tab w:val="left" w:pos="2235"/>
        </w:tabs>
        <w:spacing w:after="0"/>
        <w:jc w:val="center"/>
        <w:rPr>
          <w:rFonts w:ascii="Times New Roman" w:hAnsi="Times New Roman"/>
          <w:i/>
        </w:rPr>
      </w:pP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sidRPr="004153A4">
        <w:rPr>
          <w:rFonts w:ascii="Times New Roman" w:hAnsi="Times New Roman"/>
          <w:i/>
        </w:rPr>
        <w:tab/>
      </w:r>
      <w:r>
        <w:rPr>
          <w:rFonts w:ascii="Times New Roman" w:hAnsi="Times New Roman"/>
          <w:i/>
        </w:rPr>
        <w:tab/>
      </w:r>
      <w:r>
        <w:rPr>
          <w:rFonts w:ascii="Times New Roman" w:hAnsi="Times New Roman"/>
          <w:i/>
        </w:rPr>
        <w:tab/>
      </w:r>
      <w:r w:rsidRPr="004153A4">
        <w:rPr>
          <w:rFonts w:ascii="Times New Roman" w:hAnsi="Times New Roman"/>
          <w:i/>
        </w:rPr>
        <w:t>(data, podpis)</w:t>
      </w:r>
    </w:p>
    <w:p w:rsidR="00AE5014" w:rsidRDefault="007933E7" w:rsidP="00AE5014">
      <w:pPr>
        <w:tabs>
          <w:tab w:val="left" w:pos="6120"/>
        </w:tabs>
        <w:spacing w:line="480" w:lineRule="auto"/>
        <w:jc w:val="center"/>
        <w:rPr>
          <w:b/>
          <w:bCs/>
          <w:sz w:val="36"/>
          <w:szCs w:val="36"/>
          <w:u w:val="single"/>
        </w:rPr>
      </w:pPr>
      <w:r>
        <w:br w:type="page"/>
      </w:r>
      <w:r w:rsidR="00AE5014" w:rsidRPr="00CE6C45">
        <w:rPr>
          <w:b/>
          <w:bCs/>
          <w:sz w:val="36"/>
          <w:szCs w:val="36"/>
          <w:u w:val="single"/>
        </w:rPr>
        <w:lastRenderedPageBreak/>
        <w:t>Potwierdzenie zatrudnienia</w:t>
      </w:r>
    </w:p>
    <w:p w:rsidR="00AE5014" w:rsidRDefault="00AE5014" w:rsidP="00AE5014">
      <w:pPr>
        <w:tabs>
          <w:tab w:val="left" w:pos="6120"/>
        </w:tabs>
        <w:spacing w:line="480" w:lineRule="auto"/>
      </w:pPr>
    </w:p>
    <w:p w:rsidR="00AE5014" w:rsidRDefault="00AE5014" w:rsidP="00AE5014">
      <w:pPr>
        <w:tabs>
          <w:tab w:val="left" w:pos="6120"/>
        </w:tabs>
      </w:pPr>
      <w:r>
        <w:t>Zaświadcza się, że Pan /Pani/  .................................................................................................</w:t>
      </w:r>
    </w:p>
    <w:p w:rsidR="00AE5014" w:rsidRPr="003855FE" w:rsidRDefault="00AE5014" w:rsidP="00AE5014">
      <w:pPr>
        <w:tabs>
          <w:tab w:val="left" w:pos="6120"/>
        </w:tabs>
      </w:pPr>
      <w:r w:rsidRPr="003855FE">
        <w:t xml:space="preserve">                                                                                         /pożyczkobiorca/</w:t>
      </w:r>
    </w:p>
    <w:p w:rsidR="00AE5014" w:rsidRDefault="00AE5014" w:rsidP="00AE5014">
      <w:pPr>
        <w:tabs>
          <w:tab w:val="left" w:pos="6120"/>
        </w:tabs>
        <w:jc w:val="both"/>
      </w:pPr>
    </w:p>
    <w:p w:rsidR="00AE5014" w:rsidRDefault="00AE5014" w:rsidP="00AE5014">
      <w:pPr>
        <w:tabs>
          <w:tab w:val="left" w:pos="6120"/>
        </w:tabs>
        <w:jc w:val="both"/>
      </w:pPr>
      <w:r>
        <w:t xml:space="preserve">jest zatrudniony (a) w ............................................................................................................... </w:t>
      </w:r>
    </w:p>
    <w:p w:rsidR="00AE5014" w:rsidRDefault="00AE5014" w:rsidP="00AE5014">
      <w:pPr>
        <w:tabs>
          <w:tab w:val="left" w:pos="6120"/>
        </w:tabs>
        <w:spacing w:line="480" w:lineRule="auto"/>
        <w:jc w:val="both"/>
      </w:pPr>
      <w:r>
        <w:t xml:space="preserve">                                          /nazwa szkoły – placówki, miejscowość/</w:t>
      </w:r>
    </w:p>
    <w:p w:rsidR="00AE5014" w:rsidRDefault="00AE5014" w:rsidP="00AE5014">
      <w:pPr>
        <w:tabs>
          <w:tab w:val="left" w:pos="6120"/>
        </w:tabs>
        <w:spacing w:line="480" w:lineRule="auto"/>
        <w:jc w:val="both"/>
      </w:pPr>
      <w:r>
        <w:t>na stanowisku ………………………………………………………………………………….</w:t>
      </w:r>
    </w:p>
    <w:p w:rsidR="00AE5014" w:rsidRDefault="00AE5014" w:rsidP="00AE5014">
      <w:pPr>
        <w:tabs>
          <w:tab w:val="left" w:pos="6120"/>
        </w:tabs>
        <w:jc w:val="both"/>
      </w:pPr>
      <w:r>
        <w:t>od dnia   .......................................... na czas …………………………………………………</w:t>
      </w:r>
    </w:p>
    <w:p w:rsidR="00AE5014" w:rsidRDefault="00AE5014" w:rsidP="00AE5014">
      <w:pPr>
        <w:tabs>
          <w:tab w:val="left" w:pos="6120"/>
        </w:tabs>
        <w:spacing w:line="480" w:lineRule="auto"/>
        <w:jc w:val="both"/>
      </w:pPr>
    </w:p>
    <w:p w:rsidR="00AE5014" w:rsidRDefault="00AE5014" w:rsidP="00AE5014">
      <w:pPr>
        <w:tabs>
          <w:tab w:val="left" w:pos="6120"/>
        </w:tabs>
        <w:spacing w:line="480" w:lineRule="auto"/>
        <w:jc w:val="both"/>
      </w:pPr>
      <w:r>
        <w:t>Miesięczna wysokość uposażenia pożyczkobiorcy ..............................................................</w:t>
      </w:r>
    </w:p>
    <w:p w:rsidR="00AE5014" w:rsidRDefault="00AE5014" w:rsidP="00AE5014">
      <w:pPr>
        <w:tabs>
          <w:tab w:val="left" w:pos="6120"/>
        </w:tabs>
        <w:jc w:val="both"/>
      </w:pPr>
    </w:p>
    <w:p w:rsidR="00AE5014" w:rsidRDefault="00AE5014" w:rsidP="00AE5014">
      <w:pPr>
        <w:tabs>
          <w:tab w:val="left" w:pos="6120"/>
        </w:tabs>
        <w:jc w:val="both"/>
      </w:pPr>
      <w:r>
        <w:t>Data ........................................</w:t>
      </w:r>
      <w:r>
        <w:tab/>
      </w:r>
    </w:p>
    <w:p w:rsidR="00AE5014" w:rsidRDefault="00AE5014" w:rsidP="00AE5014">
      <w:pPr>
        <w:tabs>
          <w:tab w:val="left" w:pos="6120"/>
        </w:tabs>
        <w:jc w:val="both"/>
      </w:pPr>
    </w:p>
    <w:p w:rsidR="00AE5014" w:rsidRDefault="00AE5014" w:rsidP="00AE5014">
      <w:pPr>
        <w:tabs>
          <w:tab w:val="left" w:pos="6120"/>
        </w:tabs>
        <w:jc w:val="right"/>
      </w:pPr>
      <w:r>
        <w:t>………………………………………......................................</w:t>
      </w:r>
    </w:p>
    <w:p w:rsidR="00AE5014" w:rsidRDefault="00AE5014" w:rsidP="00AE5014">
      <w:pPr>
        <w:tabs>
          <w:tab w:val="left" w:pos="6120"/>
        </w:tabs>
        <w:jc w:val="center"/>
      </w:pPr>
      <w:r>
        <w:t xml:space="preserve">                                                        / podpis potwierdzającego – Dyrektora Szkoły/</w:t>
      </w:r>
    </w:p>
    <w:p w:rsidR="00AE5014" w:rsidRDefault="00AE5014">
      <w:pPr>
        <w:spacing w:after="160" w:line="259" w:lineRule="auto"/>
      </w:pPr>
    </w:p>
    <w:p w:rsidR="007933E7" w:rsidRDefault="007933E7">
      <w:pPr>
        <w:spacing w:after="160" w:line="259" w:lineRule="auto"/>
      </w:pPr>
    </w:p>
    <w:p w:rsidR="007933E7" w:rsidRPr="00406913" w:rsidRDefault="007933E7" w:rsidP="007933E7">
      <w:pPr>
        <w:spacing w:after="0" w:line="240" w:lineRule="auto"/>
        <w:ind w:left="5387"/>
        <w:rPr>
          <w:rFonts w:ascii="Times New Roman" w:hAnsi="Times New Roman"/>
          <w:i/>
          <w:sz w:val="20"/>
        </w:rPr>
      </w:pPr>
      <w:r w:rsidRPr="00406913">
        <w:rPr>
          <w:rFonts w:ascii="Times New Roman" w:hAnsi="Times New Roman"/>
          <w:i/>
          <w:sz w:val="20"/>
        </w:rPr>
        <w:t xml:space="preserve">Załącznik </w:t>
      </w:r>
      <w:r>
        <w:rPr>
          <w:rFonts w:ascii="Times New Roman" w:hAnsi="Times New Roman"/>
          <w:i/>
          <w:sz w:val="20"/>
        </w:rPr>
        <w:t>Nr 3</w:t>
      </w:r>
      <w:r w:rsidRPr="00406913">
        <w:rPr>
          <w:rFonts w:ascii="Times New Roman" w:hAnsi="Times New Roman"/>
          <w:i/>
          <w:sz w:val="20"/>
        </w:rPr>
        <w:t xml:space="preserve"> do Zarządzenia Nr 14/2020</w:t>
      </w:r>
    </w:p>
    <w:p w:rsidR="007933E7" w:rsidRPr="00406913" w:rsidRDefault="007933E7" w:rsidP="007933E7">
      <w:pPr>
        <w:spacing w:after="0" w:line="240" w:lineRule="auto"/>
        <w:ind w:left="5387"/>
        <w:rPr>
          <w:rFonts w:ascii="Times New Roman" w:hAnsi="Times New Roman"/>
          <w:i/>
          <w:sz w:val="20"/>
        </w:rPr>
      </w:pPr>
      <w:r w:rsidRPr="00406913">
        <w:rPr>
          <w:rFonts w:ascii="Times New Roman" w:hAnsi="Times New Roman"/>
          <w:i/>
          <w:sz w:val="20"/>
        </w:rPr>
        <w:t xml:space="preserve">Dyrektora Szkoły Podstawowej </w:t>
      </w:r>
    </w:p>
    <w:p w:rsidR="007933E7" w:rsidRPr="00406913" w:rsidRDefault="007933E7" w:rsidP="007933E7">
      <w:pPr>
        <w:widowControl w:val="0"/>
        <w:suppressAutoHyphens/>
        <w:spacing w:line="240" w:lineRule="auto"/>
        <w:ind w:left="5387"/>
        <w:rPr>
          <w:rFonts w:ascii="Times New Roman" w:eastAsia="Lucida Sans Unicode" w:hAnsi="Times New Roman"/>
          <w:b/>
          <w:szCs w:val="24"/>
        </w:rPr>
      </w:pPr>
      <w:r w:rsidRPr="00406913">
        <w:rPr>
          <w:rFonts w:ascii="Times New Roman" w:hAnsi="Times New Roman"/>
          <w:i/>
          <w:sz w:val="20"/>
        </w:rPr>
        <w:t>w Waksmundzie z  dnia 22 maja 2020r.</w:t>
      </w:r>
    </w:p>
    <w:p w:rsidR="00C525E1" w:rsidRDefault="00C525E1">
      <w:pPr>
        <w:spacing w:after="160" w:line="259" w:lineRule="auto"/>
        <w:rPr>
          <w:rFonts w:ascii="Times New Roman" w:eastAsia="Lucida Sans Unicode" w:hAnsi="Times New Roman"/>
          <w:b/>
          <w:sz w:val="24"/>
          <w:szCs w:val="24"/>
        </w:rPr>
      </w:pPr>
      <w:r>
        <w:rPr>
          <w:rFonts w:ascii="Times New Roman" w:eastAsia="Lucida Sans Unicode" w:hAnsi="Times New Roman"/>
          <w:b/>
          <w:sz w:val="24"/>
          <w:szCs w:val="24"/>
        </w:rPr>
        <w:br w:type="page"/>
      </w:r>
    </w:p>
    <w:p w:rsidR="007933E7" w:rsidRPr="00FD724F" w:rsidRDefault="007933E7" w:rsidP="007933E7">
      <w:pPr>
        <w:widowControl w:val="0"/>
        <w:suppressAutoHyphens/>
        <w:spacing w:before="240" w:after="0" w:line="240" w:lineRule="auto"/>
        <w:jc w:val="center"/>
        <w:rPr>
          <w:rFonts w:ascii="Times New Roman" w:eastAsia="Lucida Sans Unicode" w:hAnsi="Times New Roman"/>
          <w:b/>
          <w:sz w:val="24"/>
          <w:szCs w:val="24"/>
        </w:rPr>
      </w:pPr>
      <w:bookmarkStart w:id="1" w:name="_GoBack"/>
      <w:bookmarkEnd w:id="1"/>
      <w:r w:rsidRPr="00FD724F">
        <w:rPr>
          <w:rFonts w:ascii="Times New Roman" w:eastAsia="Lucida Sans Unicode" w:hAnsi="Times New Roman"/>
          <w:b/>
          <w:sz w:val="24"/>
          <w:szCs w:val="24"/>
        </w:rPr>
        <w:lastRenderedPageBreak/>
        <w:t xml:space="preserve">Tabela dopłat do </w:t>
      </w:r>
      <w:r>
        <w:rPr>
          <w:rFonts w:ascii="Times New Roman" w:eastAsia="Lucida Sans Unicode" w:hAnsi="Times New Roman"/>
          <w:b/>
          <w:sz w:val="24"/>
          <w:szCs w:val="24"/>
        </w:rPr>
        <w:t>pozostałych usług socjalnych</w:t>
      </w:r>
      <w:r w:rsidRPr="00FD724F">
        <w:rPr>
          <w:rFonts w:ascii="Times New Roman" w:eastAsia="Lucida Sans Unicode" w:hAnsi="Times New Roman"/>
          <w:b/>
          <w:sz w:val="24"/>
          <w:szCs w:val="24"/>
        </w:rPr>
        <w:t xml:space="preserve"> pracowników szkoły</w:t>
      </w:r>
    </w:p>
    <w:p w:rsidR="007933E7" w:rsidRPr="000F37BE" w:rsidRDefault="007933E7" w:rsidP="007933E7">
      <w:pPr>
        <w:jc w:val="right"/>
        <w:rPr>
          <w:rFonts w:ascii="Times New Roman" w:hAnsi="Times New Roman"/>
        </w:rPr>
      </w:pPr>
    </w:p>
    <w:p w:rsidR="007933E7" w:rsidRPr="000F37BE" w:rsidRDefault="007933E7" w:rsidP="007933E7">
      <w:pPr>
        <w:spacing w:line="240" w:lineRule="auto"/>
        <w:jc w:val="both"/>
        <w:rPr>
          <w:rFonts w:ascii="Times New Roman" w:hAnsi="Times New Roman"/>
          <w:bCs/>
          <w:sz w:val="24"/>
          <w:szCs w:val="24"/>
        </w:rPr>
      </w:pPr>
      <w:r w:rsidRPr="000F37BE">
        <w:rPr>
          <w:rFonts w:ascii="Times New Roman" w:hAnsi="Times New Roman"/>
          <w:sz w:val="24"/>
          <w:szCs w:val="24"/>
        </w:rPr>
        <w:t>Wysokość świadczeń</w:t>
      </w:r>
      <w:r>
        <w:rPr>
          <w:rFonts w:ascii="Times New Roman" w:hAnsi="Times New Roman"/>
          <w:sz w:val="24"/>
          <w:szCs w:val="24"/>
        </w:rPr>
        <w:t>,</w:t>
      </w:r>
      <w:r w:rsidRPr="000F37BE">
        <w:rPr>
          <w:rFonts w:ascii="Times New Roman" w:hAnsi="Times New Roman"/>
          <w:sz w:val="24"/>
          <w:szCs w:val="24"/>
        </w:rPr>
        <w:t xml:space="preserve"> o których mowa w </w:t>
      </w:r>
      <w:r>
        <w:rPr>
          <w:rFonts w:ascii="Times New Roman" w:hAnsi="Times New Roman"/>
          <w:iCs/>
          <w:sz w:val="24"/>
          <w:szCs w:val="24"/>
        </w:rPr>
        <w:t>§ 2 ust. 2 pkt. 2 i 3</w:t>
      </w:r>
      <w:r w:rsidRPr="000F37BE">
        <w:rPr>
          <w:rFonts w:ascii="Times New Roman" w:hAnsi="Times New Roman"/>
          <w:iCs/>
          <w:sz w:val="24"/>
          <w:szCs w:val="24"/>
        </w:rPr>
        <w:t xml:space="preserve"> Regulaminu Zakładowego Funduszu Świadczeń Socjalnych z dnia </w:t>
      </w:r>
      <w:r>
        <w:rPr>
          <w:rFonts w:ascii="Times New Roman" w:hAnsi="Times New Roman"/>
          <w:iCs/>
          <w:sz w:val="24"/>
          <w:szCs w:val="24"/>
        </w:rPr>
        <w:t>22 maja 2020 r.</w:t>
      </w:r>
      <w:r w:rsidRPr="000F37BE">
        <w:rPr>
          <w:rFonts w:ascii="Times New Roman" w:hAnsi="Times New Roman"/>
          <w:iCs/>
          <w:sz w:val="24"/>
          <w:szCs w:val="24"/>
        </w:rPr>
        <w:t xml:space="preserve"> w </w:t>
      </w:r>
      <w:r>
        <w:rPr>
          <w:rFonts w:ascii="Times New Roman" w:hAnsi="Times New Roman"/>
          <w:iCs/>
          <w:sz w:val="24"/>
          <w:szCs w:val="24"/>
        </w:rPr>
        <w:t>Szkole Podstawowej w Waksmundzie u</w:t>
      </w:r>
      <w:r w:rsidRPr="000F37BE">
        <w:rPr>
          <w:rFonts w:ascii="Times New Roman" w:hAnsi="Times New Roman"/>
          <w:bCs/>
          <w:sz w:val="24"/>
          <w:szCs w:val="24"/>
        </w:rPr>
        <w:t xml:space="preserve">zależnia się od sytuacji życiowej, rodzinnej i materialnej gospodarstwa domowego wnioskodawcy oraz progów dochodowych: </w:t>
      </w:r>
    </w:p>
    <w:tbl>
      <w:tblPr>
        <w:tblStyle w:val="Tabela-Siatka"/>
        <w:tblW w:w="9180" w:type="dxa"/>
        <w:tblLook w:val="04A0" w:firstRow="1" w:lastRow="0" w:firstColumn="1" w:lastColumn="0" w:noHBand="0" w:noVBand="1"/>
      </w:tblPr>
      <w:tblGrid>
        <w:gridCol w:w="932"/>
        <w:gridCol w:w="2862"/>
        <w:gridCol w:w="2551"/>
        <w:gridCol w:w="1560"/>
        <w:gridCol w:w="1275"/>
      </w:tblGrid>
      <w:tr w:rsidR="007933E7" w:rsidRPr="006E4A87" w:rsidTr="00E92F7C">
        <w:trPr>
          <w:trHeight w:val="1637"/>
        </w:trPr>
        <w:tc>
          <w:tcPr>
            <w:tcW w:w="932" w:type="dxa"/>
            <w:vAlign w:val="center"/>
          </w:tcPr>
          <w:p w:rsidR="007933E7" w:rsidRPr="006E4A87" w:rsidRDefault="007933E7" w:rsidP="00E92F7C">
            <w:pPr>
              <w:jc w:val="center"/>
              <w:rPr>
                <w:rFonts w:ascii="Times New Roman" w:hAnsi="Times New Roman"/>
                <w:i/>
                <w:sz w:val="22"/>
                <w:szCs w:val="24"/>
              </w:rPr>
            </w:pPr>
            <w:r w:rsidRPr="006E4A87">
              <w:rPr>
                <w:rFonts w:ascii="Times New Roman" w:hAnsi="Times New Roman"/>
                <w:i/>
                <w:sz w:val="22"/>
                <w:szCs w:val="24"/>
              </w:rPr>
              <w:t>Grupa</w:t>
            </w:r>
          </w:p>
        </w:tc>
        <w:tc>
          <w:tcPr>
            <w:tcW w:w="2862" w:type="dxa"/>
            <w:vAlign w:val="center"/>
          </w:tcPr>
          <w:p w:rsidR="007933E7" w:rsidRPr="006E4A87" w:rsidRDefault="007933E7" w:rsidP="00E92F7C">
            <w:pPr>
              <w:pStyle w:val="Tekstpodstawowy"/>
              <w:rPr>
                <w:rFonts w:ascii="Times New Roman" w:hAnsi="Times New Roman"/>
                <w:i/>
                <w:sz w:val="22"/>
              </w:rPr>
            </w:pPr>
            <w:r w:rsidRPr="006E4A87">
              <w:rPr>
                <w:rFonts w:ascii="Times New Roman" w:hAnsi="Times New Roman"/>
                <w:i/>
                <w:sz w:val="22"/>
              </w:rPr>
              <w:t>Dochód + przysporzenia na 1</w:t>
            </w:r>
            <w:r>
              <w:rPr>
                <w:rFonts w:ascii="Times New Roman" w:hAnsi="Times New Roman"/>
                <w:i/>
                <w:sz w:val="22"/>
              </w:rPr>
              <w:t> </w:t>
            </w:r>
            <w:r w:rsidRPr="006E4A87">
              <w:rPr>
                <w:rFonts w:ascii="Times New Roman" w:hAnsi="Times New Roman"/>
                <w:i/>
                <w:sz w:val="22"/>
              </w:rPr>
              <w:t>członka gospodarstwa domowego wykazany w</w:t>
            </w:r>
            <w:r>
              <w:rPr>
                <w:rFonts w:ascii="Times New Roman" w:hAnsi="Times New Roman"/>
                <w:i/>
                <w:sz w:val="22"/>
              </w:rPr>
              <w:t> </w:t>
            </w:r>
            <w:r w:rsidRPr="006E4A87">
              <w:rPr>
                <w:rFonts w:ascii="Times New Roman" w:hAnsi="Times New Roman"/>
                <w:i/>
                <w:sz w:val="22"/>
              </w:rPr>
              <w:t>Oświadczeniu wg Regulaminu ZFŚS</w:t>
            </w:r>
          </w:p>
        </w:tc>
        <w:tc>
          <w:tcPr>
            <w:tcW w:w="2551" w:type="dxa"/>
            <w:vAlign w:val="center"/>
          </w:tcPr>
          <w:p w:rsidR="007933E7" w:rsidRPr="006E4A87" w:rsidRDefault="007933E7" w:rsidP="00E92F7C">
            <w:pPr>
              <w:spacing w:after="0" w:line="240" w:lineRule="auto"/>
              <w:jc w:val="center"/>
              <w:rPr>
                <w:rFonts w:ascii="Times New Roman" w:hAnsi="Times New Roman"/>
                <w:i/>
                <w:sz w:val="22"/>
                <w:szCs w:val="24"/>
              </w:rPr>
            </w:pPr>
            <w:r w:rsidRPr="006E4A87">
              <w:rPr>
                <w:rFonts w:ascii="Times New Roman" w:hAnsi="Times New Roman"/>
                <w:i/>
                <w:sz w:val="22"/>
                <w:szCs w:val="24"/>
              </w:rPr>
              <w:t>D</w:t>
            </w:r>
            <w:r>
              <w:rPr>
                <w:rFonts w:ascii="Times New Roman" w:hAnsi="Times New Roman"/>
                <w:i/>
                <w:sz w:val="22"/>
                <w:szCs w:val="24"/>
              </w:rPr>
              <w:t>opłata do wycieczek krajowych i </w:t>
            </w:r>
            <w:r w:rsidRPr="006E4A87">
              <w:rPr>
                <w:rFonts w:ascii="Times New Roman" w:hAnsi="Times New Roman"/>
                <w:i/>
                <w:sz w:val="22"/>
                <w:szCs w:val="24"/>
              </w:rPr>
              <w:t xml:space="preserve">zagranicznych </w:t>
            </w:r>
            <w:r>
              <w:rPr>
                <w:rFonts w:ascii="Times New Roman" w:hAnsi="Times New Roman"/>
                <w:i/>
                <w:sz w:val="22"/>
                <w:szCs w:val="24"/>
              </w:rPr>
              <w:t xml:space="preserve">– </w:t>
            </w:r>
            <w:r w:rsidRPr="006E4A87">
              <w:rPr>
                <w:rFonts w:ascii="Times New Roman" w:hAnsi="Times New Roman"/>
                <w:i/>
                <w:sz w:val="22"/>
                <w:szCs w:val="24"/>
              </w:rPr>
              <w:t>dla</w:t>
            </w:r>
            <w:r>
              <w:rPr>
                <w:rFonts w:ascii="Times New Roman" w:hAnsi="Times New Roman"/>
                <w:i/>
                <w:sz w:val="22"/>
                <w:szCs w:val="24"/>
              </w:rPr>
              <w:t xml:space="preserve"> </w:t>
            </w:r>
            <w:r w:rsidRPr="006E4A87">
              <w:rPr>
                <w:rFonts w:ascii="Times New Roman" w:hAnsi="Times New Roman"/>
                <w:i/>
                <w:sz w:val="22"/>
                <w:szCs w:val="24"/>
              </w:rPr>
              <w:t>pracownika (członek rodziny 50% kwoty pracownika)</w:t>
            </w:r>
          </w:p>
        </w:tc>
        <w:tc>
          <w:tcPr>
            <w:tcW w:w="1560" w:type="dxa"/>
            <w:vAlign w:val="center"/>
          </w:tcPr>
          <w:p w:rsidR="007933E7" w:rsidRPr="006E4A87" w:rsidRDefault="007933E7" w:rsidP="00E92F7C">
            <w:pPr>
              <w:spacing w:after="0" w:line="240" w:lineRule="auto"/>
              <w:jc w:val="center"/>
              <w:rPr>
                <w:rFonts w:ascii="Times New Roman" w:hAnsi="Times New Roman"/>
                <w:i/>
                <w:sz w:val="22"/>
                <w:szCs w:val="24"/>
              </w:rPr>
            </w:pPr>
            <w:r w:rsidRPr="006E4A87">
              <w:rPr>
                <w:rFonts w:ascii="Times New Roman" w:hAnsi="Times New Roman"/>
                <w:i/>
                <w:sz w:val="22"/>
                <w:szCs w:val="24"/>
              </w:rPr>
              <w:t>Dopłata do biletów wstępu, imprez, itp.</w:t>
            </w:r>
          </w:p>
        </w:tc>
        <w:tc>
          <w:tcPr>
            <w:tcW w:w="1275" w:type="dxa"/>
            <w:vAlign w:val="center"/>
          </w:tcPr>
          <w:p w:rsidR="007933E7" w:rsidRPr="006E4A87" w:rsidRDefault="007933E7" w:rsidP="00E92F7C">
            <w:pPr>
              <w:spacing w:after="0" w:line="240" w:lineRule="auto"/>
              <w:jc w:val="center"/>
              <w:rPr>
                <w:rFonts w:ascii="Times New Roman" w:hAnsi="Times New Roman"/>
                <w:i/>
                <w:sz w:val="22"/>
                <w:szCs w:val="24"/>
              </w:rPr>
            </w:pPr>
            <w:r w:rsidRPr="006E4A87">
              <w:rPr>
                <w:rFonts w:ascii="Times New Roman" w:hAnsi="Times New Roman"/>
                <w:i/>
                <w:sz w:val="22"/>
                <w:szCs w:val="24"/>
              </w:rPr>
              <w:t>Pomoc rzeczowa do 900,00 zł</w:t>
            </w:r>
            <w:r>
              <w:rPr>
                <w:rFonts w:ascii="Times New Roman" w:hAnsi="Times New Roman"/>
                <w:i/>
                <w:sz w:val="22"/>
                <w:szCs w:val="24"/>
              </w:rPr>
              <w:t xml:space="preserve"> (100%)</w:t>
            </w:r>
          </w:p>
        </w:tc>
      </w:tr>
      <w:tr w:rsidR="007933E7" w:rsidRPr="006E4A87" w:rsidTr="00E92F7C">
        <w:tc>
          <w:tcPr>
            <w:tcW w:w="932" w:type="dxa"/>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I</w:t>
            </w:r>
          </w:p>
        </w:tc>
        <w:tc>
          <w:tcPr>
            <w:tcW w:w="2862" w:type="dxa"/>
            <w:vAlign w:val="center"/>
          </w:tcPr>
          <w:p w:rsidR="007933E7" w:rsidRPr="006E4A87" w:rsidRDefault="007933E7" w:rsidP="00E92F7C">
            <w:pPr>
              <w:rPr>
                <w:rFonts w:ascii="Times New Roman" w:hAnsi="Times New Roman"/>
                <w:sz w:val="24"/>
                <w:szCs w:val="24"/>
              </w:rPr>
            </w:pPr>
            <w:r w:rsidRPr="006E4A87">
              <w:rPr>
                <w:rFonts w:ascii="Times New Roman" w:hAnsi="Times New Roman"/>
                <w:sz w:val="24"/>
                <w:szCs w:val="24"/>
              </w:rPr>
              <w:t>do 2000 zł</w:t>
            </w:r>
          </w:p>
        </w:tc>
        <w:tc>
          <w:tcPr>
            <w:tcW w:w="2551"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80%</w:t>
            </w:r>
          </w:p>
        </w:tc>
        <w:tc>
          <w:tcPr>
            <w:tcW w:w="1560"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80%</w:t>
            </w:r>
          </w:p>
        </w:tc>
        <w:tc>
          <w:tcPr>
            <w:tcW w:w="1275"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85%</w:t>
            </w:r>
          </w:p>
        </w:tc>
      </w:tr>
      <w:tr w:rsidR="007933E7" w:rsidRPr="006E4A87" w:rsidTr="00E92F7C">
        <w:tc>
          <w:tcPr>
            <w:tcW w:w="932" w:type="dxa"/>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II</w:t>
            </w:r>
          </w:p>
        </w:tc>
        <w:tc>
          <w:tcPr>
            <w:tcW w:w="2862" w:type="dxa"/>
            <w:vAlign w:val="center"/>
          </w:tcPr>
          <w:p w:rsidR="007933E7" w:rsidRPr="006E4A87" w:rsidRDefault="007933E7" w:rsidP="00E92F7C">
            <w:pPr>
              <w:rPr>
                <w:rFonts w:ascii="Times New Roman" w:hAnsi="Times New Roman"/>
                <w:sz w:val="24"/>
                <w:szCs w:val="24"/>
              </w:rPr>
            </w:pPr>
            <w:r w:rsidRPr="006E4A87">
              <w:rPr>
                <w:rFonts w:ascii="Times New Roman" w:hAnsi="Times New Roman"/>
                <w:sz w:val="24"/>
                <w:szCs w:val="24"/>
              </w:rPr>
              <w:t>powyżej 2000 zł do 2100 zł</w:t>
            </w:r>
          </w:p>
        </w:tc>
        <w:tc>
          <w:tcPr>
            <w:tcW w:w="2551"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78%</w:t>
            </w:r>
          </w:p>
        </w:tc>
        <w:tc>
          <w:tcPr>
            <w:tcW w:w="1560"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78%</w:t>
            </w:r>
          </w:p>
        </w:tc>
        <w:tc>
          <w:tcPr>
            <w:tcW w:w="1275"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75%</w:t>
            </w:r>
          </w:p>
        </w:tc>
      </w:tr>
      <w:tr w:rsidR="007933E7" w:rsidRPr="006E4A87" w:rsidTr="00E92F7C">
        <w:tc>
          <w:tcPr>
            <w:tcW w:w="932" w:type="dxa"/>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III</w:t>
            </w:r>
          </w:p>
        </w:tc>
        <w:tc>
          <w:tcPr>
            <w:tcW w:w="2862" w:type="dxa"/>
            <w:vAlign w:val="center"/>
          </w:tcPr>
          <w:p w:rsidR="007933E7" w:rsidRPr="006E4A87" w:rsidRDefault="007933E7" w:rsidP="00E92F7C">
            <w:pPr>
              <w:rPr>
                <w:rFonts w:ascii="Times New Roman" w:hAnsi="Times New Roman"/>
                <w:sz w:val="24"/>
                <w:szCs w:val="24"/>
              </w:rPr>
            </w:pPr>
            <w:r w:rsidRPr="006E4A87">
              <w:rPr>
                <w:rFonts w:ascii="Times New Roman" w:hAnsi="Times New Roman"/>
                <w:sz w:val="24"/>
                <w:szCs w:val="24"/>
              </w:rPr>
              <w:t>powyżej 2100 zł do 2500 zł</w:t>
            </w:r>
          </w:p>
        </w:tc>
        <w:tc>
          <w:tcPr>
            <w:tcW w:w="2551"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76%</w:t>
            </w:r>
          </w:p>
        </w:tc>
        <w:tc>
          <w:tcPr>
            <w:tcW w:w="1560"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76%</w:t>
            </w:r>
          </w:p>
        </w:tc>
        <w:tc>
          <w:tcPr>
            <w:tcW w:w="1275"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65%</w:t>
            </w:r>
          </w:p>
        </w:tc>
      </w:tr>
      <w:tr w:rsidR="007933E7" w:rsidRPr="006E4A87" w:rsidTr="00E92F7C">
        <w:tc>
          <w:tcPr>
            <w:tcW w:w="932" w:type="dxa"/>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IV</w:t>
            </w:r>
          </w:p>
        </w:tc>
        <w:tc>
          <w:tcPr>
            <w:tcW w:w="2862" w:type="dxa"/>
            <w:vAlign w:val="center"/>
          </w:tcPr>
          <w:p w:rsidR="007933E7" w:rsidRPr="006E4A87" w:rsidRDefault="007933E7" w:rsidP="00E92F7C">
            <w:pPr>
              <w:rPr>
                <w:rFonts w:ascii="Times New Roman" w:hAnsi="Times New Roman"/>
                <w:sz w:val="24"/>
                <w:szCs w:val="24"/>
              </w:rPr>
            </w:pPr>
            <w:r w:rsidRPr="006E4A87">
              <w:rPr>
                <w:rFonts w:ascii="Times New Roman" w:hAnsi="Times New Roman"/>
                <w:sz w:val="24"/>
                <w:szCs w:val="24"/>
              </w:rPr>
              <w:t>powyżej 2500 zł do 3000 zł**</w:t>
            </w:r>
          </w:p>
        </w:tc>
        <w:tc>
          <w:tcPr>
            <w:tcW w:w="2551"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74%</w:t>
            </w:r>
          </w:p>
        </w:tc>
        <w:tc>
          <w:tcPr>
            <w:tcW w:w="1560"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74%</w:t>
            </w:r>
          </w:p>
        </w:tc>
        <w:tc>
          <w:tcPr>
            <w:tcW w:w="1275" w:type="dxa"/>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55%</w:t>
            </w:r>
          </w:p>
        </w:tc>
      </w:tr>
      <w:tr w:rsidR="007933E7" w:rsidRPr="006E4A87" w:rsidTr="00E92F7C">
        <w:tc>
          <w:tcPr>
            <w:tcW w:w="932" w:type="dxa"/>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V</w:t>
            </w:r>
          </w:p>
        </w:tc>
        <w:tc>
          <w:tcPr>
            <w:tcW w:w="2862" w:type="dxa"/>
            <w:vAlign w:val="center"/>
          </w:tcPr>
          <w:p w:rsidR="007933E7" w:rsidRPr="006E4A87" w:rsidRDefault="007933E7" w:rsidP="00E92F7C">
            <w:pPr>
              <w:rPr>
                <w:rFonts w:ascii="Times New Roman" w:hAnsi="Times New Roman"/>
                <w:sz w:val="24"/>
                <w:szCs w:val="24"/>
              </w:rPr>
            </w:pPr>
            <w:r w:rsidRPr="006E4A87">
              <w:rPr>
                <w:rFonts w:ascii="Times New Roman" w:hAnsi="Times New Roman"/>
                <w:sz w:val="24"/>
                <w:szCs w:val="24"/>
              </w:rPr>
              <w:t>powyżej 3000 zł**</w:t>
            </w:r>
          </w:p>
        </w:tc>
        <w:tc>
          <w:tcPr>
            <w:tcW w:w="2551" w:type="dxa"/>
            <w:shd w:val="clear" w:color="auto" w:fill="auto"/>
            <w:vAlign w:val="center"/>
          </w:tcPr>
          <w:p w:rsidR="007933E7" w:rsidRPr="006E4A87" w:rsidRDefault="007933E7" w:rsidP="00E92F7C">
            <w:pPr>
              <w:jc w:val="center"/>
              <w:rPr>
                <w:rFonts w:ascii="Times New Roman" w:hAnsi="Times New Roman"/>
                <w:sz w:val="24"/>
                <w:szCs w:val="24"/>
              </w:rPr>
            </w:pPr>
            <w:r>
              <w:rPr>
                <w:rFonts w:ascii="Times New Roman" w:hAnsi="Times New Roman"/>
                <w:sz w:val="24"/>
                <w:szCs w:val="24"/>
              </w:rPr>
              <w:t>do 60</w:t>
            </w:r>
            <w:r w:rsidRPr="006E4A87">
              <w:rPr>
                <w:rFonts w:ascii="Times New Roman" w:hAnsi="Times New Roman"/>
                <w:sz w:val="24"/>
                <w:szCs w:val="24"/>
              </w:rPr>
              <w:t>%</w:t>
            </w:r>
          </w:p>
        </w:tc>
        <w:tc>
          <w:tcPr>
            <w:tcW w:w="1560" w:type="dxa"/>
            <w:shd w:val="clear" w:color="auto" w:fill="auto"/>
            <w:vAlign w:val="center"/>
          </w:tcPr>
          <w:p w:rsidR="007933E7" w:rsidRPr="006E4A87" w:rsidRDefault="007933E7" w:rsidP="00E92F7C">
            <w:pPr>
              <w:jc w:val="center"/>
              <w:rPr>
                <w:rFonts w:ascii="Times New Roman" w:hAnsi="Times New Roman"/>
                <w:sz w:val="24"/>
                <w:szCs w:val="24"/>
              </w:rPr>
            </w:pPr>
            <w:r>
              <w:rPr>
                <w:rFonts w:ascii="Times New Roman" w:hAnsi="Times New Roman"/>
                <w:sz w:val="24"/>
                <w:szCs w:val="24"/>
              </w:rPr>
              <w:t>do 60</w:t>
            </w:r>
            <w:r w:rsidRPr="006E4A87">
              <w:rPr>
                <w:rFonts w:ascii="Times New Roman" w:hAnsi="Times New Roman"/>
                <w:sz w:val="24"/>
                <w:szCs w:val="24"/>
              </w:rPr>
              <w:t>%</w:t>
            </w:r>
          </w:p>
        </w:tc>
        <w:tc>
          <w:tcPr>
            <w:tcW w:w="1275" w:type="dxa"/>
            <w:shd w:val="clear" w:color="auto" w:fill="auto"/>
            <w:vAlign w:val="center"/>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do 45%</w:t>
            </w:r>
          </w:p>
        </w:tc>
      </w:tr>
      <w:tr w:rsidR="007933E7" w:rsidRPr="006E4A87" w:rsidTr="00E92F7C">
        <w:tc>
          <w:tcPr>
            <w:tcW w:w="932" w:type="dxa"/>
          </w:tcPr>
          <w:p w:rsidR="007933E7" w:rsidRPr="006E4A87" w:rsidRDefault="007933E7" w:rsidP="00E92F7C">
            <w:pPr>
              <w:jc w:val="center"/>
              <w:rPr>
                <w:rFonts w:ascii="Times New Roman" w:hAnsi="Times New Roman"/>
                <w:sz w:val="24"/>
                <w:szCs w:val="24"/>
              </w:rPr>
            </w:pPr>
            <w:r w:rsidRPr="006E4A87">
              <w:rPr>
                <w:rFonts w:ascii="Times New Roman" w:hAnsi="Times New Roman"/>
                <w:sz w:val="24"/>
                <w:szCs w:val="24"/>
              </w:rPr>
              <w:t>VI</w:t>
            </w:r>
          </w:p>
        </w:tc>
        <w:tc>
          <w:tcPr>
            <w:tcW w:w="2862" w:type="dxa"/>
            <w:vAlign w:val="center"/>
          </w:tcPr>
          <w:p w:rsidR="007933E7" w:rsidRPr="006E4A87" w:rsidRDefault="007933E7" w:rsidP="00E92F7C">
            <w:pPr>
              <w:rPr>
                <w:rFonts w:ascii="Times New Roman" w:hAnsi="Times New Roman"/>
                <w:sz w:val="24"/>
                <w:szCs w:val="24"/>
              </w:rPr>
            </w:pPr>
            <w:r w:rsidRPr="006E4A87">
              <w:rPr>
                <w:rFonts w:ascii="Times New Roman" w:hAnsi="Times New Roman"/>
                <w:sz w:val="24"/>
                <w:szCs w:val="24"/>
              </w:rPr>
              <w:t>tylko dla jednoosobowych gospodarstw domowych do 3000 zł</w:t>
            </w:r>
          </w:p>
        </w:tc>
        <w:tc>
          <w:tcPr>
            <w:tcW w:w="2551" w:type="dxa"/>
            <w:shd w:val="clear" w:color="auto" w:fill="auto"/>
            <w:vAlign w:val="center"/>
          </w:tcPr>
          <w:p w:rsidR="007933E7" w:rsidRPr="006E4A87" w:rsidRDefault="007933E7" w:rsidP="00E92F7C">
            <w:pPr>
              <w:jc w:val="center"/>
              <w:rPr>
                <w:rFonts w:ascii="Times New Roman" w:hAnsi="Times New Roman"/>
                <w:sz w:val="24"/>
                <w:szCs w:val="24"/>
              </w:rPr>
            </w:pPr>
            <w:r>
              <w:rPr>
                <w:rFonts w:ascii="Times New Roman" w:hAnsi="Times New Roman"/>
                <w:sz w:val="24"/>
                <w:szCs w:val="24"/>
              </w:rPr>
              <w:t>do 78</w:t>
            </w:r>
            <w:r w:rsidRPr="006E4A87">
              <w:rPr>
                <w:rFonts w:ascii="Times New Roman" w:hAnsi="Times New Roman"/>
                <w:sz w:val="24"/>
                <w:szCs w:val="24"/>
              </w:rPr>
              <w:t>%</w:t>
            </w:r>
          </w:p>
        </w:tc>
        <w:tc>
          <w:tcPr>
            <w:tcW w:w="1560" w:type="dxa"/>
            <w:shd w:val="clear" w:color="auto" w:fill="auto"/>
            <w:vAlign w:val="center"/>
          </w:tcPr>
          <w:p w:rsidR="007933E7" w:rsidRPr="006E4A87" w:rsidRDefault="007933E7" w:rsidP="00E92F7C">
            <w:pPr>
              <w:jc w:val="center"/>
              <w:rPr>
                <w:rFonts w:ascii="Times New Roman" w:hAnsi="Times New Roman"/>
                <w:sz w:val="24"/>
                <w:szCs w:val="24"/>
              </w:rPr>
            </w:pPr>
            <w:r>
              <w:rPr>
                <w:rFonts w:ascii="Times New Roman" w:hAnsi="Times New Roman"/>
                <w:sz w:val="24"/>
                <w:szCs w:val="24"/>
              </w:rPr>
              <w:t>do 78</w:t>
            </w:r>
            <w:r w:rsidRPr="006E4A87">
              <w:rPr>
                <w:rFonts w:ascii="Times New Roman" w:hAnsi="Times New Roman"/>
                <w:sz w:val="24"/>
                <w:szCs w:val="24"/>
              </w:rPr>
              <w:t>%</w:t>
            </w:r>
          </w:p>
        </w:tc>
        <w:tc>
          <w:tcPr>
            <w:tcW w:w="1275" w:type="dxa"/>
            <w:shd w:val="clear" w:color="auto" w:fill="auto"/>
            <w:vAlign w:val="center"/>
          </w:tcPr>
          <w:p w:rsidR="007933E7" w:rsidRPr="006E4A87" w:rsidRDefault="007933E7" w:rsidP="00E92F7C">
            <w:pPr>
              <w:jc w:val="center"/>
              <w:rPr>
                <w:rFonts w:ascii="Times New Roman" w:hAnsi="Times New Roman"/>
                <w:sz w:val="24"/>
                <w:szCs w:val="24"/>
              </w:rPr>
            </w:pPr>
            <w:r>
              <w:rPr>
                <w:rFonts w:ascii="Times New Roman" w:hAnsi="Times New Roman"/>
                <w:sz w:val="24"/>
                <w:szCs w:val="24"/>
              </w:rPr>
              <w:t>do 80</w:t>
            </w:r>
            <w:r w:rsidRPr="006E4A87">
              <w:rPr>
                <w:rFonts w:ascii="Times New Roman" w:hAnsi="Times New Roman"/>
                <w:sz w:val="24"/>
                <w:szCs w:val="24"/>
              </w:rPr>
              <w:t>%</w:t>
            </w:r>
          </w:p>
        </w:tc>
      </w:tr>
    </w:tbl>
    <w:p w:rsidR="007933E7" w:rsidRDefault="007933E7" w:rsidP="007933E7"/>
    <w:p w:rsidR="007933E7" w:rsidRPr="00022B73" w:rsidRDefault="007933E7" w:rsidP="007933E7">
      <w:pPr>
        <w:rPr>
          <w:rFonts w:ascii="Times New Roman" w:hAnsi="Times New Roman"/>
          <w:i/>
        </w:rPr>
      </w:pPr>
      <w:r w:rsidRPr="00022B73">
        <w:rPr>
          <w:rFonts w:ascii="Times New Roman" w:hAnsi="Times New Roman"/>
          <w:i/>
        </w:rPr>
        <w:t>*</w:t>
      </w:r>
      <w:r>
        <w:rPr>
          <w:rFonts w:ascii="Times New Roman" w:hAnsi="Times New Roman"/>
          <w:i/>
        </w:rPr>
        <w:t>*</w:t>
      </w:r>
      <w:r w:rsidRPr="00022B73">
        <w:rPr>
          <w:rFonts w:ascii="Times New Roman" w:hAnsi="Times New Roman"/>
          <w:i/>
        </w:rPr>
        <w:t xml:space="preserve"> w miarę dostępności środków finansowych</w:t>
      </w:r>
    </w:p>
    <w:p w:rsidR="007933E7" w:rsidRPr="000F37BE" w:rsidRDefault="007933E7" w:rsidP="007933E7">
      <w:pPr>
        <w:jc w:val="both"/>
        <w:rPr>
          <w:rFonts w:ascii="Times New Roman" w:hAnsi="Times New Roman"/>
          <w:sz w:val="24"/>
          <w:szCs w:val="24"/>
        </w:rPr>
      </w:pPr>
      <w:r w:rsidRPr="000F37BE">
        <w:rPr>
          <w:rFonts w:ascii="Times New Roman" w:hAnsi="Times New Roman"/>
          <w:sz w:val="24"/>
          <w:szCs w:val="24"/>
        </w:rPr>
        <w:t>Uzgodniono w dniu: …............................................</w:t>
      </w:r>
    </w:p>
    <w:p w:rsidR="007933E7" w:rsidRPr="000F37BE" w:rsidRDefault="007933E7" w:rsidP="007933E7">
      <w:pPr>
        <w:spacing w:after="0"/>
        <w:ind w:left="5664"/>
        <w:jc w:val="both"/>
        <w:rPr>
          <w:rFonts w:ascii="Times New Roman" w:hAnsi="Times New Roman"/>
        </w:rPr>
      </w:pPr>
      <w:r w:rsidRPr="000F37BE">
        <w:rPr>
          <w:rFonts w:ascii="Times New Roman" w:hAnsi="Times New Roman"/>
        </w:rPr>
        <w:t>………………………………………</w:t>
      </w:r>
    </w:p>
    <w:p w:rsidR="007933E7" w:rsidRPr="000F37BE" w:rsidRDefault="007933E7" w:rsidP="007933E7">
      <w:pPr>
        <w:spacing w:after="0"/>
        <w:jc w:val="both"/>
        <w:rPr>
          <w:rFonts w:ascii="Times New Roman" w:hAnsi="Times New Roman"/>
          <w:i/>
        </w:rPr>
      </w:pP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rPr>
        <w:tab/>
      </w:r>
      <w:r w:rsidRPr="000F37BE">
        <w:rPr>
          <w:rFonts w:ascii="Times New Roman" w:hAnsi="Times New Roman"/>
          <w:i/>
        </w:rPr>
        <w:tab/>
      </w:r>
      <w:r w:rsidRPr="000F37BE">
        <w:rPr>
          <w:rFonts w:ascii="Times New Roman" w:hAnsi="Times New Roman"/>
          <w:i/>
        </w:rPr>
        <w:tab/>
        <w:t xml:space="preserve">           (podpis Pracodawcy)</w:t>
      </w:r>
      <w:r w:rsidRPr="000F37BE">
        <w:rPr>
          <w:rFonts w:ascii="Times New Roman" w:hAnsi="Times New Roman"/>
        </w:rPr>
        <w:tab/>
      </w:r>
    </w:p>
    <w:p w:rsidR="007933E7" w:rsidRPr="000F37BE" w:rsidRDefault="007933E7" w:rsidP="007933E7">
      <w:pPr>
        <w:spacing w:after="0"/>
        <w:jc w:val="both"/>
        <w:rPr>
          <w:rFonts w:ascii="Times New Roman" w:hAnsi="Times New Roman"/>
        </w:rPr>
      </w:pPr>
      <w:r w:rsidRPr="000F37BE">
        <w:rPr>
          <w:rFonts w:ascii="Times New Roman" w:hAnsi="Times New Roman"/>
        </w:rPr>
        <w:t xml:space="preserve"> …………………………………………</w:t>
      </w:r>
    </w:p>
    <w:p w:rsidR="007933E7" w:rsidRPr="000F37BE" w:rsidRDefault="007933E7" w:rsidP="007933E7">
      <w:pPr>
        <w:spacing w:after="0"/>
        <w:jc w:val="both"/>
        <w:rPr>
          <w:rFonts w:ascii="Times New Roman" w:hAnsi="Times New Roman"/>
          <w:i/>
        </w:rPr>
      </w:pPr>
      <w:r w:rsidRPr="000F37BE">
        <w:rPr>
          <w:rFonts w:ascii="Times New Roman" w:hAnsi="Times New Roman"/>
          <w:i/>
        </w:rPr>
        <w:t xml:space="preserve">(podpis pracownika </w:t>
      </w:r>
    </w:p>
    <w:p w:rsidR="007933E7" w:rsidRPr="00456CBE" w:rsidRDefault="007933E7" w:rsidP="007933E7">
      <w:pPr>
        <w:spacing w:after="0"/>
        <w:jc w:val="both"/>
        <w:rPr>
          <w:rFonts w:ascii="Times New Roman" w:hAnsi="Times New Roman"/>
          <w:b/>
          <w:bCs/>
          <w:i/>
        </w:rPr>
      </w:pPr>
      <w:r w:rsidRPr="000F37BE">
        <w:rPr>
          <w:rFonts w:ascii="Times New Roman" w:hAnsi="Times New Roman"/>
          <w:i/>
        </w:rPr>
        <w:t>reprezentującego interesy załogi)</w:t>
      </w:r>
    </w:p>
    <w:p w:rsidR="007933E7" w:rsidRDefault="007933E7" w:rsidP="007933E7"/>
    <w:p w:rsidR="007933E7" w:rsidRDefault="007933E7" w:rsidP="007933E7"/>
    <w:p w:rsidR="00AE5014" w:rsidRDefault="00AE5014">
      <w:pPr>
        <w:spacing w:after="160" w:line="259" w:lineRule="auto"/>
      </w:pPr>
      <w:r>
        <w:br w:type="page"/>
      </w:r>
    </w:p>
    <w:sectPr w:rsidR="00AE5014" w:rsidSect="00D52C45">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F0605D06"/>
    <w:name w:val="WW8Num3"/>
    <w:lvl w:ilvl="0">
      <w:start w:val="1"/>
      <w:numFmt w:val="decimal"/>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7"/>
    <w:multiLevelType w:val="multilevel"/>
    <w:tmpl w:val="15FCAC8E"/>
    <w:name w:val="WW8Num7"/>
    <w:lvl w:ilvl="0">
      <w:start w:val="1"/>
      <w:numFmt w:val="decimal"/>
      <w:lvlText w:val="%1."/>
      <w:lvlJc w:val="left"/>
      <w:pPr>
        <w:tabs>
          <w:tab w:val="num" w:pos="707"/>
        </w:tabs>
        <w:ind w:left="707" w:hanging="283"/>
      </w:pPr>
      <w:rPr>
        <w:color w:val="000000"/>
        <w:sz w:val="28"/>
      </w:rPr>
    </w:lvl>
    <w:lvl w:ilvl="1">
      <w:start w:val="1"/>
      <w:numFmt w:val="bullet"/>
      <w:lvlText w:val=""/>
      <w:lvlJc w:val="left"/>
      <w:pPr>
        <w:tabs>
          <w:tab w:val="num" w:pos="1414"/>
        </w:tabs>
        <w:ind w:left="1414" w:hanging="283"/>
      </w:pPr>
      <w:rPr>
        <w:rFonts w:ascii="Symbol" w:hAnsi="Symbol" w:cs="OpenSymbol"/>
        <w:color w:val="000000"/>
        <w:sz w:val="28"/>
      </w:rPr>
    </w:lvl>
    <w:lvl w:ilvl="2">
      <w:start w:val="1"/>
      <w:numFmt w:val="bullet"/>
      <w:lvlText w:val=""/>
      <w:lvlJc w:val="left"/>
      <w:pPr>
        <w:tabs>
          <w:tab w:val="num" w:pos="2121"/>
        </w:tabs>
        <w:ind w:left="2121" w:hanging="283"/>
      </w:pPr>
      <w:rPr>
        <w:rFonts w:ascii="Symbol" w:hAnsi="Symbol" w:cs="OpenSymbol"/>
        <w:color w:val="000000"/>
        <w:sz w:val="28"/>
      </w:rPr>
    </w:lvl>
    <w:lvl w:ilvl="3">
      <w:start w:val="1"/>
      <w:numFmt w:val="bullet"/>
      <w:lvlText w:val=""/>
      <w:lvlJc w:val="left"/>
      <w:pPr>
        <w:tabs>
          <w:tab w:val="num" w:pos="2828"/>
        </w:tabs>
        <w:ind w:left="2828" w:hanging="283"/>
      </w:pPr>
      <w:rPr>
        <w:rFonts w:ascii="Symbol" w:hAnsi="Symbol" w:cs="OpenSymbol"/>
        <w:color w:val="000000"/>
        <w:sz w:val="28"/>
      </w:rPr>
    </w:lvl>
    <w:lvl w:ilvl="4">
      <w:start w:val="1"/>
      <w:numFmt w:val="bullet"/>
      <w:lvlText w:val=""/>
      <w:lvlJc w:val="left"/>
      <w:pPr>
        <w:tabs>
          <w:tab w:val="num" w:pos="3535"/>
        </w:tabs>
        <w:ind w:left="3535" w:hanging="283"/>
      </w:pPr>
      <w:rPr>
        <w:rFonts w:ascii="Symbol" w:hAnsi="Symbol" w:cs="OpenSymbol"/>
        <w:color w:val="000000"/>
        <w:sz w:val="28"/>
      </w:rPr>
    </w:lvl>
    <w:lvl w:ilvl="5">
      <w:start w:val="1"/>
      <w:numFmt w:val="bullet"/>
      <w:lvlText w:val=""/>
      <w:lvlJc w:val="left"/>
      <w:pPr>
        <w:tabs>
          <w:tab w:val="num" w:pos="4242"/>
        </w:tabs>
        <w:ind w:left="4242" w:hanging="283"/>
      </w:pPr>
      <w:rPr>
        <w:rFonts w:ascii="Symbol" w:hAnsi="Symbol" w:cs="OpenSymbol"/>
        <w:color w:val="000000"/>
        <w:sz w:val="28"/>
      </w:rPr>
    </w:lvl>
    <w:lvl w:ilvl="6">
      <w:start w:val="1"/>
      <w:numFmt w:val="bullet"/>
      <w:lvlText w:val=""/>
      <w:lvlJc w:val="left"/>
      <w:pPr>
        <w:tabs>
          <w:tab w:val="num" w:pos="4949"/>
        </w:tabs>
        <w:ind w:left="4949" w:hanging="283"/>
      </w:pPr>
      <w:rPr>
        <w:rFonts w:ascii="Symbol" w:hAnsi="Symbol" w:cs="OpenSymbol"/>
        <w:color w:val="000000"/>
        <w:sz w:val="28"/>
      </w:rPr>
    </w:lvl>
    <w:lvl w:ilvl="7">
      <w:start w:val="1"/>
      <w:numFmt w:val="bullet"/>
      <w:lvlText w:val=""/>
      <w:lvlJc w:val="left"/>
      <w:pPr>
        <w:tabs>
          <w:tab w:val="num" w:pos="5656"/>
        </w:tabs>
        <w:ind w:left="5656" w:hanging="283"/>
      </w:pPr>
      <w:rPr>
        <w:rFonts w:ascii="Symbol" w:hAnsi="Symbol" w:cs="OpenSymbol"/>
        <w:color w:val="000000"/>
        <w:sz w:val="28"/>
      </w:rPr>
    </w:lvl>
    <w:lvl w:ilvl="8">
      <w:start w:val="1"/>
      <w:numFmt w:val="bullet"/>
      <w:lvlText w:val=""/>
      <w:lvlJc w:val="left"/>
      <w:pPr>
        <w:tabs>
          <w:tab w:val="num" w:pos="6363"/>
        </w:tabs>
        <w:ind w:left="6363" w:hanging="283"/>
      </w:pPr>
      <w:rPr>
        <w:rFonts w:ascii="Symbol" w:hAnsi="Symbol" w:cs="OpenSymbol"/>
        <w:color w:val="000000"/>
        <w:sz w:val="28"/>
      </w:rPr>
    </w:lvl>
  </w:abstractNum>
  <w:abstractNum w:abstractNumId="2">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F"/>
    <w:multiLevelType w:val="singleLevel"/>
    <w:tmpl w:val="0000000F"/>
    <w:name w:val="WW8Num23"/>
    <w:lvl w:ilvl="0">
      <w:start w:val="1"/>
      <w:numFmt w:val="decimal"/>
      <w:lvlText w:val="%1)"/>
      <w:lvlJc w:val="left"/>
      <w:pPr>
        <w:tabs>
          <w:tab w:val="num" w:pos="360"/>
        </w:tabs>
        <w:ind w:left="360" w:hanging="360"/>
      </w:pPr>
    </w:lvl>
  </w:abstractNum>
  <w:abstractNum w:abstractNumId="5">
    <w:nsid w:val="00000010"/>
    <w:multiLevelType w:val="singleLevel"/>
    <w:tmpl w:val="0415000F"/>
    <w:lvl w:ilvl="0">
      <w:start w:val="1"/>
      <w:numFmt w:val="decimal"/>
      <w:lvlText w:val="%1."/>
      <w:lvlJc w:val="left"/>
      <w:pPr>
        <w:ind w:left="720" w:hanging="360"/>
      </w:pPr>
    </w:lvl>
  </w:abstractNum>
  <w:abstractNum w:abstractNumId="6">
    <w:nsid w:val="00000018"/>
    <w:multiLevelType w:val="multilevel"/>
    <w:tmpl w:val="1E04D0EC"/>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A"/>
    <w:multiLevelType w:val="multilevel"/>
    <w:tmpl w:val="0000001A"/>
    <w:name w:val="WW8Num34"/>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E"/>
    <w:multiLevelType w:val="multilevel"/>
    <w:tmpl w:val="0000001E"/>
    <w:lvl w:ilvl="0">
      <w:start w:val="1"/>
      <w:numFmt w:val="decimal"/>
      <w:lvlText w:val=" %1."/>
      <w:lvlJc w:val="left"/>
      <w:pPr>
        <w:tabs>
          <w:tab w:val="num" w:pos="360"/>
        </w:tabs>
        <w:ind w:left="360" w:hanging="360"/>
      </w:pPr>
    </w:lvl>
    <w:lvl w:ilvl="1">
      <w:start w:val="1"/>
      <w:numFmt w:val="decimal"/>
      <w:lvlText w:val=" %2."/>
      <w:lvlJc w:val="left"/>
      <w:pPr>
        <w:tabs>
          <w:tab w:val="num" w:pos="720"/>
        </w:tabs>
        <w:ind w:left="720" w:hanging="360"/>
      </w:pPr>
    </w:lvl>
    <w:lvl w:ilvl="2">
      <w:start w:val="1"/>
      <w:numFmt w:val="decimal"/>
      <w:lvlText w:val=" %3."/>
      <w:lvlJc w:val="left"/>
      <w:pPr>
        <w:tabs>
          <w:tab w:val="num" w:pos="1080"/>
        </w:tabs>
        <w:ind w:left="1080" w:hanging="360"/>
      </w:pPr>
    </w:lvl>
    <w:lvl w:ilvl="3">
      <w:start w:val="1"/>
      <w:numFmt w:val="decimal"/>
      <w:lvlText w:val=" %4."/>
      <w:lvlJc w:val="left"/>
      <w:pPr>
        <w:tabs>
          <w:tab w:val="num" w:pos="1440"/>
        </w:tabs>
        <w:ind w:left="1440" w:hanging="360"/>
      </w:pPr>
    </w:lvl>
    <w:lvl w:ilvl="4">
      <w:start w:val="1"/>
      <w:numFmt w:val="decimal"/>
      <w:lvlText w:val=" %5."/>
      <w:lvlJc w:val="left"/>
      <w:pPr>
        <w:tabs>
          <w:tab w:val="num" w:pos="1800"/>
        </w:tabs>
        <w:ind w:left="1800" w:hanging="360"/>
      </w:pPr>
    </w:lvl>
    <w:lvl w:ilvl="5">
      <w:start w:val="1"/>
      <w:numFmt w:val="decimal"/>
      <w:lvlText w:val=" %6."/>
      <w:lvlJc w:val="left"/>
      <w:pPr>
        <w:tabs>
          <w:tab w:val="num" w:pos="2160"/>
        </w:tabs>
        <w:ind w:left="2160" w:hanging="360"/>
      </w:pPr>
    </w:lvl>
    <w:lvl w:ilvl="6">
      <w:start w:val="1"/>
      <w:numFmt w:val="decimal"/>
      <w:lvlText w:val=" %7."/>
      <w:lvlJc w:val="left"/>
      <w:pPr>
        <w:tabs>
          <w:tab w:val="num" w:pos="2520"/>
        </w:tabs>
        <w:ind w:left="2520" w:hanging="360"/>
      </w:pPr>
    </w:lvl>
    <w:lvl w:ilvl="7">
      <w:start w:val="1"/>
      <w:numFmt w:val="decimal"/>
      <w:lvlText w:val=" %8."/>
      <w:lvlJc w:val="left"/>
      <w:pPr>
        <w:tabs>
          <w:tab w:val="num" w:pos="2880"/>
        </w:tabs>
        <w:ind w:left="2880" w:hanging="360"/>
      </w:pPr>
    </w:lvl>
    <w:lvl w:ilvl="8">
      <w:start w:val="1"/>
      <w:numFmt w:val="decimal"/>
      <w:lvlText w:val=" %9."/>
      <w:lvlJc w:val="left"/>
      <w:pPr>
        <w:tabs>
          <w:tab w:val="num" w:pos="3240"/>
        </w:tabs>
        <w:ind w:left="3240" w:hanging="360"/>
      </w:pPr>
    </w:lvl>
  </w:abstractNum>
  <w:abstractNum w:abstractNumId="9">
    <w:nsid w:val="0000001F"/>
    <w:multiLevelType w:val="multilevel"/>
    <w:tmpl w:val="0000001F"/>
    <w:name w:val="WW8Num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4"/>
    <w:multiLevelType w:val="multilevel"/>
    <w:tmpl w:val="579ECD72"/>
    <w:name w:val="WW8Num152"/>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00000025"/>
    <w:multiLevelType w:val="singleLevel"/>
    <w:tmpl w:val="00000025"/>
    <w:name w:val="WW8Num80"/>
    <w:lvl w:ilvl="0">
      <w:start w:val="1"/>
      <w:numFmt w:val="decimal"/>
      <w:lvlText w:val="%1)"/>
      <w:lvlJc w:val="left"/>
      <w:pPr>
        <w:tabs>
          <w:tab w:val="num" w:pos="360"/>
        </w:tabs>
        <w:ind w:left="360" w:hanging="360"/>
      </w:pPr>
    </w:lvl>
  </w:abstractNum>
  <w:abstractNum w:abstractNumId="12">
    <w:nsid w:val="03A15E50"/>
    <w:multiLevelType w:val="hybridMultilevel"/>
    <w:tmpl w:val="E40AF36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42D5B6A"/>
    <w:multiLevelType w:val="hybridMultilevel"/>
    <w:tmpl w:val="782A47A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nsid w:val="0DFB7BFA"/>
    <w:multiLevelType w:val="hybridMultilevel"/>
    <w:tmpl w:val="EB0CD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EF91935"/>
    <w:multiLevelType w:val="hybridMultilevel"/>
    <w:tmpl w:val="9E6AC642"/>
    <w:lvl w:ilvl="0" w:tplc="04150019">
      <w:start w:val="1"/>
      <w:numFmt w:val="lowerLetter"/>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6">
    <w:nsid w:val="0FA90C5E"/>
    <w:multiLevelType w:val="hybridMultilevel"/>
    <w:tmpl w:val="41BC5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07501E"/>
    <w:multiLevelType w:val="hybridMultilevel"/>
    <w:tmpl w:val="977E321E"/>
    <w:lvl w:ilvl="0" w:tplc="09C64AF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DC2F31"/>
    <w:multiLevelType w:val="hybridMultilevel"/>
    <w:tmpl w:val="B7B068EE"/>
    <w:lvl w:ilvl="0" w:tplc="0415000F">
      <w:start w:val="1"/>
      <w:numFmt w:val="decimal"/>
      <w:lvlText w:val="%1."/>
      <w:lvlJc w:val="left"/>
      <w:pPr>
        <w:tabs>
          <w:tab w:val="num" w:pos="720"/>
        </w:tabs>
        <w:ind w:left="720" w:hanging="360"/>
      </w:pPr>
    </w:lvl>
    <w:lvl w:ilvl="1" w:tplc="85DCD8F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E3742E"/>
    <w:multiLevelType w:val="hybridMultilevel"/>
    <w:tmpl w:val="5CE0754E"/>
    <w:lvl w:ilvl="0" w:tplc="FA2CED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80C44DF"/>
    <w:multiLevelType w:val="hybridMultilevel"/>
    <w:tmpl w:val="438A5578"/>
    <w:lvl w:ilvl="0" w:tplc="5CAEDFFA">
      <w:start w:val="2"/>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8954558"/>
    <w:multiLevelType w:val="hybridMultilevel"/>
    <w:tmpl w:val="977E321E"/>
    <w:lvl w:ilvl="0" w:tplc="09C64AF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F53CB7"/>
    <w:multiLevelType w:val="hybridMultilevel"/>
    <w:tmpl w:val="FA16D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2014516F"/>
    <w:multiLevelType w:val="hybridMultilevel"/>
    <w:tmpl w:val="41BC5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B113B2"/>
    <w:multiLevelType w:val="multilevel"/>
    <w:tmpl w:val="A844D484"/>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4005D5"/>
    <w:multiLevelType w:val="hybridMultilevel"/>
    <w:tmpl w:val="B95A5792"/>
    <w:lvl w:ilvl="0" w:tplc="BAAE4D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9EA297D"/>
    <w:multiLevelType w:val="hybridMultilevel"/>
    <w:tmpl w:val="BFFEEA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A610C10"/>
    <w:multiLevelType w:val="hybridMultilevel"/>
    <w:tmpl w:val="2D881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A419CB"/>
    <w:multiLevelType w:val="hybridMultilevel"/>
    <w:tmpl w:val="AFEEA882"/>
    <w:lvl w:ilvl="0" w:tplc="A9301B7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8A6E99"/>
    <w:multiLevelType w:val="hybridMultilevel"/>
    <w:tmpl w:val="ED125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070979"/>
    <w:multiLevelType w:val="hybridMultilevel"/>
    <w:tmpl w:val="75E4497A"/>
    <w:lvl w:ilvl="0" w:tplc="19D8BD36">
      <w:start w:val="1"/>
      <w:numFmt w:val="lowerLetter"/>
      <w:lvlText w:val="%1)"/>
      <w:lvlJc w:val="left"/>
      <w:pPr>
        <w:ind w:left="928"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785C1A"/>
    <w:multiLevelType w:val="multilevel"/>
    <w:tmpl w:val="0000001A"/>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B6358CE"/>
    <w:multiLevelType w:val="hybridMultilevel"/>
    <w:tmpl w:val="1A2A3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E01CA9"/>
    <w:multiLevelType w:val="hybridMultilevel"/>
    <w:tmpl w:val="6F269F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9B7F2C"/>
    <w:multiLevelType w:val="hybridMultilevel"/>
    <w:tmpl w:val="F5E2A634"/>
    <w:lvl w:ilvl="0" w:tplc="3FBC7BDA">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5">
    <w:nsid w:val="512427F1"/>
    <w:multiLevelType w:val="hybridMultilevel"/>
    <w:tmpl w:val="64C68E66"/>
    <w:lvl w:ilvl="0" w:tplc="75408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70474E"/>
    <w:multiLevelType w:val="hybridMultilevel"/>
    <w:tmpl w:val="5DAAA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0A39CD"/>
    <w:multiLevelType w:val="hybridMultilevel"/>
    <w:tmpl w:val="3C088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0D3E23"/>
    <w:multiLevelType w:val="multilevel"/>
    <w:tmpl w:val="CB029F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F850721"/>
    <w:multiLevelType w:val="hybridMultilevel"/>
    <w:tmpl w:val="4202A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F72E24"/>
    <w:multiLevelType w:val="hybridMultilevel"/>
    <w:tmpl w:val="D34EF44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A7F1D20"/>
    <w:multiLevelType w:val="hybridMultilevel"/>
    <w:tmpl w:val="F6162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A7F1E03"/>
    <w:multiLevelType w:val="hybridMultilevel"/>
    <w:tmpl w:val="E042E7EA"/>
    <w:lvl w:ilvl="0" w:tplc="A4422742">
      <w:start w:val="1"/>
      <w:numFmt w:val="decimal"/>
      <w:lvlText w:val="%1)"/>
      <w:lvlJc w:val="left"/>
      <w:pPr>
        <w:tabs>
          <w:tab w:val="num" w:pos="720"/>
        </w:tabs>
        <w:ind w:left="720" w:hanging="360"/>
      </w:pPr>
      <w:rPr>
        <w:rFonts w:hint="default"/>
      </w:rPr>
    </w:lvl>
    <w:lvl w:ilvl="1" w:tplc="A614CF04">
      <w:start w:val="1"/>
      <w:numFmt w:val="decimal"/>
      <w:lvlText w:val="%2)"/>
      <w:lvlJc w:val="left"/>
      <w:pPr>
        <w:ind w:left="1440" w:hanging="360"/>
      </w:pPr>
      <w:rPr>
        <w:rFonts w:hint="default"/>
        <w:i w:val="0"/>
      </w:rPr>
    </w:lvl>
    <w:lvl w:ilvl="2" w:tplc="0415001B">
      <w:start w:val="1"/>
      <w:numFmt w:val="lowerRoman"/>
      <w:lvlText w:val="%3."/>
      <w:lvlJc w:val="right"/>
      <w:pPr>
        <w:tabs>
          <w:tab w:val="num" w:pos="2160"/>
        </w:tabs>
        <w:ind w:left="2160" w:hanging="180"/>
      </w:pPr>
    </w:lvl>
    <w:lvl w:ilvl="3" w:tplc="3E883A8E">
      <w:start w:val="1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EBA74D5"/>
    <w:multiLevelType w:val="hybridMultilevel"/>
    <w:tmpl w:val="B1B87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1"/>
  </w:num>
  <w:num w:numId="4">
    <w:abstractNumId w:val="16"/>
  </w:num>
  <w:num w:numId="5">
    <w:abstractNumId w:val="18"/>
  </w:num>
  <w:num w:numId="6">
    <w:abstractNumId w:val="14"/>
  </w:num>
  <w:num w:numId="7">
    <w:abstractNumId w:val="35"/>
  </w:num>
  <w:num w:numId="8">
    <w:abstractNumId w:val="39"/>
  </w:num>
  <w:num w:numId="9">
    <w:abstractNumId w:val="28"/>
  </w:num>
  <w:num w:numId="10">
    <w:abstractNumId w:val="37"/>
  </w:num>
  <w:num w:numId="11">
    <w:abstractNumId w:val="43"/>
  </w:num>
  <w:num w:numId="12">
    <w:abstractNumId w:val="13"/>
  </w:num>
  <w:num w:numId="13">
    <w:abstractNumId w:val="32"/>
  </w:num>
  <w:num w:numId="14">
    <w:abstractNumId w:val="42"/>
  </w:num>
  <w:num w:numId="15">
    <w:abstractNumId w:val="34"/>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9"/>
  </w:num>
  <w:num w:numId="25">
    <w:abstractNumId w:val="10"/>
  </w:num>
  <w:num w:numId="26">
    <w:abstractNumId w:val="11"/>
  </w:num>
  <w:num w:numId="27">
    <w:abstractNumId w:val="38"/>
  </w:num>
  <w:num w:numId="28">
    <w:abstractNumId w:val="30"/>
  </w:num>
  <w:num w:numId="29">
    <w:abstractNumId w:val="24"/>
  </w:num>
  <w:num w:numId="30">
    <w:abstractNumId w:val="22"/>
  </w:num>
  <w:num w:numId="31">
    <w:abstractNumId w:val="29"/>
  </w:num>
  <w:num w:numId="32">
    <w:abstractNumId w:val="20"/>
  </w:num>
  <w:num w:numId="33">
    <w:abstractNumId w:val="26"/>
  </w:num>
  <w:num w:numId="34">
    <w:abstractNumId w:val="33"/>
  </w:num>
  <w:num w:numId="35">
    <w:abstractNumId w:val="15"/>
  </w:num>
  <w:num w:numId="36">
    <w:abstractNumId w:val="40"/>
  </w:num>
  <w:num w:numId="37">
    <w:abstractNumId w:val="31"/>
  </w:num>
  <w:num w:numId="38">
    <w:abstractNumId w:val="36"/>
  </w:num>
  <w:num w:numId="39">
    <w:abstractNumId w:val="12"/>
  </w:num>
  <w:num w:numId="40">
    <w:abstractNumId w:val="27"/>
  </w:num>
  <w:num w:numId="41">
    <w:abstractNumId w:val="17"/>
  </w:num>
  <w:num w:numId="42">
    <w:abstractNumId w:val="41"/>
  </w:num>
  <w:num w:numId="43">
    <w:abstractNumId w:val="25"/>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45"/>
    <w:rsid w:val="0000012B"/>
    <w:rsid w:val="00000919"/>
    <w:rsid w:val="00000934"/>
    <w:rsid w:val="000009B0"/>
    <w:rsid w:val="00000CAB"/>
    <w:rsid w:val="0000105F"/>
    <w:rsid w:val="00001420"/>
    <w:rsid w:val="00001AA9"/>
    <w:rsid w:val="00001B50"/>
    <w:rsid w:val="00001C16"/>
    <w:rsid w:val="00001C48"/>
    <w:rsid w:val="000021BF"/>
    <w:rsid w:val="00002616"/>
    <w:rsid w:val="00002670"/>
    <w:rsid w:val="000027B4"/>
    <w:rsid w:val="00002942"/>
    <w:rsid w:val="00002AE7"/>
    <w:rsid w:val="00002B32"/>
    <w:rsid w:val="00002C1D"/>
    <w:rsid w:val="00002E05"/>
    <w:rsid w:val="00003098"/>
    <w:rsid w:val="0000363F"/>
    <w:rsid w:val="000036B0"/>
    <w:rsid w:val="00003999"/>
    <w:rsid w:val="00003BF4"/>
    <w:rsid w:val="00003F79"/>
    <w:rsid w:val="000040BE"/>
    <w:rsid w:val="00004153"/>
    <w:rsid w:val="00004330"/>
    <w:rsid w:val="00004573"/>
    <w:rsid w:val="00004632"/>
    <w:rsid w:val="0000524D"/>
    <w:rsid w:val="00005EE2"/>
    <w:rsid w:val="00005F34"/>
    <w:rsid w:val="00005FE8"/>
    <w:rsid w:val="00006953"/>
    <w:rsid w:val="00006E6A"/>
    <w:rsid w:val="00006FE1"/>
    <w:rsid w:val="00007862"/>
    <w:rsid w:val="00007EAE"/>
    <w:rsid w:val="00007F60"/>
    <w:rsid w:val="0001033A"/>
    <w:rsid w:val="000106CA"/>
    <w:rsid w:val="00010734"/>
    <w:rsid w:val="00010DC4"/>
    <w:rsid w:val="0001132D"/>
    <w:rsid w:val="00011376"/>
    <w:rsid w:val="000114D6"/>
    <w:rsid w:val="0001229A"/>
    <w:rsid w:val="00012809"/>
    <w:rsid w:val="0001285E"/>
    <w:rsid w:val="0001314A"/>
    <w:rsid w:val="000131CA"/>
    <w:rsid w:val="000131DF"/>
    <w:rsid w:val="00013337"/>
    <w:rsid w:val="0001335A"/>
    <w:rsid w:val="00013A0C"/>
    <w:rsid w:val="0001463D"/>
    <w:rsid w:val="00014FBD"/>
    <w:rsid w:val="000152C1"/>
    <w:rsid w:val="000152E9"/>
    <w:rsid w:val="000157C1"/>
    <w:rsid w:val="000157D9"/>
    <w:rsid w:val="000158A8"/>
    <w:rsid w:val="00015E88"/>
    <w:rsid w:val="00015F62"/>
    <w:rsid w:val="0001674F"/>
    <w:rsid w:val="000169CB"/>
    <w:rsid w:val="00016EF8"/>
    <w:rsid w:val="00016FE8"/>
    <w:rsid w:val="00017129"/>
    <w:rsid w:val="00017242"/>
    <w:rsid w:val="00017322"/>
    <w:rsid w:val="0001762C"/>
    <w:rsid w:val="00017721"/>
    <w:rsid w:val="00017980"/>
    <w:rsid w:val="00017C19"/>
    <w:rsid w:val="00017F1D"/>
    <w:rsid w:val="00017F5B"/>
    <w:rsid w:val="0002026B"/>
    <w:rsid w:val="00020B7A"/>
    <w:rsid w:val="00020CFB"/>
    <w:rsid w:val="00020DE0"/>
    <w:rsid w:val="00020F47"/>
    <w:rsid w:val="00021193"/>
    <w:rsid w:val="00021809"/>
    <w:rsid w:val="00021889"/>
    <w:rsid w:val="00021A34"/>
    <w:rsid w:val="00021AA6"/>
    <w:rsid w:val="00021E08"/>
    <w:rsid w:val="000223F5"/>
    <w:rsid w:val="0002246D"/>
    <w:rsid w:val="00022796"/>
    <w:rsid w:val="00022C6C"/>
    <w:rsid w:val="00022E3E"/>
    <w:rsid w:val="000235AD"/>
    <w:rsid w:val="00023860"/>
    <w:rsid w:val="00023A98"/>
    <w:rsid w:val="00023B54"/>
    <w:rsid w:val="00023DF2"/>
    <w:rsid w:val="00023F4F"/>
    <w:rsid w:val="00023FB9"/>
    <w:rsid w:val="000241A7"/>
    <w:rsid w:val="000243F2"/>
    <w:rsid w:val="00024444"/>
    <w:rsid w:val="000244D3"/>
    <w:rsid w:val="00024678"/>
    <w:rsid w:val="00024685"/>
    <w:rsid w:val="000251F4"/>
    <w:rsid w:val="000260FA"/>
    <w:rsid w:val="0002641F"/>
    <w:rsid w:val="00026474"/>
    <w:rsid w:val="00026A6B"/>
    <w:rsid w:val="00026CCD"/>
    <w:rsid w:val="000272B4"/>
    <w:rsid w:val="0002751C"/>
    <w:rsid w:val="00027A9E"/>
    <w:rsid w:val="00027E62"/>
    <w:rsid w:val="00030579"/>
    <w:rsid w:val="0003081D"/>
    <w:rsid w:val="00030E4D"/>
    <w:rsid w:val="00030EA1"/>
    <w:rsid w:val="000312A2"/>
    <w:rsid w:val="0003154B"/>
    <w:rsid w:val="00031C20"/>
    <w:rsid w:val="00031E0D"/>
    <w:rsid w:val="0003237E"/>
    <w:rsid w:val="000325C8"/>
    <w:rsid w:val="0003281C"/>
    <w:rsid w:val="000329E4"/>
    <w:rsid w:val="00032A53"/>
    <w:rsid w:val="00032CEE"/>
    <w:rsid w:val="0003355B"/>
    <w:rsid w:val="0003398C"/>
    <w:rsid w:val="00033DF4"/>
    <w:rsid w:val="000343B1"/>
    <w:rsid w:val="000349AB"/>
    <w:rsid w:val="00034EBA"/>
    <w:rsid w:val="00035149"/>
    <w:rsid w:val="00035339"/>
    <w:rsid w:val="00035C9B"/>
    <w:rsid w:val="000360A6"/>
    <w:rsid w:val="0003646A"/>
    <w:rsid w:val="000366A8"/>
    <w:rsid w:val="000369D0"/>
    <w:rsid w:val="00036AE1"/>
    <w:rsid w:val="00036CBD"/>
    <w:rsid w:val="00037247"/>
    <w:rsid w:val="00037A9D"/>
    <w:rsid w:val="00037AE9"/>
    <w:rsid w:val="0004008E"/>
    <w:rsid w:val="00040AF0"/>
    <w:rsid w:val="000419FD"/>
    <w:rsid w:val="00041B4C"/>
    <w:rsid w:val="00041DE4"/>
    <w:rsid w:val="00041E02"/>
    <w:rsid w:val="00041FF9"/>
    <w:rsid w:val="0004218E"/>
    <w:rsid w:val="00042309"/>
    <w:rsid w:val="000427E5"/>
    <w:rsid w:val="0004288D"/>
    <w:rsid w:val="00043076"/>
    <w:rsid w:val="0004309B"/>
    <w:rsid w:val="0004321F"/>
    <w:rsid w:val="000432D9"/>
    <w:rsid w:val="0004330A"/>
    <w:rsid w:val="000438D8"/>
    <w:rsid w:val="00043E8C"/>
    <w:rsid w:val="00043F54"/>
    <w:rsid w:val="0004413F"/>
    <w:rsid w:val="00044656"/>
    <w:rsid w:val="00044670"/>
    <w:rsid w:val="00044959"/>
    <w:rsid w:val="00044AEF"/>
    <w:rsid w:val="00044CE9"/>
    <w:rsid w:val="00044D71"/>
    <w:rsid w:val="00046EE7"/>
    <w:rsid w:val="00046FD8"/>
    <w:rsid w:val="0004718D"/>
    <w:rsid w:val="000471C2"/>
    <w:rsid w:val="00047717"/>
    <w:rsid w:val="00047FBB"/>
    <w:rsid w:val="00050268"/>
    <w:rsid w:val="0005087D"/>
    <w:rsid w:val="000509D0"/>
    <w:rsid w:val="00050CFB"/>
    <w:rsid w:val="00050DAB"/>
    <w:rsid w:val="00050E1B"/>
    <w:rsid w:val="000512F2"/>
    <w:rsid w:val="00051511"/>
    <w:rsid w:val="00051626"/>
    <w:rsid w:val="00051786"/>
    <w:rsid w:val="000519FD"/>
    <w:rsid w:val="00051CDB"/>
    <w:rsid w:val="00051ED3"/>
    <w:rsid w:val="0005211A"/>
    <w:rsid w:val="00052162"/>
    <w:rsid w:val="00052250"/>
    <w:rsid w:val="000530CD"/>
    <w:rsid w:val="0005369C"/>
    <w:rsid w:val="00053915"/>
    <w:rsid w:val="00053A53"/>
    <w:rsid w:val="00053DF6"/>
    <w:rsid w:val="000542D2"/>
    <w:rsid w:val="00054302"/>
    <w:rsid w:val="000558F4"/>
    <w:rsid w:val="00055AAE"/>
    <w:rsid w:val="00055DA3"/>
    <w:rsid w:val="00055E9B"/>
    <w:rsid w:val="00056A50"/>
    <w:rsid w:val="00056E7A"/>
    <w:rsid w:val="00056F6C"/>
    <w:rsid w:val="0005746A"/>
    <w:rsid w:val="00057A28"/>
    <w:rsid w:val="00060095"/>
    <w:rsid w:val="000600DB"/>
    <w:rsid w:val="0006035F"/>
    <w:rsid w:val="0006059F"/>
    <w:rsid w:val="000606DD"/>
    <w:rsid w:val="000610C3"/>
    <w:rsid w:val="00061117"/>
    <w:rsid w:val="0006154B"/>
    <w:rsid w:val="00061621"/>
    <w:rsid w:val="00061641"/>
    <w:rsid w:val="00061A4E"/>
    <w:rsid w:val="00061D22"/>
    <w:rsid w:val="00061E50"/>
    <w:rsid w:val="00062149"/>
    <w:rsid w:val="00062352"/>
    <w:rsid w:val="00062A8D"/>
    <w:rsid w:val="00062B51"/>
    <w:rsid w:val="00063107"/>
    <w:rsid w:val="0006369F"/>
    <w:rsid w:val="00063985"/>
    <w:rsid w:val="00063A4E"/>
    <w:rsid w:val="00063C24"/>
    <w:rsid w:val="00063C79"/>
    <w:rsid w:val="00063D12"/>
    <w:rsid w:val="00064699"/>
    <w:rsid w:val="00064B58"/>
    <w:rsid w:val="0006517F"/>
    <w:rsid w:val="00065195"/>
    <w:rsid w:val="00065ED7"/>
    <w:rsid w:val="00066343"/>
    <w:rsid w:val="000667C5"/>
    <w:rsid w:val="00066841"/>
    <w:rsid w:val="00066A89"/>
    <w:rsid w:val="000675A9"/>
    <w:rsid w:val="00067786"/>
    <w:rsid w:val="00067A87"/>
    <w:rsid w:val="00067E10"/>
    <w:rsid w:val="000705D3"/>
    <w:rsid w:val="0007062E"/>
    <w:rsid w:val="0007065C"/>
    <w:rsid w:val="00070847"/>
    <w:rsid w:val="00070BE6"/>
    <w:rsid w:val="00071107"/>
    <w:rsid w:val="00071563"/>
    <w:rsid w:val="000717B2"/>
    <w:rsid w:val="00071B30"/>
    <w:rsid w:val="00071E9F"/>
    <w:rsid w:val="000720EE"/>
    <w:rsid w:val="00072134"/>
    <w:rsid w:val="00072FAA"/>
    <w:rsid w:val="000734C2"/>
    <w:rsid w:val="00073C31"/>
    <w:rsid w:val="00073FCF"/>
    <w:rsid w:val="000747CD"/>
    <w:rsid w:val="0007486D"/>
    <w:rsid w:val="00074EA9"/>
    <w:rsid w:val="00075517"/>
    <w:rsid w:val="000755C4"/>
    <w:rsid w:val="00075934"/>
    <w:rsid w:val="00075F2C"/>
    <w:rsid w:val="0007689F"/>
    <w:rsid w:val="00076A01"/>
    <w:rsid w:val="00076FF3"/>
    <w:rsid w:val="0007758B"/>
    <w:rsid w:val="000776DE"/>
    <w:rsid w:val="00077992"/>
    <w:rsid w:val="00077C1F"/>
    <w:rsid w:val="00077DC7"/>
    <w:rsid w:val="00077E68"/>
    <w:rsid w:val="00080227"/>
    <w:rsid w:val="00080737"/>
    <w:rsid w:val="000809E1"/>
    <w:rsid w:val="00080FD8"/>
    <w:rsid w:val="00081124"/>
    <w:rsid w:val="000811F5"/>
    <w:rsid w:val="00081541"/>
    <w:rsid w:val="000817F9"/>
    <w:rsid w:val="00081D56"/>
    <w:rsid w:val="00081FF6"/>
    <w:rsid w:val="0008290E"/>
    <w:rsid w:val="000831F6"/>
    <w:rsid w:val="000834CD"/>
    <w:rsid w:val="0008426A"/>
    <w:rsid w:val="00084A8F"/>
    <w:rsid w:val="00084D3B"/>
    <w:rsid w:val="00085AD4"/>
    <w:rsid w:val="00086FCB"/>
    <w:rsid w:val="0008715E"/>
    <w:rsid w:val="000872B6"/>
    <w:rsid w:val="0008751B"/>
    <w:rsid w:val="0008793F"/>
    <w:rsid w:val="000879A9"/>
    <w:rsid w:val="00087D65"/>
    <w:rsid w:val="00087FC5"/>
    <w:rsid w:val="00090B47"/>
    <w:rsid w:val="00090DF9"/>
    <w:rsid w:val="000912FF"/>
    <w:rsid w:val="000915A6"/>
    <w:rsid w:val="000920FA"/>
    <w:rsid w:val="000925D8"/>
    <w:rsid w:val="000929BE"/>
    <w:rsid w:val="00092BE5"/>
    <w:rsid w:val="00092E34"/>
    <w:rsid w:val="000934AC"/>
    <w:rsid w:val="00093788"/>
    <w:rsid w:val="000937D5"/>
    <w:rsid w:val="000937FE"/>
    <w:rsid w:val="00093A0D"/>
    <w:rsid w:val="00093BC6"/>
    <w:rsid w:val="00093D70"/>
    <w:rsid w:val="000947CA"/>
    <w:rsid w:val="00094D4F"/>
    <w:rsid w:val="00094DEE"/>
    <w:rsid w:val="00094EF8"/>
    <w:rsid w:val="000952F5"/>
    <w:rsid w:val="0009535F"/>
    <w:rsid w:val="00096112"/>
    <w:rsid w:val="00096169"/>
    <w:rsid w:val="000961D3"/>
    <w:rsid w:val="000962C2"/>
    <w:rsid w:val="00096D44"/>
    <w:rsid w:val="00096ED8"/>
    <w:rsid w:val="000970E0"/>
    <w:rsid w:val="0009772E"/>
    <w:rsid w:val="00097E47"/>
    <w:rsid w:val="00097E64"/>
    <w:rsid w:val="00097F8F"/>
    <w:rsid w:val="000A021A"/>
    <w:rsid w:val="000A04B5"/>
    <w:rsid w:val="000A04D2"/>
    <w:rsid w:val="000A1110"/>
    <w:rsid w:val="000A15C7"/>
    <w:rsid w:val="000A1E62"/>
    <w:rsid w:val="000A1ED7"/>
    <w:rsid w:val="000A27E0"/>
    <w:rsid w:val="000A2BE3"/>
    <w:rsid w:val="000A2D02"/>
    <w:rsid w:val="000A30AA"/>
    <w:rsid w:val="000A352D"/>
    <w:rsid w:val="000A3B99"/>
    <w:rsid w:val="000A3D00"/>
    <w:rsid w:val="000A40FB"/>
    <w:rsid w:val="000A44FA"/>
    <w:rsid w:val="000A4C53"/>
    <w:rsid w:val="000A4E6B"/>
    <w:rsid w:val="000A4F81"/>
    <w:rsid w:val="000A5137"/>
    <w:rsid w:val="000A5320"/>
    <w:rsid w:val="000A532A"/>
    <w:rsid w:val="000A578D"/>
    <w:rsid w:val="000A5A18"/>
    <w:rsid w:val="000A60D9"/>
    <w:rsid w:val="000A6211"/>
    <w:rsid w:val="000A623D"/>
    <w:rsid w:val="000A650C"/>
    <w:rsid w:val="000A66D0"/>
    <w:rsid w:val="000A677E"/>
    <w:rsid w:val="000A6C52"/>
    <w:rsid w:val="000A6CD0"/>
    <w:rsid w:val="000A6F54"/>
    <w:rsid w:val="000A704B"/>
    <w:rsid w:val="000A744E"/>
    <w:rsid w:val="000A7C2B"/>
    <w:rsid w:val="000A7E37"/>
    <w:rsid w:val="000B0AF0"/>
    <w:rsid w:val="000B0CC9"/>
    <w:rsid w:val="000B0E6D"/>
    <w:rsid w:val="000B1054"/>
    <w:rsid w:val="000B129D"/>
    <w:rsid w:val="000B12DC"/>
    <w:rsid w:val="000B1316"/>
    <w:rsid w:val="000B192D"/>
    <w:rsid w:val="000B1EC5"/>
    <w:rsid w:val="000B229C"/>
    <w:rsid w:val="000B24ED"/>
    <w:rsid w:val="000B2616"/>
    <w:rsid w:val="000B2675"/>
    <w:rsid w:val="000B33C4"/>
    <w:rsid w:val="000B34A4"/>
    <w:rsid w:val="000B39A0"/>
    <w:rsid w:val="000B3D3F"/>
    <w:rsid w:val="000B3E7E"/>
    <w:rsid w:val="000B4387"/>
    <w:rsid w:val="000B4BDA"/>
    <w:rsid w:val="000B4BE4"/>
    <w:rsid w:val="000B5D87"/>
    <w:rsid w:val="000B6223"/>
    <w:rsid w:val="000B6620"/>
    <w:rsid w:val="000B6680"/>
    <w:rsid w:val="000B691C"/>
    <w:rsid w:val="000B6D3E"/>
    <w:rsid w:val="000B6DBF"/>
    <w:rsid w:val="000B7069"/>
    <w:rsid w:val="000B7295"/>
    <w:rsid w:val="000B74F0"/>
    <w:rsid w:val="000B7978"/>
    <w:rsid w:val="000B7A0D"/>
    <w:rsid w:val="000C03D2"/>
    <w:rsid w:val="000C041E"/>
    <w:rsid w:val="000C0723"/>
    <w:rsid w:val="000C0A00"/>
    <w:rsid w:val="000C0D5B"/>
    <w:rsid w:val="000C0E43"/>
    <w:rsid w:val="000C17D3"/>
    <w:rsid w:val="000C183E"/>
    <w:rsid w:val="000C1A70"/>
    <w:rsid w:val="000C2D7C"/>
    <w:rsid w:val="000C32C5"/>
    <w:rsid w:val="000C35E3"/>
    <w:rsid w:val="000C39D4"/>
    <w:rsid w:val="000C4237"/>
    <w:rsid w:val="000C464E"/>
    <w:rsid w:val="000C4B4A"/>
    <w:rsid w:val="000C4B67"/>
    <w:rsid w:val="000C4B77"/>
    <w:rsid w:val="000C4DA1"/>
    <w:rsid w:val="000C5188"/>
    <w:rsid w:val="000C5BD6"/>
    <w:rsid w:val="000C7191"/>
    <w:rsid w:val="000C72F0"/>
    <w:rsid w:val="000C7639"/>
    <w:rsid w:val="000C7700"/>
    <w:rsid w:val="000C78F4"/>
    <w:rsid w:val="000C7B6D"/>
    <w:rsid w:val="000C7E88"/>
    <w:rsid w:val="000C7FEA"/>
    <w:rsid w:val="000D00C1"/>
    <w:rsid w:val="000D02B0"/>
    <w:rsid w:val="000D0720"/>
    <w:rsid w:val="000D10A9"/>
    <w:rsid w:val="000D1486"/>
    <w:rsid w:val="000D19DB"/>
    <w:rsid w:val="000D26EB"/>
    <w:rsid w:val="000D27D2"/>
    <w:rsid w:val="000D299B"/>
    <w:rsid w:val="000D2A9A"/>
    <w:rsid w:val="000D2E27"/>
    <w:rsid w:val="000D3057"/>
    <w:rsid w:val="000D3695"/>
    <w:rsid w:val="000D3A7D"/>
    <w:rsid w:val="000D4242"/>
    <w:rsid w:val="000D430B"/>
    <w:rsid w:val="000D4990"/>
    <w:rsid w:val="000D4B65"/>
    <w:rsid w:val="000D4B94"/>
    <w:rsid w:val="000D4FFA"/>
    <w:rsid w:val="000D56C3"/>
    <w:rsid w:val="000D5992"/>
    <w:rsid w:val="000D5F18"/>
    <w:rsid w:val="000D6593"/>
    <w:rsid w:val="000D6A4E"/>
    <w:rsid w:val="000D6A61"/>
    <w:rsid w:val="000D6D29"/>
    <w:rsid w:val="000D6E45"/>
    <w:rsid w:val="000D7368"/>
    <w:rsid w:val="000D7708"/>
    <w:rsid w:val="000D7788"/>
    <w:rsid w:val="000D7BA1"/>
    <w:rsid w:val="000D7F86"/>
    <w:rsid w:val="000E018A"/>
    <w:rsid w:val="000E031D"/>
    <w:rsid w:val="000E03A0"/>
    <w:rsid w:val="000E0974"/>
    <w:rsid w:val="000E097D"/>
    <w:rsid w:val="000E0C10"/>
    <w:rsid w:val="000E0E01"/>
    <w:rsid w:val="000E12F9"/>
    <w:rsid w:val="000E130B"/>
    <w:rsid w:val="000E184D"/>
    <w:rsid w:val="000E1988"/>
    <w:rsid w:val="000E1A52"/>
    <w:rsid w:val="000E1DAA"/>
    <w:rsid w:val="000E2226"/>
    <w:rsid w:val="000E236A"/>
    <w:rsid w:val="000E2965"/>
    <w:rsid w:val="000E2CA1"/>
    <w:rsid w:val="000E339B"/>
    <w:rsid w:val="000E354B"/>
    <w:rsid w:val="000E39DA"/>
    <w:rsid w:val="000E3A3E"/>
    <w:rsid w:val="000E4801"/>
    <w:rsid w:val="000E48CB"/>
    <w:rsid w:val="000E495F"/>
    <w:rsid w:val="000E50D2"/>
    <w:rsid w:val="000E5144"/>
    <w:rsid w:val="000E5238"/>
    <w:rsid w:val="000E5820"/>
    <w:rsid w:val="000E69D0"/>
    <w:rsid w:val="000E6CFF"/>
    <w:rsid w:val="000E7142"/>
    <w:rsid w:val="000E74F3"/>
    <w:rsid w:val="000E76BA"/>
    <w:rsid w:val="000E783C"/>
    <w:rsid w:val="000F1031"/>
    <w:rsid w:val="000F1236"/>
    <w:rsid w:val="000F1304"/>
    <w:rsid w:val="000F1862"/>
    <w:rsid w:val="000F1F28"/>
    <w:rsid w:val="000F20DC"/>
    <w:rsid w:val="000F2871"/>
    <w:rsid w:val="000F2C29"/>
    <w:rsid w:val="000F2D79"/>
    <w:rsid w:val="000F2FE6"/>
    <w:rsid w:val="000F4293"/>
    <w:rsid w:val="000F42E5"/>
    <w:rsid w:val="000F44F5"/>
    <w:rsid w:val="000F463E"/>
    <w:rsid w:val="000F468A"/>
    <w:rsid w:val="000F47B2"/>
    <w:rsid w:val="000F47FE"/>
    <w:rsid w:val="000F4AEE"/>
    <w:rsid w:val="000F4D9A"/>
    <w:rsid w:val="000F53AA"/>
    <w:rsid w:val="000F571C"/>
    <w:rsid w:val="000F5877"/>
    <w:rsid w:val="000F5F53"/>
    <w:rsid w:val="000F7034"/>
    <w:rsid w:val="000F7C39"/>
    <w:rsid w:val="0010028E"/>
    <w:rsid w:val="001006E8"/>
    <w:rsid w:val="00100988"/>
    <w:rsid w:val="00100BDA"/>
    <w:rsid w:val="001011E5"/>
    <w:rsid w:val="0010160B"/>
    <w:rsid w:val="0010190F"/>
    <w:rsid w:val="00101CB5"/>
    <w:rsid w:val="001025B4"/>
    <w:rsid w:val="001034BC"/>
    <w:rsid w:val="00103867"/>
    <w:rsid w:val="00103915"/>
    <w:rsid w:val="00103972"/>
    <w:rsid w:val="00103994"/>
    <w:rsid w:val="00103A04"/>
    <w:rsid w:val="00104294"/>
    <w:rsid w:val="001048D1"/>
    <w:rsid w:val="00105D0D"/>
    <w:rsid w:val="00105F15"/>
    <w:rsid w:val="0010636D"/>
    <w:rsid w:val="00106D66"/>
    <w:rsid w:val="00106D92"/>
    <w:rsid w:val="00110EF9"/>
    <w:rsid w:val="00111063"/>
    <w:rsid w:val="001110DE"/>
    <w:rsid w:val="001114B9"/>
    <w:rsid w:val="001116D0"/>
    <w:rsid w:val="001118CE"/>
    <w:rsid w:val="00112BB5"/>
    <w:rsid w:val="00112F47"/>
    <w:rsid w:val="0011317F"/>
    <w:rsid w:val="0011359C"/>
    <w:rsid w:val="0011369A"/>
    <w:rsid w:val="00113A7E"/>
    <w:rsid w:val="001140C9"/>
    <w:rsid w:val="00114AE4"/>
    <w:rsid w:val="00114CFE"/>
    <w:rsid w:val="00114F43"/>
    <w:rsid w:val="001160BB"/>
    <w:rsid w:val="00116161"/>
    <w:rsid w:val="0011617F"/>
    <w:rsid w:val="001167B2"/>
    <w:rsid w:val="00117CED"/>
    <w:rsid w:val="00117E44"/>
    <w:rsid w:val="001203F0"/>
    <w:rsid w:val="00120779"/>
    <w:rsid w:val="001209E7"/>
    <w:rsid w:val="00120BD0"/>
    <w:rsid w:val="00121749"/>
    <w:rsid w:val="00121860"/>
    <w:rsid w:val="001218A1"/>
    <w:rsid w:val="001219E5"/>
    <w:rsid w:val="00121A1A"/>
    <w:rsid w:val="00121E69"/>
    <w:rsid w:val="001221CD"/>
    <w:rsid w:val="00122246"/>
    <w:rsid w:val="001222AD"/>
    <w:rsid w:val="00122431"/>
    <w:rsid w:val="001225FA"/>
    <w:rsid w:val="00122651"/>
    <w:rsid w:val="00122B14"/>
    <w:rsid w:val="001230EA"/>
    <w:rsid w:val="00123242"/>
    <w:rsid w:val="00124315"/>
    <w:rsid w:val="001247DA"/>
    <w:rsid w:val="0012489E"/>
    <w:rsid w:val="00124AA8"/>
    <w:rsid w:val="00124D8A"/>
    <w:rsid w:val="001251F8"/>
    <w:rsid w:val="0012553E"/>
    <w:rsid w:val="00125E80"/>
    <w:rsid w:val="00126082"/>
    <w:rsid w:val="001260AA"/>
    <w:rsid w:val="001268DA"/>
    <w:rsid w:val="00126A9C"/>
    <w:rsid w:val="00126AEC"/>
    <w:rsid w:val="00127428"/>
    <w:rsid w:val="001307CF"/>
    <w:rsid w:val="00130964"/>
    <w:rsid w:val="00130A47"/>
    <w:rsid w:val="00130AD7"/>
    <w:rsid w:val="00130B16"/>
    <w:rsid w:val="0013125B"/>
    <w:rsid w:val="001313DA"/>
    <w:rsid w:val="00131582"/>
    <w:rsid w:val="0013197D"/>
    <w:rsid w:val="00131BD5"/>
    <w:rsid w:val="00131CC5"/>
    <w:rsid w:val="00131E49"/>
    <w:rsid w:val="001322B7"/>
    <w:rsid w:val="0013234E"/>
    <w:rsid w:val="00132886"/>
    <w:rsid w:val="00132AF3"/>
    <w:rsid w:val="00132DBA"/>
    <w:rsid w:val="00132F7A"/>
    <w:rsid w:val="00132FD7"/>
    <w:rsid w:val="00133401"/>
    <w:rsid w:val="001334D1"/>
    <w:rsid w:val="001337FB"/>
    <w:rsid w:val="00133998"/>
    <w:rsid w:val="00133EF6"/>
    <w:rsid w:val="00133F50"/>
    <w:rsid w:val="001341E1"/>
    <w:rsid w:val="0013449E"/>
    <w:rsid w:val="001344C4"/>
    <w:rsid w:val="00134869"/>
    <w:rsid w:val="00134AED"/>
    <w:rsid w:val="001358F0"/>
    <w:rsid w:val="0013595E"/>
    <w:rsid w:val="00135971"/>
    <w:rsid w:val="0013599A"/>
    <w:rsid w:val="00135E25"/>
    <w:rsid w:val="00135F5A"/>
    <w:rsid w:val="00136160"/>
    <w:rsid w:val="0013669C"/>
    <w:rsid w:val="001372E5"/>
    <w:rsid w:val="001372EC"/>
    <w:rsid w:val="001374A5"/>
    <w:rsid w:val="00137783"/>
    <w:rsid w:val="00137A0B"/>
    <w:rsid w:val="00137C22"/>
    <w:rsid w:val="00137CB7"/>
    <w:rsid w:val="001408F9"/>
    <w:rsid w:val="00140CA5"/>
    <w:rsid w:val="00140E46"/>
    <w:rsid w:val="00141E17"/>
    <w:rsid w:val="00141EE0"/>
    <w:rsid w:val="00141FB5"/>
    <w:rsid w:val="00142029"/>
    <w:rsid w:val="00142126"/>
    <w:rsid w:val="00142413"/>
    <w:rsid w:val="001424A1"/>
    <w:rsid w:val="00142D01"/>
    <w:rsid w:val="00142E89"/>
    <w:rsid w:val="00142EA5"/>
    <w:rsid w:val="001440DC"/>
    <w:rsid w:val="001446FE"/>
    <w:rsid w:val="0014485C"/>
    <w:rsid w:val="00144909"/>
    <w:rsid w:val="00144FFA"/>
    <w:rsid w:val="00145B18"/>
    <w:rsid w:val="00145EC1"/>
    <w:rsid w:val="00145EC4"/>
    <w:rsid w:val="00146079"/>
    <w:rsid w:val="0014647D"/>
    <w:rsid w:val="00146AB1"/>
    <w:rsid w:val="00146F22"/>
    <w:rsid w:val="00146FB8"/>
    <w:rsid w:val="00147FA3"/>
    <w:rsid w:val="00147FAC"/>
    <w:rsid w:val="001502E3"/>
    <w:rsid w:val="0015032A"/>
    <w:rsid w:val="00150519"/>
    <w:rsid w:val="0015080D"/>
    <w:rsid w:val="001509A5"/>
    <w:rsid w:val="00150C38"/>
    <w:rsid w:val="00150DC0"/>
    <w:rsid w:val="00150E1E"/>
    <w:rsid w:val="00150F4C"/>
    <w:rsid w:val="00150F71"/>
    <w:rsid w:val="00152579"/>
    <w:rsid w:val="0015315D"/>
    <w:rsid w:val="001538D0"/>
    <w:rsid w:val="00153D84"/>
    <w:rsid w:val="00154818"/>
    <w:rsid w:val="00154860"/>
    <w:rsid w:val="00154FBE"/>
    <w:rsid w:val="00155046"/>
    <w:rsid w:val="0015613E"/>
    <w:rsid w:val="00156294"/>
    <w:rsid w:val="0015633C"/>
    <w:rsid w:val="00156B98"/>
    <w:rsid w:val="00156BE4"/>
    <w:rsid w:val="00156EE4"/>
    <w:rsid w:val="00157134"/>
    <w:rsid w:val="0015719E"/>
    <w:rsid w:val="0015760B"/>
    <w:rsid w:val="001577DC"/>
    <w:rsid w:val="00157804"/>
    <w:rsid w:val="00157C96"/>
    <w:rsid w:val="0016063A"/>
    <w:rsid w:val="001607BC"/>
    <w:rsid w:val="001608AC"/>
    <w:rsid w:val="001612A2"/>
    <w:rsid w:val="001613B7"/>
    <w:rsid w:val="001614DA"/>
    <w:rsid w:val="00161723"/>
    <w:rsid w:val="00161C13"/>
    <w:rsid w:val="00161E6D"/>
    <w:rsid w:val="001624B9"/>
    <w:rsid w:val="00162D1A"/>
    <w:rsid w:val="00163630"/>
    <w:rsid w:val="00163A33"/>
    <w:rsid w:val="00163CC2"/>
    <w:rsid w:val="001640B3"/>
    <w:rsid w:val="0016429B"/>
    <w:rsid w:val="00164902"/>
    <w:rsid w:val="00164BB1"/>
    <w:rsid w:val="00164F99"/>
    <w:rsid w:val="00164FA9"/>
    <w:rsid w:val="00165072"/>
    <w:rsid w:val="001652F0"/>
    <w:rsid w:val="00165445"/>
    <w:rsid w:val="001657BF"/>
    <w:rsid w:val="001659C7"/>
    <w:rsid w:val="00165B91"/>
    <w:rsid w:val="00165C39"/>
    <w:rsid w:val="00165C8E"/>
    <w:rsid w:val="001661EA"/>
    <w:rsid w:val="00166411"/>
    <w:rsid w:val="00166507"/>
    <w:rsid w:val="0016668D"/>
    <w:rsid w:val="00166FEB"/>
    <w:rsid w:val="00167AF2"/>
    <w:rsid w:val="00167BC3"/>
    <w:rsid w:val="00167D5F"/>
    <w:rsid w:val="00167DAC"/>
    <w:rsid w:val="00170628"/>
    <w:rsid w:val="00170936"/>
    <w:rsid w:val="00170978"/>
    <w:rsid w:val="00172589"/>
    <w:rsid w:val="001727E3"/>
    <w:rsid w:val="00172A0C"/>
    <w:rsid w:val="00172DF8"/>
    <w:rsid w:val="00172DFF"/>
    <w:rsid w:val="00172E91"/>
    <w:rsid w:val="001730D5"/>
    <w:rsid w:val="00173204"/>
    <w:rsid w:val="001735ED"/>
    <w:rsid w:val="0017362F"/>
    <w:rsid w:val="00173CCB"/>
    <w:rsid w:val="001740C2"/>
    <w:rsid w:val="0017420C"/>
    <w:rsid w:val="00174B07"/>
    <w:rsid w:val="00174BF0"/>
    <w:rsid w:val="00175427"/>
    <w:rsid w:val="00175506"/>
    <w:rsid w:val="001755B9"/>
    <w:rsid w:val="00175AC6"/>
    <w:rsid w:val="00175AFE"/>
    <w:rsid w:val="00176B5E"/>
    <w:rsid w:val="0017702B"/>
    <w:rsid w:val="00177CB8"/>
    <w:rsid w:val="00177FC5"/>
    <w:rsid w:val="00180A14"/>
    <w:rsid w:val="00180C92"/>
    <w:rsid w:val="00180E56"/>
    <w:rsid w:val="00180F36"/>
    <w:rsid w:val="001811F0"/>
    <w:rsid w:val="001811F1"/>
    <w:rsid w:val="0018143F"/>
    <w:rsid w:val="001816C1"/>
    <w:rsid w:val="00181868"/>
    <w:rsid w:val="00181AFE"/>
    <w:rsid w:val="00181D82"/>
    <w:rsid w:val="00181E6E"/>
    <w:rsid w:val="0018298F"/>
    <w:rsid w:val="00182D1E"/>
    <w:rsid w:val="00183327"/>
    <w:rsid w:val="00183A91"/>
    <w:rsid w:val="00184246"/>
    <w:rsid w:val="00184467"/>
    <w:rsid w:val="00184D96"/>
    <w:rsid w:val="0018500C"/>
    <w:rsid w:val="00185673"/>
    <w:rsid w:val="00186044"/>
    <w:rsid w:val="001860A4"/>
    <w:rsid w:val="00186405"/>
    <w:rsid w:val="00186547"/>
    <w:rsid w:val="00186DE7"/>
    <w:rsid w:val="00187918"/>
    <w:rsid w:val="001902F4"/>
    <w:rsid w:val="00190BD3"/>
    <w:rsid w:val="00190DE2"/>
    <w:rsid w:val="00191473"/>
    <w:rsid w:val="001915C3"/>
    <w:rsid w:val="0019174A"/>
    <w:rsid w:val="00191F7A"/>
    <w:rsid w:val="0019254C"/>
    <w:rsid w:val="0019257C"/>
    <w:rsid w:val="0019287A"/>
    <w:rsid w:val="00192BE2"/>
    <w:rsid w:val="00192EBA"/>
    <w:rsid w:val="001930A8"/>
    <w:rsid w:val="001930F3"/>
    <w:rsid w:val="00193B28"/>
    <w:rsid w:val="00194011"/>
    <w:rsid w:val="00194ACB"/>
    <w:rsid w:val="00194CA3"/>
    <w:rsid w:val="00195B17"/>
    <w:rsid w:val="00195D6A"/>
    <w:rsid w:val="00195F9C"/>
    <w:rsid w:val="001962FC"/>
    <w:rsid w:val="001963BD"/>
    <w:rsid w:val="0019692A"/>
    <w:rsid w:val="00196F32"/>
    <w:rsid w:val="00197293"/>
    <w:rsid w:val="00197395"/>
    <w:rsid w:val="0019775C"/>
    <w:rsid w:val="001978B6"/>
    <w:rsid w:val="00197B04"/>
    <w:rsid w:val="00197C23"/>
    <w:rsid w:val="00197DCD"/>
    <w:rsid w:val="001A0370"/>
    <w:rsid w:val="001A0AC2"/>
    <w:rsid w:val="001A0D7A"/>
    <w:rsid w:val="001A1586"/>
    <w:rsid w:val="001A192D"/>
    <w:rsid w:val="001A1D17"/>
    <w:rsid w:val="001A1F0D"/>
    <w:rsid w:val="001A2499"/>
    <w:rsid w:val="001A27CC"/>
    <w:rsid w:val="001A2F0A"/>
    <w:rsid w:val="001A34FB"/>
    <w:rsid w:val="001A383A"/>
    <w:rsid w:val="001A3DD1"/>
    <w:rsid w:val="001A43ED"/>
    <w:rsid w:val="001A4D7A"/>
    <w:rsid w:val="001A4DC1"/>
    <w:rsid w:val="001A550A"/>
    <w:rsid w:val="001A56BC"/>
    <w:rsid w:val="001A597F"/>
    <w:rsid w:val="001A59DA"/>
    <w:rsid w:val="001A657F"/>
    <w:rsid w:val="001A6B57"/>
    <w:rsid w:val="001A7096"/>
    <w:rsid w:val="001A78EB"/>
    <w:rsid w:val="001A799D"/>
    <w:rsid w:val="001A7F0E"/>
    <w:rsid w:val="001A7FD7"/>
    <w:rsid w:val="001B025E"/>
    <w:rsid w:val="001B063A"/>
    <w:rsid w:val="001B087E"/>
    <w:rsid w:val="001B0892"/>
    <w:rsid w:val="001B0BC2"/>
    <w:rsid w:val="001B0C0C"/>
    <w:rsid w:val="001B10B9"/>
    <w:rsid w:val="001B1686"/>
    <w:rsid w:val="001B1930"/>
    <w:rsid w:val="001B1D05"/>
    <w:rsid w:val="001B2B07"/>
    <w:rsid w:val="001B2D87"/>
    <w:rsid w:val="001B3252"/>
    <w:rsid w:val="001B3A36"/>
    <w:rsid w:val="001B3B0F"/>
    <w:rsid w:val="001B3BAD"/>
    <w:rsid w:val="001B3C29"/>
    <w:rsid w:val="001B41E4"/>
    <w:rsid w:val="001B4627"/>
    <w:rsid w:val="001B492C"/>
    <w:rsid w:val="001B4B52"/>
    <w:rsid w:val="001B4BD0"/>
    <w:rsid w:val="001B54E6"/>
    <w:rsid w:val="001B5518"/>
    <w:rsid w:val="001B5648"/>
    <w:rsid w:val="001B575E"/>
    <w:rsid w:val="001B5958"/>
    <w:rsid w:val="001B59AC"/>
    <w:rsid w:val="001B5BCE"/>
    <w:rsid w:val="001B62F8"/>
    <w:rsid w:val="001B6502"/>
    <w:rsid w:val="001B6956"/>
    <w:rsid w:val="001B6BF1"/>
    <w:rsid w:val="001B6FD2"/>
    <w:rsid w:val="001B7019"/>
    <w:rsid w:val="001B74D5"/>
    <w:rsid w:val="001B76AE"/>
    <w:rsid w:val="001B7809"/>
    <w:rsid w:val="001C00E2"/>
    <w:rsid w:val="001C0225"/>
    <w:rsid w:val="001C0341"/>
    <w:rsid w:val="001C042A"/>
    <w:rsid w:val="001C09AD"/>
    <w:rsid w:val="001C0A3F"/>
    <w:rsid w:val="001C0C03"/>
    <w:rsid w:val="001C0CD0"/>
    <w:rsid w:val="001C0FC5"/>
    <w:rsid w:val="001C109B"/>
    <w:rsid w:val="001C13AC"/>
    <w:rsid w:val="001C1875"/>
    <w:rsid w:val="001C192B"/>
    <w:rsid w:val="001C1A16"/>
    <w:rsid w:val="001C225C"/>
    <w:rsid w:val="001C22C7"/>
    <w:rsid w:val="001C23DD"/>
    <w:rsid w:val="001C25FB"/>
    <w:rsid w:val="001C29A2"/>
    <w:rsid w:val="001C2B75"/>
    <w:rsid w:val="001C2C36"/>
    <w:rsid w:val="001C321D"/>
    <w:rsid w:val="001C39D7"/>
    <w:rsid w:val="001C3B96"/>
    <w:rsid w:val="001C3F59"/>
    <w:rsid w:val="001C4086"/>
    <w:rsid w:val="001C47E3"/>
    <w:rsid w:val="001C4D28"/>
    <w:rsid w:val="001C550E"/>
    <w:rsid w:val="001C5D89"/>
    <w:rsid w:val="001C63ED"/>
    <w:rsid w:val="001C6BBC"/>
    <w:rsid w:val="001C7EC4"/>
    <w:rsid w:val="001D04A1"/>
    <w:rsid w:val="001D0518"/>
    <w:rsid w:val="001D09C4"/>
    <w:rsid w:val="001D0ADC"/>
    <w:rsid w:val="001D0D2D"/>
    <w:rsid w:val="001D0DA2"/>
    <w:rsid w:val="001D0F5E"/>
    <w:rsid w:val="001D1100"/>
    <w:rsid w:val="001D12C9"/>
    <w:rsid w:val="001D14EE"/>
    <w:rsid w:val="001D1593"/>
    <w:rsid w:val="001D187C"/>
    <w:rsid w:val="001D1E9F"/>
    <w:rsid w:val="001D1EB1"/>
    <w:rsid w:val="001D208F"/>
    <w:rsid w:val="001D2240"/>
    <w:rsid w:val="001D25CF"/>
    <w:rsid w:val="001D2929"/>
    <w:rsid w:val="001D2A41"/>
    <w:rsid w:val="001D302F"/>
    <w:rsid w:val="001D3056"/>
    <w:rsid w:val="001D327B"/>
    <w:rsid w:val="001D3674"/>
    <w:rsid w:val="001D3D12"/>
    <w:rsid w:val="001D479B"/>
    <w:rsid w:val="001D569B"/>
    <w:rsid w:val="001D5BA7"/>
    <w:rsid w:val="001D5E82"/>
    <w:rsid w:val="001D5F44"/>
    <w:rsid w:val="001D5F91"/>
    <w:rsid w:val="001D6922"/>
    <w:rsid w:val="001D6B1A"/>
    <w:rsid w:val="001D6BDB"/>
    <w:rsid w:val="001D75FB"/>
    <w:rsid w:val="001E083A"/>
    <w:rsid w:val="001E095D"/>
    <w:rsid w:val="001E1152"/>
    <w:rsid w:val="001E1A54"/>
    <w:rsid w:val="001E2628"/>
    <w:rsid w:val="001E266C"/>
    <w:rsid w:val="001E2771"/>
    <w:rsid w:val="001E29EE"/>
    <w:rsid w:val="001E2A0A"/>
    <w:rsid w:val="001E2F92"/>
    <w:rsid w:val="001E340C"/>
    <w:rsid w:val="001E340D"/>
    <w:rsid w:val="001E35CE"/>
    <w:rsid w:val="001E3717"/>
    <w:rsid w:val="001E43FA"/>
    <w:rsid w:val="001E46DC"/>
    <w:rsid w:val="001E484C"/>
    <w:rsid w:val="001E4E0E"/>
    <w:rsid w:val="001E517B"/>
    <w:rsid w:val="001E57EB"/>
    <w:rsid w:val="001E616E"/>
    <w:rsid w:val="001E64E9"/>
    <w:rsid w:val="001E6744"/>
    <w:rsid w:val="001E6DF6"/>
    <w:rsid w:val="001E74B9"/>
    <w:rsid w:val="001E7859"/>
    <w:rsid w:val="001F0741"/>
    <w:rsid w:val="001F0A97"/>
    <w:rsid w:val="001F0B9F"/>
    <w:rsid w:val="001F157C"/>
    <w:rsid w:val="001F1A96"/>
    <w:rsid w:val="001F237A"/>
    <w:rsid w:val="001F282F"/>
    <w:rsid w:val="001F2E40"/>
    <w:rsid w:val="001F3076"/>
    <w:rsid w:val="001F3C04"/>
    <w:rsid w:val="001F3CAB"/>
    <w:rsid w:val="001F4172"/>
    <w:rsid w:val="001F4741"/>
    <w:rsid w:val="001F4A6A"/>
    <w:rsid w:val="001F4B31"/>
    <w:rsid w:val="001F4E4C"/>
    <w:rsid w:val="001F4FF4"/>
    <w:rsid w:val="001F52F2"/>
    <w:rsid w:val="001F581F"/>
    <w:rsid w:val="001F5962"/>
    <w:rsid w:val="001F5FAB"/>
    <w:rsid w:val="001F625D"/>
    <w:rsid w:val="001F64FC"/>
    <w:rsid w:val="001F675F"/>
    <w:rsid w:val="001F67E0"/>
    <w:rsid w:val="001F7177"/>
    <w:rsid w:val="001F77AC"/>
    <w:rsid w:val="001F7853"/>
    <w:rsid w:val="00200146"/>
    <w:rsid w:val="0020031F"/>
    <w:rsid w:val="00200355"/>
    <w:rsid w:val="0020075C"/>
    <w:rsid w:val="00201C30"/>
    <w:rsid w:val="00201E99"/>
    <w:rsid w:val="002025B2"/>
    <w:rsid w:val="00202C9A"/>
    <w:rsid w:val="00202D88"/>
    <w:rsid w:val="00202DAC"/>
    <w:rsid w:val="00202E98"/>
    <w:rsid w:val="002031EB"/>
    <w:rsid w:val="00203B41"/>
    <w:rsid w:val="00203D73"/>
    <w:rsid w:val="002047DF"/>
    <w:rsid w:val="00205ADA"/>
    <w:rsid w:val="00205C3F"/>
    <w:rsid w:val="00205CB0"/>
    <w:rsid w:val="00205F9A"/>
    <w:rsid w:val="0020613E"/>
    <w:rsid w:val="0020622A"/>
    <w:rsid w:val="002068F7"/>
    <w:rsid w:val="00206F29"/>
    <w:rsid w:val="0020734E"/>
    <w:rsid w:val="00207774"/>
    <w:rsid w:val="00210A83"/>
    <w:rsid w:val="00210B6A"/>
    <w:rsid w:val="00210EA8"/>
    <w:rsid w:val="0021100A"/>
    <w:rsid w:val="002115D1"/>
    <w:rsid w:val="00211667"/>
    <w:rsid w:val="002122E9"/>
    <w:rsid w:val="00212DB2"/>
    <w:rsid w:val="0021305A"/>
    <w:rsid w:val="002136CA"/>
    <w:rsid w:val="00213BAF"/>
    <w:rsid w:val="00213E06"/>
    <w:rsid w:val="00213EC6"/>
    <w:rsid w:val="00213EDF"/>
    <w:rsid w:val="0021454A"/>
    <w:rsid w:val="00214666"/>
    <w:rsid w:val="00215361"/>
    <w:rsid w:val="00215365"/>
    <w:rsid w:val="00215446"/>
    <w:rsid w:val="00215C5E"/>
    <w:rsid w:val="0021643C"/>
    <w:rsid w:val="0021664C"/>
    <w:rsid w:val="00216E52"/>
    <w:rsid w:val="00217007"/>
    <w:rsid w:val="00217584"/>
    <w:rsid w:val="00217DAC"/>
    <w:rsid w:val="00220556"/>
    <w:rsid w:val="002206D2"/>
    <w:rsid w:val="0022098A"/>
    <w:rsid w:val="00220AC7"/>
    <w:rsid w:val="00220BAE"/>
    <w:rsid w:val="00220D42"/>
    <w:rsid w:val="00220D7F"/>
    <w:rsid w:val="002212F5"/>
    <w:rsid w:val="0022161A"/>
    <w:rsid w:val="0022168C"/>
    <w:rsid w:val="00221913"/>
    <w:rsid w:val="00221E25"/>
    <w:rsid w:val="0022243C"/>
    <w:rsid w:val="00222C86"/>
    <w:rsid w:val="00222E52"/>
    <w:rsid w:val="00222E8C"/>
    <w:rsid w:val="00222EBE"/>
    <w:rsid w:val="00222FF7"/>
    <w:rsid w:val="002232CA"/>
    <w:rsid w:val="00223404"/>
    <w:rsid w:val="0022383A"/>
    <w:rsid w:val="00223A97"/>
    <w:rsid w:val="00224112"/>
    <w:rsid w:val="00224907"/>
    <w:rsid w:val="002249AB"/>
    <w:rsid w:val="00224D22"/>
    <w:rsid w:val="00224D75"/>
    <w:rsid w:val="00225184"/>
    <w:rsid w:val="0022551B"/>
    <w:rsid w:val="002255A0"/>
    <w:rsid w:val="002257EC"/>
    <w:rsid w:val="00225F3D"/>
    <w:rsid w:val="0022645F"/>
    <w:rsid w:val="0022694D"/>
    <w:rsid w:val="002269BF"/>
    <w:rsid w:val="0022740E"/>
    <w:rsid w:val="00227DC8"/>
    <w:rsid w:val="00230176"/>
    <w:rsid w:val="002302BC"/>
    <w:rsid w:val="002303EF"/>
    <w:rsid w:val="00230A57"/>
    <w:rsid w:val="00230FB3"/>
    <w:rsid w:val="002310D2"/>
    <w:rsid w:val="002314A7"/>
    <w:rsid w:val="0023214E"/>
    <w:rsid w:val="002322B5"/>
    <w:rsid w:val="00232517"/>
    <w:rsid w:val="00232542"/>
    <w:rsid w:val="002325D7"/>
    <w:rsid w:val="00232682"/>
    <w:rsid w:val="002329AE"/>
    <w:rsid w:val="0023310C"/>
    <w:rsid w:val="00233859"/>
    <w:rsid w:val="00233B6B"/>
    <w:rsid w:val="00233FAD"/>
    <w:rsid w:val="00234302"/>
    <w:rsid w:val="002345B3"/>
    <w:rsid w:val="00234721"/>
    <w:rsid w:val="00234B95"/>
    <w:rsid w:val="00234D78"/>
    <w:rsid w:val="0023581C"/>
    <w:rsid w:val="00235B83"/>
    <w:rsid w:val="00235FF4"/>
    <w:rsid w:val="002360E0"/>
    <w:rsid w:val="00236211"/>
    <w:rsid w:val="00236721"/>
    <w:rsid w:val="002367B7"/>
    <w:rsid w:val="002369E2"/>
    <w:rsid w:val="002370BC"/>
    <w:rsid w:val="00237241"/>
    <w:rsid w:val="00237253"/>
    <w:rsid w:val="002379E0"/>
    <w:rsid w:val="00237D72"/>
    <w:rsid w:val="002400D6"/>
    <w:rsid w:val="0024028B"/>
    <w:rsid w:val="00240308"/>
    <w:rsid w:val="0024036D"/>
    <w:rsid w:val="002405AE"/>
    <w:rsid w:val="00240756"/>
    <w:rsid w:val="002411B1"/>
    <w:rsid w:val="002412D3"/>
    <w:rsid w:val="002413BB"/>
    <w:rsid w:val="00241437"/>
    <w:rsid w:val="002414FA"/>
    <w:rsid w:val="002416A9"/>
    <w:rsid w:val="00241F39"/>
    <w:rsid w:val="0024216B"/>
    <w:rsid w:val="0024231D"/>
    <w:rsid w:val="002426E9"/>
    <w:rsid w:val="0024296A"/>
    <w:rsid w:val="00244372"/>
    <w:rsid w:val="002448EB"/>
    <w:rsid w:val="002453A7"/>
    <w:rsid w:val="00245496"/>
    <w:rsid w:val="002462DB"/>
    <w:rsid w:val="00246578"/>
    <w:rsid w:val="0024681A"/>
    <w:rsid w:val="00246B3C"/>
    <w:rsid w:val="00246BD0"/>
    <w:rsid w:val="0024733C"/>
    <w:rsid w:val="002476FF"/>
    <w:rsid w:val="002477A2"/>
    <w:rsid w:val="002478C3"/>
    <w:rsid w:val="0024792F"/>
    <w:rsid w:val="00250D41"/>
    <w:rsid w:val="00250D78"/>
    <w:rsid w:val="002515B8"/>
    <w:rsid w:val="00251CED"/>
    <w:rsid w:val="0025208E"/>
    <w:rsid w:val="002522C6"/>
    <w:rsid w:val="00252368"/>
    <w:rsid w:val="00252381"/>
    <w:rsid w:val="00252844"/>
    <w:rsid w:val="002529AB"/>
    <w:rsid w:val="00252D12"/>
    <w:rsid w:val="00253400"/>
    <w:rsid w:val="002534EC"/>
    <w:rsid w:val="00253504"/>
    <w:rsid w:val="002536B4"/>
    <w:rsid w:val="00253E16"/>
    <w:rsid w:val="00253FE8"/>
    <w:rsid w:val="00254979"/>
    <w:rsid w:val="00254F93"/>
    <w:rsid w:val="002551CC"/>
    <w:rsid w:val="0025544D"/>
    <w:rsid w:val="00255FEC"/>
    <w:rsid w:val="0025640D"/>
    <w:rsid w:val="00256675"/>
    <w:rsid w:val="0025681E"/>
    <w:rsid w:val="00256DE7"/>
    <w:rsid w:val="00256E8F"/>
    <w:rsid w:val="00257082"/>
    <w:rsid w:val="002573AC"/>
    <w:rsid w:val="00257A62"/>
    <w:rsid w:val="00257DE3"/>
    <w:rsid w:val="00257E54"/>
    <w:rsid w:val="00257EAF"/>
    <w:rsid w:val="00257FAF"/>
    <w:rsid w:val="0026004B"/>
    <w:rsid w:val="00260383"/>
    <w:rsid w:val="0026041A"/>
    <w:rsid w:val="00261139"/>
    <w:rsid w:val="0026116A"/>
    <w:rsid w:val="00261E25"/>
    <w:rsid w:val="00261EBF"/>
    <w:rsid w:val="002620FC"/>
    <w:rsid w:val="002622F2"/>
    <w:rsid w:val="00262326"/>
    <w:rsid w:val="002626F5"/>
    <w:rsid w:val="002627A3"/>
    <w:rsid w:val="0026286B"/>
    <w:rsid w:val="00263791"/>
    <w:rsid w:val="00263B64"/>
    <w:rsid w:val="00263E05"/>
    <w:rsid w:val="00264069"/>
    <w:rsid w:val="0026469C"/>
    <w:rsid w:val="002649FE"/>
    <w:rsid w:val="00264D67"/>
    <w:rsid w:val="00265319"/>
    <w:rsid w:val="0026541D"/>
    <w:rsid w:val="002655B5"/>
    <w:rsid w:val="0026563F"/>
    <w:rsid w:val="00265713"/>
    <w:rsid w:val="0026629B"/>
    <w:rsid w:val="0026649D"/>
    <w:rsid w:val="00266936"/>
    <w:rsid w:val="00266A2C"/>
    <w:rsid w:val="00266D95"/>
    <w:rsid w:val="00266DB0"/>
    <w:rsid w:val="00267B7B"/>
    <w:rsid w:val="00267E49"/>
    <w:rsid w:val="0027027F"/>
    <w:rsid w:val="0027031D"/>
    <w:rsid w:val="00270667"/>
    <w:rsid w:val="00270C86"/>
    <w:rsid w:val="00270E04"/>
    <w:rsid w:val="00270F7B"/>
    <w:rsid w:val="002711C6"/>
    <w:rsid w:val="002711F2"/>
    <w:rsid w:val="00272007"/>
    <w:rsid w:val="0027243F"/>
    <w:rsid w:val="0027295E"/>
    <w:rsid w:val="00272A50"/>
    <w:rsid w:val="00273211"/>
    <w:rsid w:val="0027321B"/>
    <w:rsid w:val="00273707"/>
    <w:rsid w:val="0027391F"/>
    <w:rsid w:val="00273A76"/>
    <w:rsid w:val="00273ACB"/>
    <w:rsid w:val="002761D4"/>
    <w:rsid w:val="00276E73"/>
    <w:rsid w:val="0027745B"/>
    <w:rsid w:val="002774C7"/>
    <w:rsid w:val="00277809"/>
    <w:rsid w:val="00277BCA"/>
    <w:rsid w:val="00280176"/>
    <w:rsid w:val="00280D73"/>
    <w:rsid w:val="00280EC9"/>
    <w:rsid w:val="00281231"/>
    <w:rsid w:val="0028197C"/>
    <w:rsid w:val="0028207D"/>
    <w:rsid w:val="002820DC"/>
    <w:rsid w:val="002825C9"/>
    <w:rsid w:val="00282730"/>
    <w:rsid w:val="00282738"/>
    <w:rsid w:val="00282C00"/>
    <w:rsid w:val="00283197"/>
    <w:rsid w:val="00283361"/>
    <w:rsid w:val="00283D2C"/>
    <w:rsid w:val="002840CC"/>
    <w:rsid w:val="002845F0"/>
    <w:rsid w:val="00284FB1"/>
    <w:rsid w:val="002858AA"/>
    <w:rsid w:val="002858C9"/>
    <w:rsid w:val="002870B3"/>
    <w:rsid w:val="002875E2"/>
    <w:rsid w:val="0028766B"/>
    <w:rsid w:val="00287891"/>
    <w:rsid w:val="002878C9"/>
    <w:rsid w:val="00287FD9"/>
    <w:rsid w:val="00290169"/>
    <w:rsid w:val="002903BC"/>
    <w:rsid w:val="00290580"/>
    <w:rsid w:val="002909B3"/>
    <w:rsid w:val="00290A30"/>
    <w:rsid w:val="00290C0F"/>
    <w:rsid w:val="00290D30"/>
    <w:rsid w:val="0029144E"/>
    <w:rsid w:val="00291728"/>
    <w:rsid w:val="00291813"/>
    <w:rsid w:val="00291D4B"/>
    <w:rsid w:val="00292246"/>
    <w:rsid w:val="00292DC2"/>
    <w:rsid w:val="0029312E"/>
    <w:rsid w:val="0029328B"/>
    <w:rsid w:val="002935AC"/>
    <w:rsid w:val="00293625"/>
    <w:rsid w:val="002936DA"/>
    <w:rsid w:val="002938CA"/>
    <w:rsid w:val="00293951"/>
    <w:rsid w:val="00293A0A"/>
    <w:rsid w:val="00294236"/>
    <w:rsid w:val="00294842"/>
    <w:rsid w:val="00294A2C"/>
    <w:rsid w:val="002954B5"/>
    <w:rsid w:val="002958B6"/>
    <w:rsid w:val="0029596A"/>
    <w:rsid w:val="00295FDE"/>
    <w:rsid w:val="002964E5"/>
    <w:rsid w:val="002965B2"/>
    <w:rsid w:val="002965EB"/>
    <w:rsid w:val="0029693C"/>
    <w:rsid w:val="00296C82"/>
    <w:rsid w:val="002970BF"/>
    <w:rsid w:val="00297B3E"/>
    <w:rsid w:val="002A019B"/>
    <w:rsid w:val="002A0B1C"/>
    <w:rsid w:val="002A0F12"/>
    <w:rsid w:val="002A1067"/>
    <w:rsid w:val="002A14E2"/>
    <w:rsid w:val="002A15F7"/>
    <w:rsid w:val="002A1642"/>
    <w:rsid w:val="002A1AB8"/>
    <w:rsid w:val="002A23BC"/>
    <w:rsid w:val="002A252B"/>
    <w:rsid w:val="002A2658"/>
    <w:rsid w:val="002A2950"/>
    <w:rsid w:val="002A3148"/>
    <w:rsid w:val="002A331B"/>
    <w:rsid w:val="002A3C79"/>
    <w:rsid w:val="002A3E03"/>
    <w:rsid w:val="002A44CA"/>
    <w:rsid w:val="002A4732"/>
    <w:rsid w:val="002A488C"/>
    <w:rsid w:val="002A4899"/>
    <w:rsid w:val="002A4C7D"/>
    <w:rsid w:val="002A4CB8"/>
    <w:rsid w:val="002A4EDF"/>
    <w:rsid w:val="002A51CC"/>
    <w:rsid w:val="002A575E"/>
    <w:rsid w:val="002A5A12"/>
    <w:rsid w:val="002A5A1F"/>
    <w:rsid w:val="002A5B43"/>
    <w:rsid w:val="002A6B8D"/>
    <w:rsid w:val="002A6EB4"/>
    <w:rsid w:val="002A763F"/>
    <w:rsid w:val="002A7774"/>
    <w:rsid w:val="002A7A14"/>
    <w:rsid w:val="002A7BAD"/>
    <w:rsid w:val="002A7D91"/>
    <w:rsid w:val="002A7F44"/>
    <w:rsid w:val="002B00D2"/>
    <w:rsid w:val="002B0320"/>
    <w:rsid w:val="002B03B4"/>
    <w:rsid w:val="002B04FE"/>
    <w:rsid w:val="002B0890"/>
    <w:rsid w:val="002B096A"/>
    <w:rsid w:val="002B0A3F"/>
    <w:rsid w:val="002B0B8B"/>
    <w:rsid w:val="002B0E1C"/>
    <w:rsid w:val="002B0E8E"/>
    <w:rsid w:val="002B1630"/>
    <w:rsid w:val="002B1BA5"/>
    <w:rsid w:val="002B213D"/>
    <w:rsid w:val="002B239B"/>
    <w:rsid w:val="002B23EB"/>
    <w:rsid w:val="002B25D6"/>
    <w:rsid w:val="002B2672"/>
    <w:rsid w:val="002B2BCA"/>
    <w:rsid w:val="002B2C21"/>
    <w:rsid w:val="002B3083"/>
    <w:rsid w:val="002B312C"/>
    <w:rsid w:val="002B333E"/>
    <w:rsid w:val="002B34A2"/>
    <w:rsid w:val="002B355C"/>
    <w:rsid w:val="002B37A7"/>
    <w:rsid w:val="002B38C3"/>
    <w:rsid w:val="002B3ECF"/>
    <w:rsid w:val="002B3FEA"/>
    <w:rsid w:val="002B4025"/>
    <w:rsid w:val="002B4573"/>
    <w:rsid w:val="002B48A7"/>
    <w:rsid w:val="002B4AA2"/>
    <w:rsid w:val="002B5296"/>
    <w:rsid w:val="002B55F5"/>
    <w:rsid w:val="002B57A4"/>
    <w:rsid w:val="002B5AFE"/>
    <w:rsid w:val="002B66BE"/>
    <w:rsid w:val="002B6A99"/>
    <w:rsid w:val="002B6E31"/>
    <w:rsid w:val="002B6EA1"/>
    <w:rsid w:val="002B791A"/>
    <w:rsid w:val="002B7C20"/>
    <w:rsid w:val="002B7CCF"/>
    <w:rsid w:val="002B7EB7"/>
    <w:rsid w:val="002C0A0C"/>
    <w:rsid w:val="002C0AA7"/>
    <w:rsid w:val="002C0BE3"/>
    <w:rsid w:val="002C0D17"/>
    <w:rsid w:val="002C1E5B"/>
    <w:rsid w:val="002C2049"/>
    <w:rsid w:val="002C238D"/>
    <w:rsid w:val="002C38DC"/>
    <w:rsid w:val="002C3C2C"/>
    <w:rsid w:val="002C3D1E"/>
    <w:rsid w:val="002C4754"/>
    <w:rsid w:val="002C475F"/>
    <w:rsid w:val="002C4992"/>
    <w:rsid w:val="002C4C87"/>
    <w:rsid w:val="002C5101"/>
    <w:rsid w:val="002C5343"/>
    <w:rsid w:val="002C5376"/>
    <w:rsid w:val="002C5839"/>
    <w:rsid w:val="002C5868"/>
    <w:rsid w:val="002C5950"/>
    <w:rsid w:val="002C5B3D"/>
    <w:rsid w:val="002C6770"/>
    <w:rsid w:val="002C6885"/>
    <w:rsid w:val="002C6EF9"/>
    <w:rsid w:val="002C7236"/>
    <w:rsid w:val="002C7330"/>
    <w:rsid w:val="002C7627"/>
    <w:rsid w:val="002C7984"/>
    <w:rsid w:val="002C7EF7"/>
    <w:rsid w:val="002D17DC"/>
    <w:rsid w:val="002D1C34"/>
    <w:rsid w:val="002D1D1C"/>
    <w:rsid w:val="002D204B"/>
    <w:rsid w:val="002D2152"/>
    <w:rsid w:val="002D21AF"/>
    <w:rsid w:val="002D29B6"/>
    <w:rsid w:val="002D2A4F"/>
    <w:rsid w:val="002D2B4B"/>
    <w:rsid w:val="002D2ED8"/>
    <w:rsid w:val="002D3DDD"/>
    <w:rsid w:val="002D44FD"/>
    <w:rsid w:val="002D4867"/>
    <w:rsid w:val="002D4984"/>
    <w:rsid w:val="002D4AC3"/>
    <w:rsid w:val="002D4AE3"/>
    <w:rsid w:val="002D4B72"/>
    <w:rsid w:val="002D4FFC"/>
    <w:rsid w:val="002D5699"/>
    <w:rsid w:val="002D5AB6"/>
    <w:rsid w:val="002D5D55"/>
    <w:rsid w:val="002D6160"/>
    <w:rsid w:val="002D6223"/>
    <w:rsid w:val="002D643D"/>
    <w:rsid w:val="002D64F2"/>
    <w:rsid w:val="002D6557"/>
    <w:rsid w:val="002D71CF"/>
    <w:rsid w:val="002E00ED"/>
    <w:rsid w:val="002E07DC"/>
    <w:rsid w:val="002E0A03"/>
    <w:rsid w:val="002E0A33"/>
    <w:rsid w:val="002E0C73"/>
    <w:rsid w:val="002E0E0C"/>
    <w:rsid w:val="002E1B7E"/>
    <w:rsid w:val="002E27D2"/>
    <w:rsid w:val="002E2E2D"/>
    <w:rsid w:val="002E2E76"/>
    <w:rsid w:val="002E30BC"/>
    <w:rsid w:val="002E3427"/>
    <w:rsid w:val="002E3501"/>
    <w:rsid w:val="002E3CC9"/>
    <w:rsid w:val="002E3DC6"/>
    <w:rsid w:val="002E4718"/>
    <w:rsid w:val="002E52EA"/>
    <w:rsid w:val="002E56E2"/>
    <w:rsid w:val="002E66AF"/>
    <w:rsid w:val="002E71D2"/>
    <w:rsid w:val="002F01EE"/>
    <w:rsid w:val="002F02D2"/>
    <w:rsid w:val="002F04F3"/>
    <w:rsid w:val="002F0832"/>
    <w:rsid w:val="002F0D31"/>
    <w:rsid w:val="002F0E54"/>
    <w:rsid w:val="002F10A1"/>
    <w:rsid w:val="002F1742"/>
    <w:rsid w:val="002F228F"/>
    <w:rsid w:val="002F2723"/>
    <w:rsid w:val="002F279D"/>
    <w:rsid w:val="002F2B06"/>
    <w:rsid w:val="002F3483"/>
    <w:rsid w:val="002F35F3"/>
    <w:rsid w:val="002F3826"/>
    <w:rsid w:val="002F3888"/>
    <w:rsid w:val="002F3AE4"/>
    <w:rsid w:val="002F42CF"/>
    <w:rsid w:val="002F4395"/>
    <w:rsid w:val="002F443B"/>
    <w:rsid w:val="002F47F1"/>
    <w:rsid w:val="002F4A26"/>
    <w:rsid w:val="002F4B31"/>
    <w:rsid w:val="002F5366"/>
    <w:rsid w:val="002F546A"/>
    <w:rsid w:val="002F5B6A"/>
    <w:rsid w:val="002F5BDF"/>
    <w:rsid w:val="002F5C7D"/>
    <w:rsid w:val="002F5F83"/>
    <w:rsid w:val="002F625C"/>
    <w:rsid w:val="002F6566"/>
    <w:rsid w:val="002F66FF"/>
    <w:rsid w:val="002F6965"/>
    <w:rsid w:val="002F6F1B"/>
    <w:rsid w:val="002F730C"/>
    <w:rsid w:val="002F7B9A"/>
    <w:rsid w:val="002F7E72"/>
    <w:rsid w:val="003000BA"/>
    <w:rsid w:val="003003A9"/>
    <w:rsid w:val="00300935"/>
    <w:rsid w:val="003015C2"/>
    <w:rsid w:val="0030197C"/>
    <w:rsid w:val="003023CA"/>
    <w:rsid w:val="00302656"/>
    <w:rsid w:val="0030360B"/>
    <w:rsid w:val="00303C5C"/>
    <w:rsid w:val="00304033"/>
    <w:rsid w:val="0030405C"/>
    <w:rsid w:val="00304AE2"/>
    <w:rsid w:val="00304DB1"/>
    <w:rsid w:val="003053DA"/>
    <w:rsid w:val="00305512"/>
    <w:rsid w:val="0030562A"/>
    <w:rsid w:val="0030567E"/>
    <w:rsid w:val="003059BE"/>
    <w:rsid w:val="00305AC6"/>
    <w:rsid w:val="00306010"/>
    <w:rsid w:val="003062B0"/>
    <w:rsid w:val="003068CA"/>
    <w:rsid w:val="00306D68"/>
    <w:rsid w:val="003072A5"/>
    <w:rsid w:val="00307513"/>
    <w:rsid w:val="003075BB"/>
    <w:rsid w:val="00307A68"/>
    <w:rsid w:val="00307A69"/>
    <w:rsid w:val="00307FFD"/>
    <w:rsid w:val="00310390"/>
    <w:rsid w:val="003104EB"/>
    <w:rsid w:val="0031077A"/>
    <w:rsid w:val="00310991"/>
    <w:rsid w:val="00310A88"/>
    <w:rsid w:val="00310D00"/>
    <w:rsid w:val="003112A5"/>
    <w:rsid w:val="003112D1"/>
    <w:rsid w:val="0031168D"/>
    <w:rsid w:val="00311813"/>
    <w:rsid w:val="00311AFD"/>
    <w:rsid w:val="00311D44"/>
    <w:rsid w:val="0031207C"/>
    <w:rsid w:val="0031234A"/>
    <w:rsid w:val="003124AB"/>
    <w:rsid w:val="003126CA"/>
    <w:rsid w:val="003127B6"/>
    <w:rsid w:val="00312809"/>
    <w:rsid w:val="00312899"/>
    <w:rsid w:val="00312A0B"/>
    <w:rsid w:val="00312CFF"/>
    <w:rsid w:val="0031321F"/>
    <w:rsid w:val="00313BD1"/>
    <w:rsid w:val="003143AC"/>
    <w:rsid w:val="00314622"/>
    <w:rsid w:val="0031496B"/>
    <w:rsid w:val="0031518D"/>
    <w:rsid w:val="00315395"/>
    <w:rsid w:val="003154D6"/>
    <w:rsid w:val="00315642"/>
    <w:rsid w:val="00315721"/>
    <w:rsid w:val="00316D7E"/>
    <w:rsid w:val="003174B1"/>
    <w:rsid w:val="003177E1"/>
    <w:rsid w:val="00317AD0"/>
    <w:rsid w:val="003201D0"/>
    <w:rsid w:val="0032074D"/>
    <w:rsid w:val="00320921"/>
    <w:rsid w:val="003209D8"/>
    <w:rsid w:val="00320B83"/>
    <w:rsid w:val="00320D0C"/>
    <w:rsid w:val="00320F2A"/>
    <w:rsid w:val="00321089"/>
    <w:rsid w:val="00321205"/>
    <w:rsid w:val="0032137E"/>
    <w:rsid w:val="003213D0"/>
    <w:rsid w:val="00321897"/>
    <w:rsid w:val="0032190C"/>
    <w:rsid w:val="00321AFD"/>
    <w:rsid w:val="003223DA"/>
    <w:rsid w:val="003223F4"/>
    <w:rsid w:val="00323A83"/>
    <w:rsid w:val="00323AD5"/>
    <w:rsid w:val="00323B0B"/>
    <w:rsid w:val="003240F1"/>
    <w:rsid w:val="00324142"/>
    <w:rsid w:val="0032486B"/>
    <w:rsid w:val="00324A2C"/>
    <w:rsid w:val="00324BE2"/>
    <w:rsid w:val="00324DB5"/>
    <w:rsid w:val="0032518C"/>
    <w:rsid w:val="00325432"/>
    <w:rsid w:val="00325523"/>
    <w:rsid w:val="00325AC3"/>
    <w:rsid w:val="00325B37"/>
    <w:rsid w:val="003265B6"/>
    <w:rsid w:val="003267F1"/>
    <w:rsid w:val="00326816"/>
    <w:rsid w:val="00326CD1"/>
    <w:rsid w:val="00326D6E"/>
    <w:rsid w:val="00326E9B"/>
    <w:rsid w:val="0032732A"/>
    <w:rsid w:val="00327C03"/>
    <w:rsid w:val="00327D28"/>
    <w:rsid w:val="00327F01"/>
    <w:rsid w:val="003304D3"/>
    <w:rsid w:val="00330547"/>
    <w:rsid w:val="003306B5"/>
    <w:rsid w:val="00330A83"/>
    <w:rsid w:val="00330F99"/>
    <w:rsid w:val="003313DE"/>
    <w:rsid w:val="003315C2"/>
    <w:rsid w:val="00331633"/>
    <w:rsid w:val="003318C6"/>
    <w:rsid w:val="00331F5D"/>
    <w:rsid w:val="003324A0"/>
    <w:rsid w:val="003327E7"/>
    <w:rsid w:val="0033294C"/>
    <w:rsid w:val="00332B55"/>
    <w:rsid w:val="00332C5A"/>
    <w:rsid w:val="00332C6D"/>
    <w:rsid w:val="00332CF3"/>
    <w:rsid w:val="00333502"/>
    <w:rsid w:val="00333594"/>
    <w:rsid w:val="00333662"/>
    <w:rsid w:val="003337BF"/>
    <w:rsid w:val="00333953"/>
    <w:rsid w:val="00333F51"/>
    <w:rsid w:val="00334168"/>
    <w:rsid w:val="003341FD"/>
    <w:rsid w:val="00334B08"/>
    <w:rsid w:val="00334B51"/>
    <w:rsid w:val="00334D63"/>
    <w:rsid w:val="00334E50"/>
    <w:rsid w:val="003351B9"/>
    <w:rsid w:val="00335714"/>
    <w:rsid w:val="00335926"/>
    <w:rsid w:val="00335A2B"/>
    <w:rsid w:val="00335E4A"/>
    <w:rsid w:val="003364C3"/>
    <w:rsid w:val="00336565"/>
    <w:rsid w:val="0033735E"/>
    <w:rsid w:val="003373B0"/>
    <w:rsid w:val="00337490"/>
    <w:rsid w:val="00337A70"/>
    <w:rsid w:val="0034014D"/>
    <w:rsid w:val="003405AA"/>
    <w:rsid w:val="00340760"/>
    <w:rsid w:val="00340B43"/>
    <w:rsid w:val="00340C9B"/>
    <w:rsid w:val="0034204F"/>
    <w:rsid w:val="003427CA"/>
    <w:rsid w:val="00342922"/>
    <w:rsid w:val="00342C16"/>
    <w:rsid w:val="00342C9A"/>
    <w:rsid w:val="003430B9"/>
    <w:rsid w:val="003430BD"/>
    <w:rsid w:val="0034334B"/>
    <w:rsid w:val="0034367F"/>
    <w:rsid w:val="00343A74"/>
    <w:rsid w:val="00343CB4"/>
    <w:rsid w:val="0034433A"/>
    <w:rsid w:val="00344532"/>
    <w:rsid w:val="00344CE9"/>
    <w:rsid w:val="00344F30"/>
    <w:rsid w:val="00344FEC"/>
    <w:rsid w:val="003451C4"/>
    <w:rsid w:val="003453B6"/>
    <w:rsid w:val="00345CB3"/>
    <w:rsid w:val="003461FF"/>
    <w:rsid w:val="0034646C"/>
    <w:rsid w:val="0034648A"/>
    <w:rsid w:val="0034682E"/>
    <w:rsid w:val="00346B04"/>
    <w:rsid w:val="00347060"/>
    <w:rsid w:val="00347590"/>
    <w:rsid w:val="003476FF"/>
    <w:rsid w:val="00347AD5"/>
    <w:rsid w:val="00347DEA"/>
    <w:rsid w:val="00347F58"/>
    <w:rsid w:val="0035015A"/>
    <w:rsid w:val="0035026D"/>
    <w:rsid w:val="003505DD"/>
    <w:rsid w:val="0035145A"/>
    <w:rsid w:val="00351AE6"/>
    <w:rsid w:val="00351C43"/>
    <w:rsid w:val="00351EDB"/>
    <w:rsid w:val="00351FE8"/>
    <w:rsid w:val="00352241"/>
    <w:rsid w:val="0035229B"/>
    <w:rsid w:val="003522D5"/>
    <w:rsid w:val="00352388"/>
    <w:rsid w:val="00352A8B"/>
    <w:rsid w:val="003538AF"/>
    <w:rsid w:val="00353D22"/>
    <w:rsid w:val="00354371"/>
    <w:rsid w:val="0035467F"/>
    <w:rsid w:val="003555AC"/>
    <w:rsid w:val="00355636"/>
    <w:rsid w:val="00355C81"/>
    <w:rsid w:val="00355EC7"/>
    <w:rsid w:val="00356568"/>
    <w:rsid w:val="0035689E"/>
    <w:rsid w:val="003568B1"/>
    <w:rsid w:val="0035697C"/>
    <w:rsid w:val="00356B01"/>
    <w:rsid w:val="00356CBC"/>
    <w:rsid w:val="003576C4"/>
    <w:rsid w:val="0035778E"/>
    <w:rsid w:val="003601AE"/>
    <w:rsid w:val="003601C2"/>
    <w:rsid w:val="00360416"/>
    <w:rsid w:val="0036087F"/>
    <w:rsid w:val="003608E2"/>
    <w:rsid w:val="00360C83"/>
    <w:rsid w:val="00360DEA"/>
    <w:rsid w:val="00360FAB"/>
    <w:rsid w:val="0036108E"/>
    <w:rsid w:val="00361834"/>
    <w:rsid w:val="00361977"/>
    <w:rsid w:val="00361B7E"/>
    <w:rsid w:val="00361EA7"/>
    <w:rsid w:val="0036287C"/>
    <w:rsid w:val="003629FA"/>
    <w:rsid w:val="00362DC7"/>
    <w:rsid w:val="00363307"/>
    <w:rsid w:val="00363A1B"/>
    <w:rsid w:val="00363FF4"/>
    <w:rsid w:val="00364493"/>
    <w:rsid w:val="00364908"/>
    <w:rsid w:val="00364C20"/>
    <w:rsid w:val="00364CE5"/>
    <w:rsid w:val="0036505F"/>
    <w:rsid w:val="00365660"/>
    <w:rsid w:val="00365952"/>
    <w:rsid w:val="00365A6D"/>
    <w:rsid w:val="0036646B"/>
    <w:rsid w:val="0036657B"/>
    <w:rsid w:val="00366882"/>
    <w:rsid w:val="00366B5A"/>
    <w:rsid w:val="00366D2F"/>
    <w:rsid w:val="00366EBD"/>
    <w:rsid w:val="00366F00"/>
    <w:rsid w:val="003674D8"/>
    <w:rsid w:val="003674E7"/>
    <w:rsid w:val="0036758A"/>
    <w:rsid w:val="003677DA"/>
    <w:rsid w:val="0036784A"/>
    <w:rsid w:val="00367DB8"/>
    <w:rsid w:val="00367EA4"/>
    <w:rsid w:val="00367EFF"/>
    <w:rsid w:val="00367F8A"/>
    <w:rsid w:val="00370E91"/>
    <w:rsid w:val="00370F62"/>
    <w:rsid w:val="00371A90"/>
    <w:rsid w:val="00371F82"/>
    <w:rsid w:val="003721BD"/>
    <w:rsid w:val="003724F9"/>
    <w:rsid w:val="00372D64"/>
    <w:rsid w:val="0037302E"/>
    <w:rsid w:val="003731C2"/>
    <w:rsid w:val="0037384A"/>
    <w:rsid w:val="00373F2A"/>
    <w:rsid w:val="003742D6"/>
    <w:rsid w:val="003745AF"/>
    <w:rsid w:val="00374A44"/>
    <w:rsid w:val="00375071"/>
    <w:rsid w:val="003751CD"/>
    <w:rsid w:val="0037532C"/>
    <w:rsid w:val="00375514"/>
    <w:rsid w:val="00375CFF"/>
    <w:rsid w:val="00375DE7"/>
    <w:rsid w:val="003763DC"/>
    <w:rsid w:val="00376E56"/>
    <w:rsid w:val="0037701E"/>
    <w:rsid w:val="003772CE"/>
    <w:rsid w:val="00377433"/>
    <w:rsid w:val="0037744F"/>
    <w:rsid w:val="003776E2"/>
    <w:rsid w:val="00377964"/>
    <w:rsid w:val="00377DAA"/>
    <w:rsid w:val="003800C2"/>
    <w:rsid w:val="00380612"/>
    <w:rsid w:val="00380EF8"/>
    <w:rsid w:val="00380F77"/>
    <w:rsid w:val="00381005"/>
    <w:rsid w:val="0038100D"/>
    <w:rsid w:val="0038120A"/>
    <w:rsid w:val="003817EA"/>
    <w:rsid w:val="00382164"/>
    <w:rsid w:val="003821C1"/>
    <w:rsid w:val="0038236A"/>
    <w:rsid w:val="00382670"/>
    <w:rsid w:val="00382746"/>
    <w:rsid w:val="0038292D"/>
    <w:rsid w:val="003832DC"/>
    <w:rsid w:val="00383C54"/>
    <w:rsid w:val="00384021"/>
    <w:rsid w:val="00384370"/>
    <w:rsid w:val="00384DA6"/>
    <w:rsid w:val="003850E8"/>
    <w:rsid w:val="00385934"/>
    <w:rsid w:val="00385A9C"/>
    <w:rsid w:val="00385B21"/>
    <w:rsid w:val="00385B99"/>
    <w:rsid w:val="003862AE"/>
    <w:rsid w:val="003868A1"/>
    <w:rsid w:val="00386F4C"/>
    <w:rsid w:val="00387176"/>
    <w:rsid w:val="00387342"/>
    <w:rsid w:val="00387713"/>
    <w:rsid w:val="00387A1C"/>
    <w:rsid w:val="00387BC9"/>
    <w:rsid w:val="0039030B"/>
    <w:rsid w:val="003906EE"/>
    <w:rsid w:val="003908DB"/>
    <w:rsid w:val="00390ADA"/>
    <w:rsid w:val="003917B0"/>
    <w:rsid w:val="00391E39"/>
    <w:rsid w:val="00391F75"/>
    <w:rsid w:val="003920B4"/>
    <w:rsid w:val="00392DFF"/>
    <w:rsid w:val="00392E62"/>
    <w:rsid w:val="0039300D"/>
    <w:rsid w:val="00393081"/>
    <w:rsid w:val="003932BB"/>
    <w:rsid w:val="003933B7"/>
    <w:rsid w:val="00393873"/>
    <w:rsid w:val="00393B5B"/>
    <w:rsid w:val="00393B9B"/>
    <w:rsid w:val="00393DC9"/>
    <w:rsid w:val="003949A6"/>
    <w:rsid w:val="003950AB"/>
    <w:rsid w:val="003950B3"/>
    <w:rsid w:val="00395404"/>
    <w:rsid w:val="00395426"/>
    <w:rsid w:val="003955AE"/>
    <w:rsid w:val="0039583A"/>
    <w:rsid w:val="00395935"/>
    <w:rsid w:val="00395989"/>
    <w:rsid w:val="003959AD"/>
    <w:rsid w:val="00395A29"/>
    <w:rsid w:val="00395F1C"/>
    <w:rsid w:val="00396128"/>
    <w:rsid w:val="003963DB"/>
    <w:rsid w:val="00396741"/>
    <w:rsid w:val="003968E9"/>
    <w:rsid w:val="00396E77"/>
    <w:rsid w:val="003971F0"/>
    <w:rsid w:val="00397611"/>
    <w:rsid w:val="00397A9B"/>
    <w:rsid w:val="003A038B"/>
    <w:rsid w:val="003A0DF1"/>
    <w:rsid w:val="003A0E83"/>
    <w:rsid w:val="003A0F58"/>
    <w:rsid w:val="003A1A51"/>
    <w:rsid w:val="003A1BD7"/>
    <w:rsid w:val="003A1CE6"/>
    <w:rsid w:val="003A1E6C"/>
    <w:rsid w:val="003A22B1"/>
    <w:rsid w:val="003A269F"/>
    <w:rsid w:val="003A3794"/>
    <w:rsid w:val="003A39D7"/>
    <w:rsid w:val="003A3E38"/>
    <w:rsid w:val="003A3E9E"/>
    <w:rsid w:val="003A3ED9"/>
    <w:rsid w:val="003A4048"/>
    <w:rsid w:val="003A40DF"/>
    <w:rsid w:val="003A40FC"/>
    <w:rsid w:val="003A4106"/>
    <w:rsid w:val="003A46B6"/>
    <w:rsid w:val="003A4C12"/>
    <w:rsid w:val="003A4D12"/>
    <w:rsid w:val="003A51B5"/>
    <w:rsid w:val="003A532A"/>
    <w:rsid w:val="003A5E57"/>
    <w:rsid w:val="003A60CF"/>
    <w:rsid w:val="003A6343"/>
    <w:rsid w:val="003A67BF"/>
    <w:rsid w:val="003A6AE9"/>
    <w:rsid w:val="003A6B6A"/>
    <w:rsid w:val="003A7103"/>
    <w:rsid w:val="003A7BCC"/>
    <w:rsid w:val="003A7DFB"/>
    <w:rsid w:val="003B027A"/>
    <w:rsid w:val="003B04EE"/>
    <w:rsid w:val="003B05D2"/>
    <w:rsid w:val="003B0A56"/>
    <w:rsid w:val="003B0C31"/>
    <w:rsid w:val="003B0CAD"/>
    <w:rsid w:val="003B0D6F"/>
    <w:rsid w:val="003B1C8C"/>
    <w:rsid w:val="003B20D2"/>
    <w:rsid w:val="003B22B1"/>
    <w:rsid w:val="003B23E5"/>
    <w:rsid w:val="003B2497"/>
    <w:rsid w:val="003B25BC"/>
    <w:rsid w:val="003B25E9"/>
    <w:rsid w:val="003B2B76"/>
    <w:rsid w:val="003B2BED"/>
    <w:rsid w:val="003B3D4B"/>
    <w:rsid w:val="003B3DC4"/>
    <w:rsid w:val="003B3EC1"/>
    <w:rsid w:val="003B4052"/>
    <w:rsid w:val="003B40A8"/>
    <w:rsid w:val="003B43D4"/>
    <w:rsid w:val="003B4756"/>
    <w:rsid w:val="003B5021"/>
    <w:rsid w:val="003B53AB"/>
    <w:rsid w:val="003B5554"/>
    <w:rsid w:val="003B5676"/>
    <w:rsid w:val="003B57D2"/>
    <w:rsid w:val="003B59ED"/>
    <w:rsid w:val="003B5AEC"/>
    <w:rsid w:val="003B5D99"/>
    <w:rsid w:val="003B5EBE"/>
    <w:rsid w:val="003B677E"/>
    <w:rsid w:val="003B73A6"/>
    <w:rsid w:val="003B77B3"/>
    <w:rsid w:val="003B7E23"/>
    <w:rsid w:val="003B7F10"/>
    <w:rsid w:val="003C0067"/>
    <w:rsid w:val="003C01CD"/>
    <w:rsid w:val="003C0272"/>
    <w:rsid w:val="003C0C0A"/>
    <w:rsid w:val="003C11F3"/>
    <w:rsid w:val="003C1A00"/>
    <w:rsid w:val="003C203B"/>
    <w:rsid w:val="003C2331"/>
    <w:rsid w:val="003C2595"/>
    <w:rsid w:val="003C26EC"/>
    <w:rsid w:val="003C2AA4"/>
    <w:rsid w:val="003C2EAF"/>
    <w:rsid w:val="003C2F2F"/>
    <w:rsid w:val="003C325E"/>
    <w:rsid w:val="003C36F7"/>
    <w:rsid w:val="003C393E"/>
    <w:rsid w:val="003C3AD1"/>
    <w:rsid w:val="003C3B70"/>
    <w:rsid w:val="003C3DD3"/>
    <w:rsid w:val="003C41E6"/>
    <w:rsid w:val="003C538B"/>
    <w:rsid w:val="003C58E4"/>
    <w:rsid w:val="003C59B7"/>
    <w:rsid w:val="003C6347"/>
    <w:rsid w:val="003C67B0"/>
    <w:rsid w:val="003C6EE3"/>
    <w:rsid w:val="003C7841"/>
    <w:rsid w:val="003C7C7F"/>
    <w:rsid w:val="003C7D14"/>
    <w:rsid w:val="003D0173"/>
    <w:rsid w:val="003D02AE"/>
    <w:rsid w:val="003D0945"/>
    <w:rsid w:val="003D1044"/>
    <w:rsid w:val="003D19DC"/>
    <w:rsid w:val="003D2443"/>
    <w:rsid w:val="003D25C4"/>
    <w:rsid w:val="003D2D27"/>
    <w:rsid w:val="003D2E1C"/>
    <w:rsid w:val="003D2F1C"/>
    <w:rsid w:val="003D3268"/>
    <w:rsid w:val="003D333F"/>
    <w:rsid w:val="003D36B0"/>
    <w:rsid w:val="003D3835"/>
    <w:rsid w:val="003D3AC2"/>
    <w:rsid w:val="003D3FFF"/>
    <w:rsid w:val="003D42E0"/>
    <w:rsid w:val="003D4A1B"/>
    <w:rsid w:val="003D4F1E"/>
    <w:rsid w:val="003D4FD1"/>
    <w:rsid w:val="003D518F"/>
    <w:rsid w:val="003D5331"/>
    <w:rsid w:val="003D5992"/>
    <w:rsid w:val="003D5BE6"/>
    <w:rsid w:val="003D65C6"/>
    <w:rsid w:val="003D66E4"/>
    <w:rsid w:val="003D6810"/>
    <w:rsid w:val="003D6C7A"/>
    <w:rsid w:val="003D70EA"/>
    <w:rsid w:val="003D7F67"/>
    <w:rsid w:val="003E015B"/>
    <w:rsid w:val="003E0C0D"/>
    <w:rsid w:val="003E0EDF"/>
    <w:rsid w:val="003E0F83"/>
    <w:rsid w:val="003E13C4"/>
    <w:rsid w:val="003E1F03"/>
    <w:rsid w:val="003E2293"/>
    <w:rsid w:val="003E2CEE"/>
    <w:rsid w:val="003E3F5A"/>
    <w:rsid w:val="003E44E2"/>
    <w:rsid w:val="003E4990"/>
    <w:rsid w:val="003E4ABB"/>
    <w:rsid w:val="003E4B4D"/>
    <w:rsid w:val="003E4C95"/>
    <w:rsid w:val="003E4EBA"/>
    <w:rsid w:val="003E52D0"/>
    <w:rsid w:val="003E54A4"/>
    <w:rsid w:val="003E5A78"/>
    <w:rsid w:val="003E6B49"/>
    <w:rsid w:val="003E6FAD"/>
    <w:rsid w:val="003E72B2"/>
    <w:rsid w:val="003E7C0C"/>
    <w:rsid w:val="003E7DF0"/>
    <w:rsid w:val="003F01E2"/>
    <w:rsid w:val="003F054A"/>
    <w:rsid w:val="003F09A5"/>
    <w:rsid w:val="003F0BB2"/>
    <w:rsid w:val="003F0F32"/>
    <w:rsid w:val="003F1039"/>
    <w:rsid w:val="003F130C"/>
    <w:rsid w:val="003F1320"/>
    <w:rsid w:val="003F1828"/>
    <w:rsid w:val="003F1981"/>
    <w:rsid w:val="003F1C06"/>
    <w:rsid w:val="003F281E"/>
    <w:rsid w:val="003F3BE6"/>
    <w:rsid w:val="003F3E51"/>
    <w:rsid w:val="003F40DD"/>
    <w:rsid w:val="003F4462"/>
    <w:rsid w:val="003F4D98"/>
    <w:rsid w:val="003F5C33"/>
    <w:rsid w:val="003F5E1C"/>
    <w:rsid w:val="003F67AA"/>
    <w:rsid w:val="003F6E3E"/>
    <w:rsid w:val="003F7479"/>
    <w:rsid w:val="003F760D"/>
    <w:rsid w:val="003F78B9"/>
    <w:rsid w:val="003F7908"/>
    <w:rsid w:val="003F7A58"/>
    <w:rsid w:val="003F7B75"/>
    <w:rsid w:val="003F7E41"/>
    <w:rsid w:val="00400785"/>
    <w:rsid w:val="00400F19"/>
    <w:rsid w:val="00401A64"/>
    <w:rsid w:val="00401F74"/>
    <w:rsid w:val="00401FBA"/>
    <w:rsid w:val="00402143"/>
    <w:rsid w:val="00402729"/>
    <w:rsid w:val="00402D0C"/>
    <w:rsid w:val="00402F80"/>
    <w:rsid w:val="004031CF"/>
    <w:rsid w:val="004036F6"/>
    <w:rsid w:val="0040371D"/>
    <w:rsid w:val="004039F2"/>
    <w:rsid w:val="0040441D"/>
    <w:rsid w:val="004046FD"/>
    <w:rsid w:val="0040492C"/>
    <w:rsid w:val="00404AE1"/>
    <w:rsid w:val="00404FB2"/>
    <w:rsid w:val="00405508"/>
    <w:rsid w:val="00405781"/>
    <w:rsid w:val="00405C96"/>
    <w:rsid w:val="00405FBA"/>
    <w:rsid w:val="00406387"/>
    <w:rsid w:val="00406C79"/>
    <w:rsid w:val="00406E5C"/>
    <w:rsid w:val="0040749D"/>
    <w:rsid w:val="00407773"/>
    <w:rsid w:val="00407BAF"/>
    <w:rsid w:val="00410159"/>
    <w:rsid w:val="004101E9"/>
    <w:rsid w:val="004102BA"/>
    <w:rsid w:val="004102CA"/>
    <w:rsid w:val="00410B52"/>
    <w:rsid w:val="00411172"/>
    <w:rsid w:val="00411666"/>
    <w:rsid w:val="00411877"/>
    <w:rsid w:val="00411B64"/>
    <w:rsid w:val="004122B5"/>
    <w:rsid w:val="00412339"/>
    <w:rsid w:val="0041288D"/>
    <w:rsid w:val="00412961"/>
    <w:rsid w:val="00412AEA"/>
    <w:rsid w:val="00412D91"/>
    <w:rsid w:val="0041332A"/>
    <w:rsid w:val="00413402"/>
    <w:rsid w:val="004135C5"/>
    <w:rsid w:val="00413A65"/>
    <w:rsid w:val="00413E6E"/>
    <w:rsid w:val="00414700"/>
    <w:rsid w:val="004153FA"/>
    <w:rsid w:val="004155B6"/>
    <w:rsid w:val="004156CF"/>
    <w:rsid w:val="004162C9"/>
    <w:rsid w:val="004166BB"/>
    <w:rsid w:val="004168A3"/>
    <w:rsid w:val="00416B8A"/>
    <w:rsid w:val="00416CA2"/>
    <w:rsid w:val="00416FCC"/>
    <w:rsid w:val="00417296"/>
    <w:rsid w:val="00417690"/>
    <w:rsid w:val="00417AFA"/>
    <w:rsid w:val="00417D52"/>
    <w:rsid w:val="00417DC2"/>
    <w:rsid w:val="00420541"/>
    <w:rsid w:val="004206A9"/>
    <w:rsid w:val="00420A09"/>
    <w:rsid w:val="00420AB8"/>
    <w:rsid w:val="00420B15"/>
    <w:rsid w:val="0042125C"/>
    <w:rsid w:val="00421955"/>
    <w:rsid w:val="004228CC"/>
    <w:rsid w:val="004231FE"/>
    <w:rsid w:val="0042370E"/>
    <w:rsid w:val="00423A4C"/>
    <w:rsid w:val="00425385"/>
    <w:rsid w:val="00425AE8"/>
    <w:rsid w:val="00425CBB"/>
    <w:rsid w:val="00425D55"/>
    <w:rsid w:val="0042656C"/>
    <w:rsid w:val="00426751"/>
    <w:rsid w:val="00427200"/>
    <w:rsid w:val="0042765F"/>
    <w:rsid w:val="004276AA"/>
    <w:rsid w:val="004276AD"/>
    <w:rsid w:val="0042781C"/>
    <w:rsid w:val="00427865"/>
    <w:rsid w:val="00427EAD"/>
    <w:rsid w:val="0043098C"/>
    <w:rsid w:val="00430CBE"/>
    <w:rsid w:val="00430F80"/>
    <w:rsid w:val="004311A8"/>
    <w:rsid w:val="00431851"/>
    <w:rsid w:val="004318A5"/>
    <w:rsid w:val="004319E6"/>
    <w:rsid w:val="00431D2B"/>
    <w:rsid w:val="00431F2E"/>
    <w:rsid w:val="004324D2"/>
    <w:rsid w:val="00432796"/>
    <w:rsid w:val="0043290D"/>
    <w:rsid w:val="00432C06"/>
    <w:rsid w:val="00432E24"/>
    <w:rsid w:val="0043326C"/>
    <w:rsid w:val="004332B1"/>
    <w:rsid w:val="00433C7C"/>
    <w:rsid w:val="004345E9"/>
    <w:rsid w:val="004345F9"/>
    <w:rsid w:val="00434872"/>
    <w:rsid w:val="00434C95"/>
    <w:rsid w:val="00434D25"/>
    <w:rsid w:val="00434FDD"/>
    <w:rsid w:val="004351D2"/>
    <w:rsid w:val="00435248"/>
    <w:rsid w:val="004352CA"/>
    <w:rsid w:val="00435B19"/>
    <w:rsid w:val="00436405"/>
    <w:rsid w:val="00436850"/>
    <w:rsid w:val="00436FE5"/>
    <w:rsid w:val="004377F7"/>
    <w:rsid w:val="004400B7"/>
    <w:rsid w:val="00440249"/>
    <w:rsid w:val="00440646"/>
    <w:rsid w:val="00440AD2"/>
    <w:rsid w:val="00440BE5"/>
    <w:rsid w:val="00440E3E"/>
    <w:rsid w:val="00441355"/>
    <w:rsid w:val="0044191E"/>
    <w:rsid w:val="00441B4F"/>
    <w:rsid w:val="00441FA0"/>
    <w:rsid w:val="004421F7"/>
    <w:rsid w:val="00442BD3"/>
    <w:rsid w:val="004431B6"/>
    <w:rsid w:val="004437D9"/>
    <w:rsid w:val="00443AB8"/>
    <w:rsid w:val="00443D87"/>
    <w:rsid w:val="0044433E"/>
    <w:rsid w:val="00444578"/>
    <w:rsid w:val="00444E19"/>
    <w:rsid w:val="00444E39"/>
    <w:rsid w:val="00444E65"/>
    <w:rsid w:val="00445090"/>
    <w:rsid w:val="0044566D"/>
    <w:rsid w:val="0044616A"/>
    <w:rsid w:val="004468CC"/>
    <w:rsid w:val="00446A38"/>
    <w:rsid w:val="00446D56"/>
    <w:rsid w:val="00446E9D"/>
    <w:rsid w:val="0044714A"/>
    <w:rsid w:val="00447741"/>
    <w:rsid w:val="00447825"/>
    <w:rsid w:val="00447CE1"/>
    <w:rsid w:val="004502BD"/>
    <w:rsid w:val="004503BD"/>
    <w:rsid w:val="00450F63"/>
    <w:rsid w:val="004510BF"/>
    <w:rsid w:val="00451BC7"/>
    <w:rsid w:val="00451E75"/>
    <w:rsid w:val="00451EC0"/>
    <w:rsid w:val="00451F09"/>
    <w:rsid w:val="00452BA9"/>
    <w:rsid w:val="00452E69"/>
    <w:rsid w:val="0045332B"/>
    <w:rsid w:val="00453D66"/>
    <w:rsid w:val="00454D11"/>
    <w:rsid w:val="0045544E"/>
    <w:rsid w:val="004558F9"/>
    <w:rsid w:val="0045591A"/>
    <w:rsid w:val="00455FB1"/>
    <w:rsid w:val="00456C11"/>
    <w:rsid w:val="00456DC7"/>
    <w:rsid w:val="00457195"/>
    <w:rsid w:val="00457371"/>
    <w:rsid w:val="0045746E"/>
    <w:rsid w:val="00457508"/>
    <w:rsid w:val="00457665"/>
    <w:rsid w:val="00457D4B"/>
    <w:rsid w:val="00457F98"/>
    <w:rsid w:val="00457FF5"/>
    <w:rsid w:val="0046024C"/>
    <w:rsid w:val="00460417"/>
    <w:rsid w:val="0046042D"/>
    <w:rsid w:val="0046045E"/>
    <w:rsid w:val="004608BB"/>
    <w:rsid w:val="00460D26"/>
    <w:rsid w:val="004614C0"/>
    <w:rsid w:val="00461645"/>
    <w:rsid w:val="0046170F"/>
    <w:rsid w:val="00461901"/>
    <w:rsid w:val="00461929"/>
    <w:rsid w:val="00461BFF"/>
    <w:rsid w:val="00461D66"/>
    <w:rsid w:val="00462137"/>
    <w:rsid w:val="00462479"/>
    <w:rsid w:val="004628E1"/>
    <w:rsid w:val="0046330C"/>
    <w:rsid w:val="00463328"/>
    <w:rsid w:val="004633FD"/>
    <w:rsid w:val="0046344C"/>
    <w:rsid w:val="00463673"/>
    <w:rsid w:val="00463CC0"/>
    <w:rsid w:val="00464B6D"/>
    <w:rsid w:val="0046541A"/>
    <w:rsid w:val="004654CE"/>
    <w:rsid w:val="00465577"/>
    <w:rsid w:val="004659C1"/>
    <w:rsid w:val="004660D0"/>
    <w:rsid w:val="004664EC"/>
    <w:rsid w:val="0046654F"/>
    <w:rsid w:val="004666D5"/>
    <w:rsid w:val="00466962"/>
    <w:rsid w:val="00466DE4"/>
    <w:rsid w:val="00466FB1"/>
    <w:rsid w:val="00467032"/>
    <w:rsid w:val="00467528"/>
    <w:rsid w:val="0046763E"/>
    <w:rsid w:val="0046768B"/>
    <w:rsid w:val="004677B1"/>
    <w:rsid w:val="00467E9C"/>
    <w:rsid w:val="00467EC5"/>
    <w:rsid w:val="004700BF"/>
    <w:rsid w:val="00470790"/>
    <w:rsid w:val="004707AF"/>
    <w:rsid w:val="00470803"/>
    <w:rsid w:val="0047080C"/>
    <w:rsid w:val="00470912"/>
    <w:rsid w:val="00470C0B"/>
    <w:rsid w:val="00470E61"/>
    <w:rsid w:val="004712CF"/>
    <w:rsid w:val="00471941"/>
    <w:rsid w:val="00471CF5"/>
    <w:rsid w:val="00471ED7"/>
    <w:rsid w:val="004723FD"/>
    <w:rsid w:val="00472A78"/>
    <w:rsid w:val="00472AD1"/>
    <w:rsid w:val="00472B5F"/>
    <w:rsid w:val="00472BDB"/>
    <w:rsid w:val="00472C99"/>
    <w:rsid w:val="00473177"/>
    <w:rsid w:val="004738DE"/>
    <w:rsid w:val="00473FA9"/>
    <w:rsid w:val="0047430A"/>
    <w:rsid w:val="004743B3"/>
    <w:rsid w:val="004747B8"/>
    <w:rsid w:val="00474CBF"/>
    <w:rsid w:val="0047535D"/>
    <w:rsid w:val="00475848"/>
    <w:rsid w:val="004760AA"/>
    <w:rsid w:val="00476685"/>
    <w:rsid w:val="004771E2"/>
    <w:rsid w:val="0047744E"/>
    <w:rsid w:val="004775F2"/>
    <w:rsid w:val="00477616"/>
    <w:rsid w:val="0047769B"/>
    <w:rsid w:val="004777A3"/>
    <w:rsid w:val="0047798C"/>
    <w:rsid w:val="00477AEF"/>
    <w:rsid w:val="00480059"/>
    <w:rsid w:val="00480EE7"/>
    <w:rsid w:val="00481615"/>
    <w:rsid w:val="00481823"/>
    <w:rsid w:val="00481F0E"/>
    <w:rsid w:val="00482340"/>
    <w:rsid w:val="00482C3C"/>
    <w:rsid w:val="004831BC"/>
    <w:rsid w:val="00483B00"/>
    <w:rsid w:val="00483B30"/>
    <w:rsid w:val="00483DB2"/>
    <w:rsid w:val="00483EA0"/>
    <w:rsid w:val="004845A4"/>
    <w:rsid w:val="0048472E"/>
    <w:rsid w:val="00484A56"/>
    <w:rsid w:val="004850C4"/>
    <w:rsid w:val="00485E9C"/>
    <w:rsid w:val="00486275"/>
    <w:rsid w:val="004862AC"/>
    <w:rsid w:val="0048675D"/>
    <w:rsid w:val="00486F0F"/>
    <w:rsid w:val="004876FE"/>
    <w:rsid w:val="00487B3E"/>
    <w:rsid w:val="00487DC2"/>
    <w:rsid w:val="00487F3B"/>
    <w:rsid w:val="004908D4"/>
    <w:rsid w:val="00490C54"/>
    <w:rsid w:val="004920A0"/>
    <w:rsid w:val="004922D3"/>
    <w:rsid w:val="0049233E"/>
    <w:rsid w:val="004928A9"/>
    <w:rsid w:val="0049293D"/>
    <w:rsid w:val="0049345E"/>
    <w:rsid w:val="00493DDC"/>
    <w:rsid w:val="00493E8A"/>
    <w:rsid w:val="00494390"/>
    <w:rsid w:val="00494A19"/>
    <w:rsid w:val="00494DF6"/>
    <w:rsid w:val="004954B8"/>
    <w:rsid w:val="00495665"/>
    <w:rsid w:val="004960E3"/>
    <w:rsid w:val="0049671B"/>
    <w:rsid w:val="0049694A"/>
    <w:rsid w:val="004970D4"/>
    <w:rsid w:val="00497284"/>
    <w:rsid w:val="00497695"/>
    <w:rsid w:val="004A0899"/>
    <w:rsid w:val="004A0B45"/>
    <w:rsid w:val="004A0C10"/>
    <w:rsid w:val="004A1059"/>
    <w:rsid w:val="004A1112"/>
    <w:rsid w:val="004A134D"/>
    <w:rsid w:val="004A1428"/>
    <w:rsid w:val="004A14DD"/>
    <w:rsid w:val="004A1554"/>
    <w:rsid w:val="004A1589"/>
    <w:rsid w:val="004A1700"/>
    <w:rsid w:val="004A1714"/>
    <w:rsid w:val="004A172E"/>
    <w:rsid w:val="004A1812"/>
    <w:rsid w:val="004A189F"/>
    <w:rsid w:val="004A198E"/>
    <w:rsid w:val="004A1C8F"/>
    <w:rsid w:val="004A1C9C"/>
    <w:rsid w:val="004A1D58"/>
    <w:rsid w:val="004A1F77"/>
    <w:rsid w:val="004A2370"/>
    <w:rsid w:val="004A2388"/>
    <w:rsid w:val="004A252D"/>
    <w:rsid w:val="004A2A43"/>
    <w:rsid w:val="004A3C82"/>
    <w:rsid w:val="004A441C"/>
    <w:rsid w:val="004A4693"/>
    <w:rsid w:val="004A46ED"/>
    <w:rsid w:val="004A476E"/>
    <w:rsid w:val="004A49F6"/>
    <w:rsid w:val="004A4B1D"/>
    <w:rsid w:val="004A5193"/>
    <w:rsid w:val="004A5215"/>
    <w:rsid w:val="004A59D0"/>
    <w:rsid w:val="004A5B02"/>
    <w:rsid w:val="004A6284"/>
    <w:rsid w:val="004A6773"/>
    <w:rsid w:val="004A694F"/>
    <w:rsid w:val="004A6A2B"/>
    <w:rsid w:val="004A6AFD"/>
    <w:rsid w:val="004A7175"/>
    <w:rsid w:val="004A7362"/>
    <w:rsid w:val="004A73F4"/>
    <w:rsid w:val="004A7C19"/>
    <w:rsid w:val="004A7CB9"/>
    <w:rsid w:val="004A7CD6"/>
    <w:rsid w:val="004A7DA2"/>
    <w:rsid w:val="004B11A6"/>
    <w:rsid w:val="004B22E1"/>
    <w:rsid w:val="004B25C8"/>
    <w:rsid w:val="004B2A53"/>
    <w:rsid w:val="004B2A9F"/>
    <w:rsid w:val="004B3240"/>
    <w:rsid w:val="004B36E2"/>
    <w:rsid w:val="004B38FA"/>
    <w:rsid w:val="004B49CD"/>
    <w:rsid w:val="004B4AB1"/>
    <w:rsid w:val="004B4D13"/>
    <w:rsid w:val="004B5AA6"/>
    <w:rsid w:val="004B5E2C"/>
    <w:rsid w:val="004B5F7E"/>
    <w:rsid w:val="004B6160"/>
    <w:rsid w:val="004B62A6"/>
    <w:rsid w:val="004B62D1"/>
    <w:rsid w:val="004B65D4"/>
    <w:rsid w:val="004B6D49"/>
    <w:rsid w:val="004B70FC"/>
    <w:rsid w:val="004B7747"/>
    <w:rsid w:val="004B782A"/>
    <w:rsid w:val="004B798B"/>
    <w:rsid w:val="004B7A5B"/>
    <w:rsid w:val="004B7CDC"/>
    <w:rsid w:val="004B7F83"/>
    <w:rsid w:val="004C0081"/>
    <w:rsid w:val="004C0431"/>
    <w:rsid w:val="004C08A2"/>
    <w:rsid w:val="004C0E3F"/>
    <w:rsid w:val="004C15CF"/>
    <w:rsid w:val="004C1756"/>
    <w:rsid w:val="004C1889"/>
    <w:rsid w:val="004C18F2"/>
    <w:rsid w:val="004C1989"/>
    <w:rsid w:val="004C1C4F"/>
    <w:rsid w:val="004C1D04"/>
    <w:rsid w:val="004C2847"/>
    <w:rsid w:val="004C28C5"/>
    <w:rsid w:val="004C2FA0"/>
    <w:rsid w:val="004C33CF"/>
    <w:rsid w:val="004C42D2"/>
    <w:rsid w:val="004C4B3A"/>
    <w:rsid w:val="004C4D49"/>
    <w:rsid w:val="004C4D9C"/>
    <w:rsid w:val="004C4E5C"/>
    <w:rsid w:val="004C587F"/>
    <w:rsid w:val="004C5986"/>
    <w:rsid w:val="004C5B30"/>
    <w:rsid w:val="004C5B6B"/>
    <w:rsid w:val="004C5C2E"/>
    <w:rsid w:val="004C6321"/>
    <w:rsid w:val="004C6905"/>
    <w:rsid w:val="004C6E65"/>
    <w:rsid w:val="004C6F33"/>
    <w:rsid w:val="004C71DE"/>
    <w:rsid w:val="004C7611"/>
    <w:rsid w:val="004C768D"/>
    <w:rsid w:val="004C7B13"/>
    <w:rsid w:val="004D0325"/>
    <w:rsid w:val="004D0597"/>
    <w:rsid w:val="004D0BAF"/>
    <w:rsid w:val="004D0F58"/>
    <w:rsid w:val="004D139B"/>
    <w:rsid w:val="004D145E"/>
    <w:rsid w:val="004D14C7"/>
    <w:rsid w:val="004D1631"/>
    <w:rsid w:val="004D198B"/>
    <w:rsid w:val="004D21FF"/>
    <w:rsid w:val="004D255A"/>
    <w:rsid w:val="004D2753"/>
    <w:rsid w:val="004D3824"/>
    <w:rsid w:val="004D3FF7"/>
    <w:rsid w:val="004D402B"/>
    <w:rsid w:val="004D4141"/>
    <w:rsid w:val="004D47AA"/>
    <w:rsid w:val="004D551B"/>
    <w:rsid w:val="004D5C6A"/>
    <w:rsid w:val="004D5C83"/>
    <w:rsid w:val="004D5DB9"/>
    <w:rsid w:val="004D5DC2"/>
    <w:rsid w:val="004D65A7"/>
    <w:rsid w:val="004D6733"/>
    <w:rsid w:val="004D6787"/>
    <w:rsid w:val="004D69EC"/>
    <w:rsid w:val="004D6A3A"/>
    <w:rsid w:val="004D6D24"/>
    <w:rsid w:val="004D701F"/>
    <w:rsid w:val="004D7559"/>
    <w:rsid w:val="004D773F"/>
    <w:rsid w:val="004D7C69"/>
    <w:rsid w:val="004D7FA1"/>
    <w:rsid w:val="004E014C"/>
    <w:rsid w:val="004E0A15"/>
    <w:rsid w:val="004E0C11"/>
    <w:rsid w:val="004E0DF7"/>
    <w:rsid w:val="004E1539"/>
    <w:rsid w:val="004E2607"/>
    <w:rsid w:val="004E2754"/>
    <w:rsid w:val="004E2854"/>
    <w:rsid w:val="004E2CEC"/>
    <w:rsid w:val="004E3640"/>
    <w:rsid w:val="004E36B5"/>
    <w:rsid w:val="004E3940"/>
    <w:rsid w:val="004E438C"/>
    <w:rsid w:val="004E4477"/>
    <w:rsid w:val="004E453B"/>
    <w:rsid w:val="004E45A2"/>
    <w:rsid w:val="004E4D14"/>
    <w:rsid w:val="004E4DC3"/>
    <w:rsid w:val="004E51C7"/>
    <w:rsid w:val="004E527F"/>
    <w:rsid w:val="004E53B3"/>
    <w:rsid w:val="004E562D"/>
    <w:rsid w:val="004E5960"/>
    <w:rsid w:val="004E5DA8"/>
    <w:rsid w:val="004E5F00"/>
    <w:rsid w:val="004E61CD"/>
    <w:rsid w:val="004E63A9"/>
    <w:rsid w:val="004E63B0"/>
    <w:rsid w:val="004E63D3"/>
    <w:rsid w:val="004E68F8"/>
    <w:rsid w:val="004E6A38"/>
    <w:rsid w:val="004E6F48"/>
    <w:rsid w:val="004E71A0"/>
    <w:rsid w:val="004E75E0"/>
    <w:rsid w:val="004E7673"/>
    <w:rsid w:val="004E79BC"/>
    <w:rsid w:val="004E7FB9"/>
    <w:rsid w:val="004F0294"/>
    <w:rsid w:val="004F03A9"/>
    <w:rsid w:val="004F0CB2"/>
    <w:rsid w:val="004F0D35"/>
    <w:rsid w:val="004F1196"/>
    <w:rsid w:val="004F168A"/>
    <w:rsid w:val="004F1F0C"/>
    <w:rsid w:val="004F235E"/>
    <w:rsid w:val="004F24E0"/>
    <w:rsid w:val="004F29D3"/>
    <w:rsid w:val="004F309A"/>
    <w:rsid w:val="004F3B23"/>
    <w:rsid w:val="004F3B2F"/>
    <w:rsid w:val="004F3DED"/>
    <w:rsid w:val="004F47DF"/>
    <w:rsid w:val="004F47F0"/>
    <w:rsid w:val="004F4AD4"/>
    <w:rsid w:val="004F5CC7"/>
    <w:rsid w:val="004F6369"/>
    <w:rsid w:val="004F6678"/>
    <w:rsid w:val="004F67C5"/>
    <w:rsid w:val="004F6965"/>
    <w:rsid w:val="004F6EC4"/>
    <w:rsid w:val="004F72E6"/>
    <w:rsid w:val="004F75E2"/>
    <w:rsid w:val="004F794A"/>
    <w:rsid w:val="004F7BBE"/>
    <w:rsid w:val="0050000D"/>
    <w:rsid w:val="005000EE"/>
    <w:rsid w:val="0050077B"/>
    <w:rsid w:val="00500949"/>
    <w:rsid w:val="00501532"/>
    <w:rsid w:val="00502035"/>
    <w:rsid w:val="0050203F"/>
    <w:rsid w:val="005020A8"/>
    <w:rsid w:val="005021E4"/>
    <w:rsid w:val="005028BF"/>
    <w:rsid w:val="00502CE5"/>
    <w:rsid w:val="00502D8C"/>
    <w:rsid w:val="0050363F"/>
    <w:rsid w:val="00503A44"/>
    <w:rsid w:val="00503D2C"/>
    <w:rsid w:val="00503E9C"/>
    <w:rsid w:val="00504061"/>
    <w:rsid w:val="00504420"/>
    <w:rsid w:val="00504B55"/>
    <w:rsid w:val="00504CA7"/>
    <w:rsid w:val="0050530C"/>
    <w:rsid w:val="0050547E"/>
    <w:rsid w:val="005055F7"/>
    <w:rsid w:val="00505850"/>
    <w:rsid w:val="0050596B"/>
    <w:rsid w:val="005059C8"/>
    <w:rsid w:val="00505B65"/>
    <w:rsid w:val="00505C93"/>
    <w:rsid w:val="00506517"/>
    <w:rsid w:val="00506801"/>
    <w:rsid w:val="0050682F"/>
    <w:rsid w:val="00506F40"/>
    <w:rsid w:val="00506FDD"/>
    <w:rsid w:val="00507123"/>
    <w:rsid w:val="00507551"/>
    <w:rsid w:val="005078A5"/>
    <w:rsid w:val="00507CDB"/>
    <w:rsid w:val="00507FA1"/>
    <w:rsid w:val="0051041F"/>
    <w:rsid w:val="00510E59"/>
    <w:rsid w:val="00510EA7"/>
    <w:rsid w:val="00511310"/>
    <w:rsid w:val="005113A2"/>
    <w:rsid w:val="00511A6F"/>
    <w:rsid w:val="005124D1"/>
    <w:rsid w:val="005124DC"/>
    <w:rsid w:val="005125C8"/>
    <w:rsid w:val="005125CC"/>
    <w:rsid w:val="005128EE"/>
    <w:rsid w:val="005129DA"/>
    <w:rsid w:val="00512DF9"/>
    <w:rsid w:val="0051337A"/>
    <w:rsid w:val="005139CB"/>
    <w:rsid w:val="0051407F"/>
    <w:rsid w:val="005146ED"/>
    <w:rsid w:val="005149F2"/>
    <w:rsid w:val="00514BF8"/>
    <w:rsid w:val="00515541"/>
    <w:rsid w:val="0051554C"/>
    <w:rsid w:val="00515E25"/>
    <w:rsid w:val="00515EAB"/>
    <w:rsid w:val="00515FE0"/>
    <w:rsid w:val="00516087"/>
    <w:rsid w:val="005160C8"/>
    <w:rsid w:val="00517476"/>
    <w:rsid w:val="00520169"/>
    <w:rsid w:val="005202C4"/>
    <w:rsid w:val="0052030E"/>
    <w:rsid w:val="00520519"/>
    <w:rsid w:val="005206C0"/>
    <w:rsid w:val="00520A82"/>
    <w:rsid w:val="00520C6D"/>
    <w:rsid w:val="0052116D"/>
    <w:rsid w:val="0052165D"/>
    <w:rsid w:val="0052180E"/>
    <w:rsid w:val="00521968"/>
    <w:rsid w:val="00521C12"/>
    <w:rsid w:val="00521CA6"/>
    <w:rsid w:val="005222E3"/>
    <w:rsid w:val="005222E7"/>
    <w:rsid w:val="00522AB8"/>
    <w:rsid w:val="00523301"/>
    <w:rsid w:val="00523541"/>
    <w:rsid w:val="005236BD"/>
    <w:rsid w:val="005238E3"/>
    <w:rsid w:val="00523C9A"/>
    <w:rsid w:val="0052440C"/>
    <w:rsid w:val="00524A55"/>
    <w:rsid w:val="00524A77"/>
    <w:rsid w:val="00524BD3"/>
    <w:rsid w:val="005250A0"/>
    <w:rsid w:val="005255D3"/>
    <w:rsid w:val="00525745"/>
    <w:rsid w:val="00526164"/>
    <w:rsid w:val="0052653C"/>
    <w:rsid w:val="005268C3"/>
    <w:rsid w:val="00526AAA"/>
    <w:rsid w:val="005278E6"/>
    <w:rsid w:val="00527C98"/>
    <w:rsid w:val="00527D6B"/>
    <w:rsid w:val="00530252"/>
    <w:rsid w:val="0053054B"/>
    <w:rsid w:val="00530FC4"/>
    <w:rsid w:val="00530FFA"/>
    <w:rsid w:val="0053192C"/>
    <w:rsid w:val="0053227C"/>
    <w:rsid w:val="00532BC5"/>
    <w:rsid w:val="00533B0D"/>
    <w:rsid w:val="00533CF7"/>
    <w:rsid w:val="005342F0"/>
    <w:rsid w:val="005343AA"/>
    <w:rsid w:val="005344C1"/>
    <w:rsid w:val="00534654"/>
    <w:rsid w:val="00534D33"/>
    <w:rsid w:val="00534FE8"/>
    <w:rsid w:val="00535E36"/>
    <w:rsid w:val="0053643C"/>
    <w:rsid w:val="00536A40"/>
    <w:rsid w:val="00536BAC"/>
    <w:rsid w:val="00536D72"/>
    <w:rsid w:val="00536DA4"/>
    <w:rsid w:val="005375FF"/>
    <w:rsid w:val="00537B9E"/>
    <w:rsid w:val="00537E05"/>
    <w:rsid w:val="00537E33"/>
    <w:rsid w:val="0054059D"/>
    <w:rsid w:val="00540872"/>
    <w:rsid w:val="00540E54"/>
    <w:rsid w:val="00540F9B"/>
    <w:rsid w:val="00541113"/>
    <w:rsid w:val="00541293"/>
    <w:rsid w:val="005412DE"/>
    <w:rsid w:val="005417F5"/>
    <w:rsid w:val="00541C11"/>
    <w:rsid w:val="00541C35"/>
    <w:rsid w:val="00541EDA"/>
    <w:rsid w:val="005422D4"/>
    <w:rsid w:val="0054248F"/>
    <w:rsid w:val="00542544"/>
    <w:rsid w:val="00543140"/>
    <w:rsid w:val="00543163"/>
    <w:rsid w:val="00543A67"/>
    <w:rsid w:val="00543FD7"/>
    <w:rsid w:val="00543FEF"/>
    <w:rsid w:val="00544383"/>
    <w:rsid w:val="00544782"/>
    <w:rsid w:val="00544BD5"/>
    <w:rsid w:val="00544C76"/>
    <w:rsid w:val="00544D0D"/>
    <w:rsid w:val="00544E79"/>
    <w:rsid w:val="00545224"/>
    <w:rsid w:val="00545982"/>
    <w:rsid w:val="005459B5"/>
    <w:rsid w:val="005463A1"/>
    <w:rsid w:val="005468CB"/>
    <w:rsid w:val="005468D5"/>
    <w:rsid w:val="00546926"/>
    <w:rsid w:val="005469BE"/>
    <w:rsid w:val="00546A62"/>
    <w:rsid w:val="00547428"/>
    <w:rsid w:val="005476DD"/>
    <w:rsid w:val="005477DD"/>
    <w:rsid w:val="00547F7B"/>
    <w:rsid w:val="00550322"/>
    <w:rsid w:val="00550355"/>
    <w:rsid w:val="005507EB"/>
    <w:rsid w:val="00551AA1"/>
    <w:rsid w:val="00551B5D"/>
    <w:rsid w:val="00551E1E"/>
    <w:rsid w:val="00551F19"/>
    <w:rsid w:val="00551F29"/>
    <w:rsid w:val="005528F1"/>
    <w:rsid w:val="00552DFC"/>
    <w:rsid w:val="00552ED5"/>
    <w:rsid w:val="005531A1"/>
    <w:rsid w:val="00553235"/>
    <w:rsid w:val="0055332F"/>
    <w:rsid w:val="00553732"/>
    <w:rsid w:val="00554210"/>
    <w:rsid w:val="0055440C"/>
    <w:rsid w:val="0055496A"/>
    <w:rsid w:val="00555216"/>
    <w:rsid w:val="005555BF"/>
    <w:rsid w:val="00555A0F"/>
    <w:rsid w:val="0055688E"/>
    <w:rsid w:val="00556F96"/>
    <w:rsid w:val="0055701A"/>
    <w:rsid w:val="00557940"/>
    <w:rsid w:val="00557A02"/>
    <w:rsid w:val="00557A75"/>
    <w:rsid w:val="00557CE5"/>
    <w:rsid w:val="005603F5"/>
    <w:rsid w:val="00560DEF"/>
    <w:rsid w:val="00561108"/>
    <w:rsid w:val="00561428"/>
    <w:rsid w:val="005614E1"/>
    <w:rsid w:val="00561690"/>
    <w:rsid w:val="005618ED"/>
    <w:rsid w:val="00561EF4"/>
    <w:rsid w:val="00563294"/>
    <w:rsid w:val="005635DA"/>
    <w:rsid w:val="0056365B"/>
    <w:rsid w:val="00563DBE"/>
    <w:rsid w:val="00563F0B"/>
    <w:rsid w:val="00563F3E"/>
    <w:rsid w:val="005642D9"/>
    <w:rsid w:val="0056481A"/>
    <w:rsid w:val="00564914"/>
    <w:rsid w:val="00564FA6"/>
    <w:rsid w:val="0056556E"/>
    <w:rsid w:val="005661BF"/>
    <w:rsid w:val="005662FA"/>
    <w:rsid w:val="005666E7"/>
    <w:rsid w:val="005668AA"/>
    <w:rsid w:val="00566DA7"/>
    <w:rsid w:val="00566DC3"/>
    <w:rsid w:val="00566DD1"/>
    <w:rsid w:val="0056706A"/>
    <w:rsid w:val="00567427"/>
    <w:rsid w:val="00567609"/>
    <w:rsid w:val="00567F8E"/>
    <w:rsid w:val="005706D0"/>
    <w:rsid w:val="005708A0"/>
    <w:rsid w:val="005713A0"/>
    <w:rsid w:val="005717EE"/>
    <w:rsid w:val="00571914"/>
    <w:rsid w:val="00571F09"/>
    <w:rsid w:val="00571FE7"/>
    <w:rsid w:val="00571FE9"/>
    <w:rsid w:val="005721C6"/>
    <w:rsid w:val="00572530"/>
    <w:rsid w:val="005728A6"/>
    <w:rsid w:val="0057297B"/>
    <w:rsid w:val="00572D7B"/>
    <w:rsid w:val="005730AC"/>
    <w:rsid w:val="0057320F"/>
    <w:rsid w:val="005733D3"/>
    <w:rsid w:val="00573549"/>
    <w:rsid w:val="005735E0"/>
    <w:rsid w:val="0057367A"/>
    <w:rsid w:val="00573B97"/>
    <w:rsid w:val="00573C36"/>
    <w:rsid w:val="0057403B"/>
    <w:rsid w:val="00574779"/>
    <w:rsid w:val="00574E39"/>
    <w:rsid w:val="00574EA8"/>
    <w:rsid w:val="00575291"/>
    <w:rsid w:val="005753A1"/>
    <w:rsid w:val="00575BB2"/>
    <w:rsid w:val="00575F21"/>
    <w:rsid w:val="0057608B"/>
    <w:rsid w:val="005760EE"/>
    <w:rsid w:val="005763E3"/>
    <w:rsid w:val="005766FC"/>
    <w:rsid w:val="0057693E"/>
    <w:rsid w:val="00576961"/>
    <w:rsid w:val="00576CDD"/>
    <w:rsid w:val="00576FB0"/>
    <w:rsid w:val="00577293"/>
    <w:rsid w:val="00577382"/>
    <w:rsid w:val="0057749A"/>
    <w:rsid w:val="0057799C"/>
    <w:rsid w:val="0058008D"/>
    <w:rsid w:val="0058064D"/>
    <w:rsid w:val="00580E09"/>
    <w:rsid w:val="00581242"/>
    <w:rsid w:val="0058129A"/>
    <w:rsid w:val="005813D6"/>
    <w:rsid w:val="0058146E"/>
    <w:rsid w:val="005815C5"/>
    <w:rsid w:val="0058163D"/>
    <w:rsid w:val="00581A6A"/>
    <w:rsid w:val="005820ED"/>
    <w:rsid w:val="005825B0"/>
    <w:rsid w:val="005828DD"/>
    <w:rsid w:val="00582A5D"/>
    <w:rsid w:val="00582CB2"/>
    <w:rsid w:val="00582E0B"/>
    <w:rsid w:val="00583237"/>
    <w:rsid w:val="0058337E"/>
    <w:rsid w:val="00583557"/>
    <w:rsid w:val="00583587"/>
    <w:rsid w:val="005836FC"/>
    <w:rsid w:val="00583AB4"/>
    <w:rsid w:val="00583F7C"/>
    <w:rsid w:val="0058418E"/>
    <w:rsid w:val="005845CE"/>
    <w:rsid w:val="00584662"/>
    <w:rsid w:val="005848C1"/>
    <w:rsid w:val="00585240"/>
    <w:rsid w:val="005855B4"/>
    <w:rsid w:val="00586055"/>
    <w:rsid w:val="00586851"/>
    <w:rsid w:val="0058690D"/>
    <w:rsid w:val="00586932"/>
    <w:rsid w:val="00586DF2"/>
    <w:rsid w:val="0058793E"/>
    <w:rsid w:val="00587B3C"/>
    <w:rsid w:val="00590C5C"/>
    <w:rsid w:val="00591461"/>
    <w:rsid w:val="00591A38"/>
    <w:rsid w:val="00591D9B"/>
    <w:rsid w:val="0059207C"/>
    <w:rsid w:val="005922C2"/>
    <w:rsid w:val="00592328"/>
    <w:rsid w:val="0059243D"/>
    <w:rsid w:val="00592553"/>
    <w:rsid w:val="005927F7"/>
    <w:rsid w:val="00592911"/>
    <w:rsid w:val="00592A18"/>
    <w:rsid w:val="005930C5"/>
    <w:rsid w:val="00593416"/>
    <w:rsid w:val="00593490"/>
    <w:rsid w:val="00593492"/>
    <w:rsid w:val="0059389D"/>
    <w:rsid w:val="00593D13"/>
    <w:rsid w:val="00593F86"/>
    <w:rsid w:val="005941AE"/>
    <w:rsid w:val="00594833"/>
    <w:rsid w:val="00594E34"/>
    <w:rsid w:val="00595253"/>
    <w:rsid w:val="005952C1"/>
    <w:rsid w:val="005952F4"/>
    <w:rsid w:val="00595761"/>
    <w:rsid w:val="00595823"/>
    <w:rsid w:val="00595DA0"/>
    <w:rsid w:val="005960C3"/>
    <w:rsid w:val="00596320"/>
    <w:rsid w:val="00596959"/>
    <w:rsid w:val="00596DB0"/>
    <w:rsid w:val="00597194"/>
    <w:rsid w:val="005978F2"/>
    <w:rsid w:val="005A0488"/>
    <w:rsid w:val="005A0D51"/>
    <w:rsid w:val="005A10CD"/>
    <w:rsid w:val="005A120F"/>
    <w:rsid w:val="005A14F4"/>
    <w:rsid w:val="005A1649"/>
    <w:rsid w:val="005A18F8"/>
    <w:rsid w:val="005A19C9"/>
    <w:rsid w:val="005A1B91"/>
    <w:rsid w:val="005A22FD"/>
    <w:rsid w:val="005A233C"/>
    <w:rsid w:val="005A24F8"/>
    <w:rsid w:val="005A25AD"/>
    <w:rsid w:val="005A2D33"/>
    <w:rsid w:val="005A2DD0"/>
    <w:rsid w:val="005A3318"/>
    <w:rsid w:val="005A3831"/>
    <w:rsid w:val="005A44F0"/>
    <w:rsid w:val="005A45F1"/>
    <w:rsid w:val="005A4935"/>
    <w:rsid w:val="005A4E17"/>
    <w:rsid w:val="005A5881"/>
    <w:rsid w:val="005A5C55"/>
    <w:rsid w:val="005A5CCD"/>
    <w:rsid w:val="005A5DA7"/>
    <w:rsid w:val="005A5E2B"/>
    <w:rsid w:val="005A5EF0"/>
    <w:rsid w:val="005A6B0B"/>
    <w:rsid w:val="005A6ED3"/>
    <w:rsid w:val="005A6FB6"/>
    <w:rsid w:val="005A7314"/>
    <w:rsid w:val="005A747D"/>
    <w:rsid w:val="005A7581"/>
    <w:rsid w:val="005A7A8C"/>
    <w:rsid w:val="005A7F84"/>
    <w:rsid w:val="005B02CA"/>
    <w:rsid w:val="005B02D5"/>
    <w:rsid w:val="005B084E"/>
    <w:rsid w:val="005B093E"/>
    <w:rsid w:val="005B0C95"/>
    <w:rsid w:val="005B1B1E"/>
    <w:rsid w:val="005B1C41"/>
    <w:rsid w:val="005B1F89"/>
    <w:rsid w:val="005B255E"/>
    <w:rsid w:val="005B2628"/>
    <w:rsid w:val="005B2DBD"/>
    <w:rsid w:val="005B3C50"/>
    <w:rsid w:val="005B4305"/>
    <w:rsid w:val="005B44AD"/>
    <w:rsid w:val="005B455E"/>
    <w:rsid w:val="005B4EA6"/>
    <w:rsid w:val="005B50C1"/>
    <w:rsid w:val="005B54FF"/>
    <w:rsid w:val="005B5705"/>
    <w:rsid w:val="005B5FE2"/>
    <w:rsid w:val="005B618F"/>
    <w:rsid w:val="005B64F0"/>
    <w:rsid w:val="005B6DD7"/>
    <w:rsid w:val="005B732E"/>
    <w:rsid w:val="005B73AA"/>
    <w:rsid w:val="005C00A5"/>
    <w:rsid w:val="005C03E9"/>
    <w:rsid w:val="005C0446"/>
    <w:rsid w:val="005C0F0F"/>
    <w:rsid w:val="005C107D"/>
    <w:rsid w:val="005C1F48"/>
    <w:rsid w:val="005C2423"/>
    <w:rsid w:val="005C2C4E"/>
    <w:rsid w:val="005C3484"/>
    <w:rsid w:val="005C3FC6"/>
    <w:rsid w:val="005C41E8"/>
    <w:rsid w:val="005C4638"/>
    <w:rsid w:val="005C4908"/>
    <w:rsid w:val="005C4B7C"/>
    <w:rsid w:val="005C50F1"/>
    <w:rsid w:val="005C52C2"/>
    <w:rsid w:val="005C5879"/>
    <w:rsid w:val="005C5C69"/>
    <w:rsid w:val="005C5D16"/>
    <w:rsid w:val="005C68FC"/>
    <w:rsid w:val="005C6CF4"/>
    <w:rsid w:val="005C6D16"/>
    <w:rsid w:val="005C727A"/>
    <w:rsid w:val="005C754C"/>
    <w:rsid w:val="005D008B"/>
    <w:rsid w:val="005D021D"/>
    <w:rsid w:val="005D055C"/>
    <w:rsid w:val="005D07BB"/>
    <w:rsid w:val="005D086D"/>
    <w:rsid w:val="005D0C11"/>
    <w:rsid w:val="005D0C26"/>
    <w:rsid w:val="005D1078"/>
    <w:rsid w:val="005D1087"/>
    <w:rsid w:val="005D10BE"/>
    <w:rsid w:val="005D1109"/>
    <w:rsid w:val="005D12D3"/>
    <w:rsid w:val="005D1415"/>
    <w:rsid w:val="005D185D"/>
    <w:rsid w:val="005D1A28"/>
    <w:rsid w:val="005D1E25"/>
    <w:rsid w:val="005D20A4"/>
    <w:rsid w:val="005D2501"/>
    <w:rsid w:val="005D251E"/>
    <w:rsid w:val="005D28C4"/>
    <w:rsid w:val="005D2C86"/>
    <w:rsid w:val="005D2D67"/>
    <w:rsid w:val="005D3B33"/>
    <w:rsid w:val="005D3E1A"/>
    <w:rsid w:val="005D3F06"/>
    <w:rsid w:val="005D3F2D"/>
    <w:rsid w:val="005D4376"/>
    <w:rsid w:val="005D4E0B"/>
    <w:rsid w:val="005D4F7F"/>
    <w:rsid w:val="005D531D"/>
    <w:rsid w:val="005D5400"/>
    <w:rsid w:val="005D561C"/>
    <w:rsid w:val="005D5ADB"/>
    <w:rsid w:val="005D5B68"/>
    <w:rsid w:val="005D5C10"/>
    <w:rsid w:val="005D6470"/>
    <w:rsid w:val="005D65A0"/>
    <w:rsid w:val="005D68D6"/>
    <w:rsid w:val="005D6BD5"/>
    <w:rsid w:val="005D6E3D"/>
    <w:rsid w:val="005D6FFD"/>
    <w:rsid w:val="005D71BC"/>
    <w:rsid w:val="005D7329"/>
    <w:rsid w:val="005D76E7"/>
    <w:rsid w:val="005D7D28"/>
    <w:rsid w:val="005D7DA9"/>
    <w:rsid w:val="005D7DBA"/>
    <w:rsid w:val="005D7EC6"/>
    <w:rsid w:val="005E04E5"/>
    <w:rsid w:val="005E09D0"/>
    <w:rsid w:val="005E0BDE"/>
    <w:rsid w:val="005E0E20"/>
    <w:rsid w:val="005E10AE"/>
    <w:rsid w:val="005E1561"/>
    <w:rsid w:val="005E184B"/>
    <w:rsid w:val="005E1E97"/>
    <w:rsid w:val="005E23DA"/>
    <w:rsid w:val="005E281E"/>
    <w:rsid w:val="005E3370"/>
    <w:rsid w:val="005E3805"/>
    <w:rsid w:val="005E3810"/>
    <w:rsid w:val="005E387F"/>
    <w:rsid w:val="005E3AFB"/>
    <w:rsid w:val="005E3DC5"/>
    <w:rsid w:val="005E43A7"/>
    <w:rsid w:val="005E4C45"/>
    <w:rsid w:val="005E4C5E"/>
    <w:rsid w:val="005E4CB5"/>
    <w:rsid w:val="005E5155"/>
    <w:rsid w:val="005E52A0"/>
    <w:rsid w:val="005E58E2"/>
    <w:rsid w:val="005E5A07"/>
    <w:rsid w:val="005E5F9C"/>
    <w:rsid w:val="005E664A"/>
    <w:rsid w:val="005E6719"/>
    <w:rsid w:val="005E6859"/>
    <w:rsid w:val="005E73FD"/>
    <w:rsid w:val="005E7FED"/>
    <w:rsid w:val="005F01A7"/>
    <w:rsid w:val="005F01B3"/>
    <w:rsid w:val="005F06EE"/>
    <w:rsid w:val="005F0B7A"/>
    <w:rsid w:val="005F0BE9"/>
    <w:rsid w:val="005F0D6D"/>
    <w:rsid w:val="005F0E15"/>
    <w:rsid w:val="005F0F96"/>
    <w:rsid w:val="005F1182"/>
    <w:rsid w:val="005F1198"/>
    <w:rsid w:val="005F148B"/>
    <w:rsid w:val="005F1750"/>
    <w:rsid w:val="005F1D40"/>
    <w:rsid w:val="005F1DC6"/>
    <w:rsid w:val="005F202C"/>
    <w:rsid w:val="005F2159"/>
    <w:rsid w:val="005F21E4"/>
    <w:rsid w:val="005F269B"/>
    <w:rsid w:val="005F2797"/>
    <w:rsid w:val="005F2956"/>
    <w:rsid w:val="005F2D7D"/>
    <w:rsid w:val="005F34D5"/>
    <w:rsid w:val="005F3B57"/>
    <w:rsid w:val="005F413A"/>
    <w:rsid w:val="005F49FE"/>
    <w:rsid w:val="005F533E"/>
    <w:rsid w:val="005F5654"/>
    <w:rsid w:val="005F5718"/>
    <w:rsid w:val="005F5CD8"/>
    <w:rsid w:val="005F628E"/>
    <w:rsid w:val="005F63D8"/>
    <w:rsid w:val="005F658F"/>
    <w:rsid w:val="005F6B00"/>
    <w:rsid w:val="005F7291"/>
    <w:rsid w:val="005F7430"/>
    <w:rsid w:val="005F786C"/>
    <w:rsid w:val="005F7B7A"/>
    <w:rsid w:val="005F7EAA"/>
    <w:rsid w:val="005F7ECF"/>
    <w:rsid w:val="006000F3"/>
    <w:rsid w:val="00600D50"/>
    <w:rsid w:val="00600FF4"/>
    <w:rsid w:val="00601695"/>
    <w:rsid w:val="00601A93"/>
    <w:rsid w:val="00601ABF"/>
    <w:rsid w:val="00601B77"/>
    <w:rsid w:val="00602A6A"/>
    <w:rsid w:val="00602D2F"/>
    <w:rsid w:val="00602EA9"/>
    <w:rsid w:val="006032C1"/>
    <w:rsid w:val="0060368E"/>
    <w:rsid w:val="00603704"/>
    <w:rsid w:val="006040EA"/>
    <w:rsid w:val="006046A1"/>
    <w:rsid w:val="00604FEE"/>
    <w:rsid w:val="006052B3"/>
    <w:rsid w:val="0060591F"/>
    <w:rsid w:val="00605FAC"/>
    <w:rsid w:val="006061CE"/>
    <w:rsid w:val="00606522"/>
    <w:rsid w:val="00606774"/>
    <w:rsid w:val="00606BF9"/>
    <w:rsid w:val="0060742C"/>
    <w:rsid w:val="00607455"/>
    <w:rsid w:val="006076C3"/>
    <w:rsid w:val="00607B4E"/>
    <w:rsid w:val="00607B62"/>
    <w:rsid w:val="006101B7"/>
    <w:rsid w:val="0061063B"/>
    <w:rsid w:val="00610B0A"/>
    <w:rsid w:val="00610C2D"/>
    <w:rsid w:val="00610DF3"/>
    <w:rsid w:val="00611492"/>
    <w:rsid w:val="0061179A"/>
    <w:rsid w:val="00611EFF"/>
    <w:rsid w:val="00611FD1"/>
    <w:rsid w:val="006123AF"/>
    <w:rsid w:val="006129A6"/>
    <w:rsid w:val="00612AD0"/>
    <w:rsid w:val="0061318A"/>
    <w:rsid w:val="00613234"/>
    <w:rsid w:val="006135A6"/>
    <w:rsid w:val="006136F3"/>
    <w:rsid w:val="00613BDD"/>
    <w:rsid w:val="00613EA7"/>
    <w:rsid w:val="0061410C"/>
    <w:rsid w:val="00614164"/>
    <w:rsid w:val="006143BF"/>
    <w:rsid w:val="00614721"/>
    <w:rsid w:val="006147BB"/>
    <w:rsid w:val="00614F9F"/>
    <w:rsid w:val="0061500F"/>
    <w:rsid w:val="00615171"/>
    <w:rsid w:val="006161AE"/>
    <w:rsid w:val="00616245"/>
    <w:rsid w:val="00616430"/>
    <w:rsid w:val="00616956"/>
    <w:rsid w:val="00617847"/>
    <w:rsid w:val="0061788C"/>
    <w:rsid w:val="00617909"/>
    <w:rsid w:val="00617EF7"/>
    <w:rsid w:val="006200F7"/>
    <w:rsid w:val="0062069D"/>
    <w:rsid w:val="00620A59"/>
    <w:rsid w:val="00620F86"/>
    <w:rsid w:val="00621629"/>
    <w:rsid w:val="00621701"/>
    <w:rsid w:val="00621BC0"/>
    <w:rsid w:val="00621FF2"/>
    <w:rsid w:val="006220FC"/>
    <w:rsid w:val="006229EF"/>
    <w:rsid w:val="00622B52"/>
    <w:rsid w:val="00623CF3"/>
    <w:rsid w:val="00623DB3"/>
    <w:rsid w:val="00623E62"/>
    <w:rsid w:val="0062401B"/>
    <w:rsid w:val="006250B0"/>
    <w:rsid w:val="006251EC"/>
    <w:rsid w:val="006258A1"/>
    <w:rsid w:val="0062733A"/>
    <w:rsid w:val="00627F5D"/>
    <w:rsid w:val="00630156"/>
    <w:rsid w:val="006301D6"/>
    <w:rsid w:val="00630916"/>
    <w:rsid w:val="00630C5B"/>
    <w:rsid w:val="00630E62"/>
    <w:rsid w:val="006312A1"/>
    <w:rsid w:val="006313D6"/>
    <w:rsid w:val="006313FF"/>
    <w:rsid w:val="006319CF"/>
    <w:rsid w:val="00631D96"/>
    <w:rsid w:val="00631E59"/>
    <w:rsid w:val="00631F0E"/>
    <w:rsid w:val="00632207"/>
    <w:rsid w:val="00632AB0"/>
    <w:rsid w:val="00632C0F"/>
    <w:rsid w:val="00632F05"/>
    <w:rsid w:val="00633DE2"/>
    <w:rsid w:val="00634506"/>
    <w:rsid w:val="006348A3"/>
    <w:rsid w:val="00634A8B"/>
    <w:rsid w:val="00634DE8"/>
    <w:rsid w:val="00635563"/>
    <w:rsid w:val="00635A2F"/>
    <w:rsid w:val="006362CF"/>
    <w:rsid w:val="00636322"/>
    <w:rsid w:val="006365B1"/>
    <w:rsid w:val="006365E7"/>
    <w:rsid w:val="00636712"/>
    <w:rsid w:val="00636C3A"/>
    <w:rsid w:val="006373B5"/>
    <w:rsid w:val="00637ACC"/>
    <w:rsid w:val="00637E70"/>
    <w:rsid w:val="00640108"/>
    <w:rsid w:val="006408E3"/>
    <w:rsid w:val="006409B4"/>
    <w:rsid w:val="006409BA"/>
    <w:rsid w:val="00640A13"/>
    <w:rsid w:val="00640AD8"/>
    <w:rsid w:val="00641215"/>
    <w:rsid w:val="00641E1D"/>
    <w:rsid w:val="00641ED6"/>
    <w:rsid w:val="0064201E"/>
    <w:rsid w:val="00642C7E"/>
    <w:rsid w:val="00642CBA"/>
    <w:rsid w:val="00642D92"/>
    <w:rsid w:val="00642FA2"/>
    <w:rsid w:val="00643277"/>
    <w:rsid w:val="00643694"/>
    <w:rsid w:val="0064375C"/>
    <w:rsid w:val="00643BC1"/>
    <w:rsid w:val="00643EA6"/>
    <w:rsid w:val="0064417B"/>
    <w:rsid w:val="00644730"/>
    <w:rsid w:val="00644830"/>
    <w:rsid w:val="006449C2"/>
    <w:rsid w:val="006449E8"/>
    <w:rsid w:val="00645805"/>
    <w:rsid w:val="00646861"/>
    <w:rsid w:val="00646A22"/>
    <w:rsid w:val="0064735C"/>
    <w:rsid w:val="006474E6"/>
    <w:rsid w:val="0064753B"/>
    <w:rsid w:val="006475AD"/>
    <w:rsid w:val="006479F3"/>
    <w:rsid w:val="00647A0D"/>
    <w:rsid w:val="0065023E"/>
    <w:rsid w:val="00650A99"/>
    <w:rsid w:val="00650AFD"/>
    <w:rsid w:val="00650E01"/>
    <w:rsid w:val="00650E8E"/>
    <w:rsid w:val="00651058"/>
    <w:rsid w:val="0065112B"/>
    <w:rsid w:val="0065137C"/>
    <w:rsid w:val="006514BD"/>
    <w:rsid w:val="00652003"/>
    <w:rsid w:val="00652019"/>
    <w:rsid w:val="0065256C"/>
    <w:rsid w:val="006525E4"/>
    <w:rsid w:val="0065270F"/>
    <w:rsid w:val="006527D3"/>
    <w:rsid w:val="00652A73"/>
    <w:rsid w:val="00652F2E"/>
    <w:rsid w:val="00653077"/>
    <w:rsid w:val="0065329C"/>
    <w:rsid w:val="00653EFD"/>
    <w:rsid w:val="006546A1"/>
    <w:rsid w:val="006548D9"/>
    <w:rsid w:val="00654EDE"/>
    <w:rsid w:val="0065563D"/>
    <w:rsid w:val="006559FA"/>
    <w:rsid w:val="00655AF9"/>
    <w:rsid w:val="00655F78"/>
    <w:rsid w:val="006567EC"/>
    <w:rsid w:val="00656AED"/>
    <w:rsid w:val="00656F32"/>
    <w:rsid w:val="00657C34"/>
    <w:rsid w:val="00657CC1"/>
    <w:rsid w:val="00657EE7"/>
    <w:rsid w:val="00660230"/>
    <w:rsid w:val="006604EB"/>
    <w:rsid w:val="006617E8"/>
    <w:rsid w:val="00661B48"/>
    <w:rsid w:val="00661F12"/>
    <w:rsid w:val="00661F1D"/>
    <w:rsid w:val="0066217E"/>
    <w:rsid w:val="00662369"/>
    <w:rsid w:val="006629E6"/>
    <w:rsid w:val="00662ADC"/>
    <w:rsid w:val="006631B8"/>
    <w:rsid w:val="006635E4"/>
    <w:rsid w:val="00663CEE"/>
    <w:rsid w:val="006643C1"/>
    <w:rsid w:val="00664833"/>
    <w:rsid w:val="00664F79"/>
    <w:rsid w:val="00666054"/>
    <w:rsid w:val="00666127"/>
    <w:rsid w:val="006664A5"/>
    <w:rsid w:val="006667C5"/>
    <w:rsid w:val="00666C19"/>
    <w:rsid w:val="00667078"/>
    <w:rsid w:val="00667249"/>
    <w:rsid w:val="0066752F"/>
    <w:rsid w:val="00667ECA"/>
    <w:rsid w:val="00670255"/>
    <w:rsid w:val="00670613"/>
    <w:rsid w:val="00670826"/>
    <w:rsid w:val="006708A9"/>
    <w:rsid w:val="00670C10"/>
    <w:rsid w:val="00670FAB"/>
    <w:rsid w:val="00671D5A"/>
    <w:rsid w:val="0067209A"/>
    <w:rsid w:val="0067231A"/>
    <w:rsid w:val="00672F82"/>
    <w:rsid w:val="0067325B"/>
    <w:rsid w:val="00673D9A"/>
    <w:rsid w:val="006742FD"/>
    <w:rsid w:val="006744DF"/>
    <w:rsid w:val="00674694"/>
    <w:rsid w:val="0067519B"/>
    <w:rsid w:val="006751B5"/>
    <w:rsid w:val="006751D1"/>
    <w:rsid w:val="00675748"/>
    <w:rsid w:val="00675E7D"/>
    <w:rsid w:val="00676E1B"/>
    <w:rsid w:val="00676E57"/>
    <w:rsid w:val="00676F73"/>
    <w:rsid w:val="006773B5"/>
    <w:rsid w:val="0067768D"/>
    <w:rsid w:val="00677CE2"/>
    <w:rsid w:val="006801C1"/>
    <w:rsid w:val="00680522"/>
    <w:rsid w:val="00680B81"/>
    <w:rsid w:val="00680D2B"/>
    <w:rsid w:val="00680E5D"/>
    <w:rsid w:val="00681021"/>
    <w:rsid w:val="00681211"/>
    <w:rsid w:val="0068130E"/>
    <w:rsid w:val="00681914"/>
    <w:rsid w:val="00681FAC"/>
    <w:rsid w:val="00682068"/>
    <w:rsid w:val="00682DB0"/>
    <w:rsid w:val="00683057"/>
    <w:rsid w:val="00683307"/>
    <w:rsid w:val="00683620"/>
    <w:rsid w:val="006836FF"/>
    <w:rsid w:val="00683E0D"/>
    <w:rsid w:val="00684962"/>
    <w:rsid w:val="00684CC4"/>
    <w:rsid w:val="00685012"/>
    <w:rsid w:val="0068549D"/>
    <w:rsid w:val="006857D8"/>
    <w:rsid w:val="00685829"/>
    <w:rsid w:val="00685839"/>
    <w:rsid w:val="00685BF4"/>
    <w:rsid w:val="00685C19"/>
    <w:rsid w:val="00685CA2"/>
    <w:rsid w:val="006861F5"/>
    <w:rsid w:val="006862FD"/>
    <w:rsid w:val="00686484"/>
    <w:rsid w:val="0068661C"/>
    <w:rsid w:val="006868B0"/>
    <w:rsid w:val="0068699F"/>
    <w:rsid w:val="00687293"/>
    <w:rsid w:val="00687ABD"/>
    <w:rsid w:val="00687E43"/>
    <w:rsid w:val="00687ED4"/>
    <w:rsid w:val="00687F32"/>
    <w:rsid w:val="0069076C"/>
    <w:rsid w:val="006908DD"/>
    <w:rsid w:val="00690999"/>
    <w:rsid w:val="00690ACB"/>
    <w:rsid w:val="00690AFF"/>
    <w:rsid w:val="00690BBE"/>
    <w:rsid w:val="00690C55"/>
    <w:rsid w:val="00690D61"/>
    <w:rsid w:val="00691568"/>
    <w:rsid w:val="00691675"/>
    <w:rsid w:val="00691B9F"/>
    <w:rsid w:val="00691CED"/>
    <w:rsid w:val="006923A7"/>
    <w:rsid w:val="00692688"/>
    <w:rsid w:val="006929D4"/>
    <w:rsid w:val="00692BCF"/>
    <w:rsid w:val="00692C84"/>
    <w:rsid w:val="00693288"/>
    <w:rsid w:val="00693FD2"/>
    <w:rsid w:val="00694813"/>
    <w:rsid w:val="0069481D"/>
    <w:rsid w:val="00694AB5"/>
    <w:rsid w:val="00694B65"/>
    <w:rsid w:val="00694C50"/>
    <w:rsid w:val="00694F48"/>
    <w:rsid w:val="00694F7F"/>
    <w:rsid w:val="006951A3"/>
    <w:rsid w:val="00695606"/>
    <w:rsid w:val="00697073"/>
    <w:rsid w:val="0069711A"/>
    <w:rsid w:val="0069756A"/>
    <w:rsid w:val="006A0428"/>
    <w:rsid w:val="006A0AF3"/>
    <w:rsid w:val="006A0DDD"/>
    <w:rsid w:val="006A0E31"/>
    <w:rsid w:val="006A0F12"/>
    <w:rsid w:val="006A138B"/>
    <w:rsid w:val="006A1505"/>
    <w:rsid w:val="006A16DD"/>
    <w:rsid w:val="006A1A60"/>
    <w:rsid w:val="006A1ACD"/>
    <w:rsid w:val="006A1B8E"/>
    <w:rsid w:val="006A2638"/>
    <w:rsid w:val="006A2E80"/>
    <w:rsid w:val="006A31CE"/>
    <w:rsid w:val="006A3D62"/>
    <w:rsid w:val="006A4742"/>
    <w:rsid w:val="006A5046"/>
    <w:rsid w:val="006A5D93"/>
    <w:rsid w:val="006A71F6"/>
    <w:rsid w:val="006A7466"/>
    <w:rsid w:val="006A75A6"/>
    <w:rsid w:val="006A78CE"/>
    <w:rsid w:val="006A7B84"/>
    <w:rsid w:val="006B0422"/>
    <w:rsid w:val="006B0566"/>
    <w:rsid w:val="006B1C45"/>
    <w:rsid w:val="006B2EA4"/>
    <w:rsid w:val="006B31BA"/>
    <w:rsid w:val="006B334D"/>
    <w:rsid w:val="006B3721"/>
    <w:rsid w:val="006B378D"/>
    <w:rsid w:val="006B3995"/>
    <w:rsid w:val="006B5894"/>
    <w:rsid w:val="006B59C6"/>
    <w:rsid w:val="006B5B0A"/>
    <w:rsid w:val="006B5E46"/>
    <w:rsid w:val="006B637F"/>
    <w:rsid w:val="006B63AD"/>
    <w:rsid w:val="006B63EB"/>
    <w:rsid w:val="006B6D7E"/>
    <w:rsid w:val="006B6F1A"/>
    <w:rsid w:val="006B729D"/>
    <w:rsid w:val="006B72F0"/>
    <w:rsid w:val="006B7870"/>
    <w:rsid w:val="006B7DDB"/>
    <w:rsid w:val="006C0124"/>
    <w:rsid w:val="006C04CC"/>
    <w:rsid w:val="006C08DB"/>
    <w:rsid w:val="006C0D6B"/>
    <w:rsid w:val="006C13E6"/>
    <w:rsid w:val="006C1A33"/>
    <w:rsid w:val="006C1C90"/>
    <w:rsid w:val="006C1D82"/>
    <w:rsid w:val="006C1ED3"/>
    <w:rsid w:val="006C2D35"/>
    <w:rsid w:val="006C3161"/>
    <w:rsid w:val="006C349B"/>
    <w:rsid w:val="006C355E"/>
    <w:rsid w:val="006C3F2A"/>
    <w:rsid w:val="006C3FED"/>
    <w:rsid w:val="006C401E"/>
    <w:rsid w:val="006C45F6"/>
    <w:rsid w:val="006C4647"/>
    <w:rsid w:val="006C4653"/>
    <w:rsid w:val="006C49C4"/>
    <w:rsid w:val="006C4A9A"/>
    <w:rsid w:val="006C4C0A"/>
    <w:rsid w:val="006C4EDF"/>
    <w:rsid w:val="006C502B"/>
    <w:rsid w:val="006C533F"/>
    <w:rsid w:val="006C57BA"/>
    <w:rsid w:val="006C57D5"/>
    <w:rsid w:val="006C584A"/>
    <w:rsid w:val="006C5BC9"/>
    <w:rsid w:val="006C5CB1"/>
    <w:rsid w:val="006C614B"/>
    <w:rsid w:val="006C6445"/>
    <w:rsid w:val="006C65AE"/>
    <w:rsid w:val="006C6C1E"/>
    <w:rsid w:val="006C70E0"/>
    <w:rsid w:val="006C715F"/>
    <w:rsid w:val="006C71AC"/>
    <w:rsid w:val="006C7252"/>
    <w:rsid w:val="006C76B9"/>
    <w:rsid w:val="006C7AB3"/>
    <w:rsid w:val="006C7EC5"/>
    <w:rsid w:val="006C7FEA"/>
    <w:rsid w:val="006D01FA"/>
    <w:rsid w:val="006D06F2"/>
    <w:rsid w:val="006D1377"/>
    <w:rsid w:val="006D140A"/>
    <w:rsid w:val="006D14C9"/>
    <w:rsid w:val="006D173E"/>
    <w:rsid w:val="006D1DA7"/>
    <w:rsid w:val="006D2A49"/>
    <w:rsid w:val="006D2E88"/>
    <w:rsid w:val="006D366E"/>
    <w:rsid w:val="006D372C"/>
    <w:rsid w:val="006D3F50"/>
    <w:rsid w:val="006D408D"/>
    <w:rsid w:val="006D46CC"/>
    <w:rsid w:val="006D4D45"/>
    <w:rsid w:val="006D4F26"/>
    <w:rsid w:val="006D4F8A"/>
    <w:rsid w:val="006D5ABB"/>
    <w:rsid w:val="006D5DEB"/>
    <w:rsid w:val="006D5F0B"/>
    <w:rsid w:val="006D6089"/>
    <w:rsid w:val="006D61B5"/>
    <w:rsid w:val="006D61CE"/>
    <w:rsid w:val="006D6887"/>
    <w:rsid w:val="006D6A89"/>
    <w:rsid w:val="006D6BFE"/>
    <w:rsid w:val="006D6FF8"/>
    <w:rsid w:val="006E009F"/>
    <w:rsid w:val="006E01F2"/>
    <w:rsid w:val="006E0528"/>
    <w:rsid w:val="006E0575"/>
    <w:rsid w:val="006E0779"/>
    <w:rsid w:val="006E0907"/>
    <w:rsid w:val="006E0B3C"/>
    <w:rsid w:val="006E0B8C"/>
    <w:rsid w:val="006E0EFF"/>
    <w:rsid w:val="006E1AF9"/>
    <w:rsid w:val="006E1FCA"/>
    <w:rsid w:val="006E28CB"/>
    <w:rsid w:val="006E292C"/>
    <w:rsid w:val="006E2AD2"/>
    <w:rsid w:val="006E2CD5"/>
    <w:rsid w:val="006E2EE8"/>
    <w:rsid w:val="006E3000"/>
    <w:rsid w:val="006E3117"/>
    <w:rsid w:val="006E32E8"/>
    <w:rsid w:val="006E3383"/>
    <w:rsid w:val="006E3DAC"/>
    <w:rsid w:val="006E47F3"/>
    <w:rsid w:val="006E4D06"/>
    <w:rsid w:val="006E4D14"/>
    <w:rsid w:val="006E4F85"/>
    <w:rsid w:val="006E4FE6"/>
    <w:rsid w:val="006E527B"/>
    <w:rsid w:val="006E532E"/>
    <w:rsid w:val="006E5602"/>
    <w:rsid w:val="006E5905"/>
    <w:rsid w:val="006E592B"/>
    <w:rsid w:val="006E5E74"/>
    <w:rsid w:val="006E619B"/>
    <w:rsid w:val="006E678E"/>
    <w:rsid w:val="006E6BE2"/>
    <w:rsid w:val="006E71D2"/>
    <w:rsid w:val="006E73D0"/>
    <w:rsid w:val="006E759A"/>
    <w:rsid w:val="006E7B92"/>
    <w:rsid w:val="006E7BD3"/>
    <w:rsid w:val="006E7C16"/>
    <w:rsid w:val="006E7C39"/>
    <w:rsid w:val="006E7F97"/>
    <w:rsid w:val="006F0244"/>
    <w:rsid w:val="006F0635"/>
    <w:rsid w:val="006F20E2"/>
    <w:rsid w:val="006F2261"/>
    <w:rsid w:val="006F24CA"/>
    <w:rsid w:val="006F293A"/>
    <w:rsid w:val="006F3D2A"/>
    <w:rsid w:val="006F406D"/>
    <w:rsid w:val="006F4330"/>
    <w:rsid w:val="006F45B3"/>
    <w:rsid w:val="006F4726"/>
    <w:rsid w:val="006F5063"/>
    <w:rsid w:val="006F5138"/>
    <w:rsid w:val="006F517A"/>
    <w:rsid w:val="006F53EE"/>
    <w:rsid w:val="006F599E"/>
    <w:rsid w:val="006F5F0D"/>
    <w:rsid w:val="006F5FAE"/>
    <w:rsid w:val="006F6597"/>
    <w:rsid w:val="006F65AE"/>
    <w:rsid w:val="006F673D"/>
    <w:rsid w:val="006F6A49"/>
    <w:rsid w:val="006F6A76"/>
    <w:rsid w:val="006F6DEE"/>
    <w:rsid w:val="006F702D"/>
    <w:rsid w:val="006F73FC"/>
    <w:rsid w:val="006F7DD9"/>
    <w:rsid w:val="006F7E03"/>
    <w:rsid w:val="0070029E"/>
    <w:rsid w:val="0070043A"/>
    <w:rsid w:val="007006CA"/>
    <w:rsid w:val="0070087D"/>
    <w:rsid w:val="00700891"/>
    <w:rsid w:val="00700A97"/>
    <w:rsid w:val="00701146"/>
    <w:rsid w:val="00701247"/>
    <w:rsid w:val="007018B3"/>
    <w:rsid w:val="00701B98"/>
    <w:rsid w:val="00701BAA"/>
    <w:rsid w:val="00701DAF"/>
    <w:rsid w:val="00701EA3"/>
    <w:rsid w:val="0070284A"/>
    <w:rsid w:val="007032F4"/>
    <w:rsid w:val="00703BC6"/>
    <w:rsid w:val="00703C44"/>
    <w:rsid w:val="0070402D"/>
    <w:rsid w:val="00704066"/>
    <w:rsid w:val="00704B07"/>
    <w:rsid w:val="00704E79"/>
    <w:rsid w:val="0070532F"/>
    <w:rsid w:val="0070545B"/>
    <w:rsid w:val="00705754"/>
    <w:rsid w:val="00705872"/>
    <w:rsid w:val="007058CD"/>
    <w:rsid w:val="00705A54"/>
    <w:rsid w:val="00705C1E"/>
    <w:rsid w:val="0070620A"/>
    <w:rsid w:val="00706CA9"/>
    <w:rsid w:val="007075AA"/>
    <w:rsid w:val="0070794E"/>
    <w:rsid w:val="00707A85"/>
    <w:rsid w:val="007100BA"/>
    <w:rsid w:val="0071034E"/>
    <w:rsid w:val="007103E0"/>
    <w:rsid w:val="007106FF"/>
    <w:rsid w:val="0071075F"/>
    <w:rsid w:val="00710CE3"/>
    <w:rsid w:val="00711EAE"/>
    <w:rsid w:val="007121AA"/>
    <w:rsid w:val="007123F7"/>
    <w:rsid w:val="0071242E"/>
    <w:rsid w:val="00712A22"/>
    <w:rsid w:val="00712C73"/>
    <w:rsid w:val="00712C8B"/>
    <w:rsid w:val="00712F4A"/>
    <w:rsid w:val="00713099"/>
    <w:rsid w:val="00713582"/>
    <w:rsid w:val="00714024"/>
    <w:rsid w:val="007144A8"/>
    <w:rsid w:val="00714A94"/>
    <w:rsid w:val="00714F37"/>
    <w:rsid w:val="0071573A"/>
    <w:rsid w:val="007157D2"/>
    <w:rsid w:val="00715D36"/>
    <w:rsid w:val="00716465"/>
    <w:rsid w:val="00716965"/>
    <w:rsid w:val="00716CA4"/>
    <w:rsid w:val="00716F2C"/>
    <w:rsid w:val="007173E0"/>
    <w:rsid w:val="007175BD"/>
    <w:rsid w:val="007176A5"/>
    <w:rsid w:val="00717979"/>
    <w:rsid w:val="00717C99"/>
    <w:rsid w:val="00720086"/>
    <w:rsid w:val="0072008D"/>
    <w:rsid w:val="0072023F"/>
    <w:rsid w:val="00720476"/>
    <w:rsid w:val="007205E2"/>
    <w:rsid w:val="0072102B"/>
    <w:rsid w:val="007215CF"/>
    <w:rsid w:val="00721CAD"/>
    <w:rsid w:val="00721DAA"/>
    <w:rsid w:val="00722104"/>
    <w:rsid w:val="00722333"/>
    <w:rsid w:val="00722630"/>
    <w:rsid w:val="0072271A"/>
    <w:rsid w:val="0072293F"/>
    <w:rsid w:val="00722ACE"/>
    <w:rsid w:val="0072377E"/>
    <w:rsid w:val="00723940"/>
    <w:rsid w:val="00723C22"/>
    <w:rsid w:val="00723D07"/>
    <w:rsid w:val="00724521"/>
    <w:rsid w:val="00724B8C"/>
    <w:rsid w:val="00724CD0"/>
    <w:rsid w:val="007256CC"/>
    <w:rsid w:val="00725B0B"/>
    <w:rsid w:val="007260ED"/>
    <w:rsid w:val="00726AA4"/>
    <w:rsid w:val="00726AB4"/>
    <w:rsid w:val="0072785A"/>
    <w:rsid w:val="007278E7"/>
    <w:rsid w:val="00727B1F"/>
    <w:rsid w:val="00727CAB"/>
    <w:rsid w:val="00727E52"/>
    <w:rsid w:val="007302E2"/>
    <w:rsid w:val="00730438"/>
    <w:rsid w:val="00730CAA"/>
    <w:rsid w:val="0073138E"/>
    <w:rsid w:val="00731593"/>
    <w:rsid w:val="0073184F"/>
    <w:rsid w:val="00731D59"/>
    <w:rsid w:val="00732133"/>
    <w:rsid w:val="00732486"/>
    <w:rsid w:val="0073289B"/>
    <w:rsid w:val="0073299E"/>
    <w:rsid w:val="00732C31"/>
    <w:rsid w:val="00732F99"/>
    <w:rsid w:val="00733509"/>
    <w:rsid w:val="007336FB"/>
    <w:rsid w:val="00733943"/>
    <w:rsid w:val="007345CC"/>
    <w:rsid w:val="00734DA9"/>
    <w:rsid w:val="0073581B"/>
    <w:rsid w:val="00736032"/>
    <w:rsid w:val="0073652D"/>
    <w:rsid w:val="00736E04"/>
    <w:rsid w:val="00736EDA"/>
    <w:rsid w:val="007373E7"/>
    <w:rsid w:val="007374A2"/>
    <w:rsid w:val="00737985"/>
    <w:rsid w:val="00737AE6"/>
    <w:rsid w:val="00740027"/>
    <w:rsid w:val="007401A6"/>
    <w:rsid w:val="0074066C"/>
    <w:rsid w:val="0074073A"/>
    <w:rsid w:val="00740809"/>
    <w:rsid w:val="00740B3E"/>
    <w:rsid w:val="00740DF6"/>
    <w:rsid w:val="00741A29"/>
    <w:rsid w:val="00741BBF"/>
    <w:rsid w:val="00741E5D"/>
    <w:rsid w:val="007425F2"/>
    <w:rsid w:val="00742CC4"/>
    <w:rsid w:val="00743510"/>
    <w:rsid w:val="00743623"/>
    <w:rsid w:val="0074377D"/>
    <w:rsid w:val="0074381C"/>
    <w:rsid w:val="00743D4A"/>
    <w:rsid w:val="00744030"/>
    <w:rsid w:val="00744099"/>
    <w:rsid w:val="007442FD"/>
    <w:rsid w:val="00744559"/>
    <w:rsid w:val="0074487F"/>
    <w:rsid w:val="00744BBD"/>
    <w:rsid w:val="00744C3B"/>
    <w:rsid w:val="00744E3B"/>
    <w:rsid w:val="007452C7"/>
    <w:rsid w:val="0074574B"/>
    <w:rsid w:val="0074574F"/>
    <w:rsid w:val="00745BA6"/>
    <w:rsid w:val="00745E2F"/>
    <w:rsid w:val="00745FAF"/>
    <w:rsid w:val="007460A3"/>
    <w:rsid w:val="00746182"/>
    <w:rsid w:val="00746860"/>
    <w:rsid w:val="007470DD"/>
    <w:rsid w:val="00747564"/>
    <w:rsid w:val="0074776B"/>
    <w:rsid w:val="00750120"/>
    <w:rsid w:val="007504BC"/>
    <w:rsid w:val="007519C9"/>
    <w:rsid w:val="00751AED"/>
    <w:rsid w:val="00751B85"/>
    <w:rsid w:val="00751E71"/>
    <w:rsid w:val="00752165"/>
    <w:rsid w:val="00752993"/>
    <w:rsid w:val="00753059"/>
    <w:rsid w:val="00753085"/>
    <w:rsid w:val="007532FA"/>
    <w:rsid w:val="007533DB"/>
    <w:rsid w:val="007534B8"/>
    <w:rsid w:val="007539D7"/>
    <w:rsid w:val="00753B3E"/>
    <w:rsid w:val="00753D18"/>
    <w:rsid w:val="00753EA1"/>
    <w:rsid w:val="00753FBF"/>
    <w:rsid w:val="00754456"/>
    <w:rsid w:val="00754669"/>
    <w:rsid w:val="00754EF1"/>
    <w:rsid w:val="0075517C"/>
    <w:rsid w:val="0075517F"/>
    <w:rsid w:val="00755360"/>
    <w:rsid w:val="0075551D"/>
    <w:rsid w:val="00755B8A"/>
    <w:rsid w:val="00755CF2"/>
    <w:rsid w:val="00756205"/>
    <w:rsid w:val="0075654F"/>
    <w:rsid w:val="00756613"/>
    <w:rsid w:val="007568A3"/>
    <w:rsid w:val="00757903"/>
    <w:rsid w:val="00760524"/>
    <w:rsid w:val="007605AD"/>
    <w:rsid w:val="00760991"/>
    <w:rsid w:val="00760A58"/>
    <w:rsid w:val="00760B19"/>
    <w:rsid w:val="0076119B"/>
    <w:rsid w:val="0076172C"/>
    <w:rsid w:val="00761AD0"/>
    <w:rsid w:val="00761BEE"/>
    <w:rsid w:val="00762045"/>
    <w:rsid w:val="0076333A"/>
    <w:rsid w:val="0076381A"/>
    <w:rsid w:val="00763844"/>
    <w:rsid w:val="007638EA"/>
    <w:rsid w:val="00763B8B"/>
    <w:rsid w:val="00763C09"/>
    <w:rsid w:val="00763C3F"/>
    <w:rsid w:val="00764218"/>
    <w:rsid w:val="007643C7"/>
    <w:rsid w:val="00764546"/>
    <w:rsid w:val="007645A4"/>
    <w:rsid w:val="00764836"/>
    <w:rsid w:val="00764966"/>
    <w:rsid w:val="0076498F"/>
    <w:rsid w:val="00765901"/>
    <w:rsid w:val="00765C8C"/>
    <w:rsid w:val="00765EC4"/>
    <w:rsid w:val="0076606E"/>
    <w:rsid w:val="00766188"/>
    <w:rsid w:val="007667C1"/>
    <w:rsid w:val="00766C23"/>
    <w:rsid w:val="007675FD"/>
    <w:rsid w:val="00767F3B"/>
    <w:rsid w:val="00770239"/>
    <w:rsid w:val="00770985"/>
    <w:rsid w:val="00770C5F"/>
    <w:rsid w:val="00770D3C"/>
    <w:rsid w:val="00771222"/>
    <w:rsid w:val="00771721"/>
    <w:rsid w:val="00771D47"/>
    <w:rsid w:val="00772443"/>
    <w:rsid w:val="007727B6"/>
    <w:rsid w:val="00772D06"/>
    <w:rsid w:val="00772FA9"/>
    <w:rsid w:val="00773299"/>
    <w:rsid w:val="00773633"/>
    <w:rsid w:val="007737E6"/>
    <w:rsid w:val="00773873"/>
    <w:rsid w:val="00773CBF"/>
    <w:rsid w:val="007740E3"/>
    <w:rsid w:val="007744FA"/>
    <w:rsid w:val="00774524"/>
    <w:rsid w:val="0077499C"/>
    <w:rsid w:val="00774ECE"/>
    <w:rsid w:val="00775076"/>
    <w:rsid w:val="0077516A"/>
    <w:rsid w:val="00775259"/>
    <w:rsid w:val="0077576B"/>
    <w:rsid w:val="00775E04"/>
    <w:rsid w:val="00775EEA"/>
    <w:rsid w:val="0077652E"/>
    <w:rsid w:val="0077687E"/>
    <w:rsid w:val="0077695B"/>
    <w:rsid w:val="007769A7"/>
    <w:rsid w:val="00776B65"/>
    <w:rsid w:val="00777255"/>
    <w:rsid w:val="007772EF"/>
    <w:rsid w:val="00777445"/>
    <w:rsid w:val="007778FE"/>
    <w:rsid w:val="00777B0D"/>
    <w:rsid w:val="00777BD0"/>
    <w:rsid w:val="00777D9B"/>
    <w:rsid w:val="007802F2"/>
    <w:rsid w:val="007815EA"/>
    <w:rsid w:val="0078179A"/>
    <w:rsid w:val="00781ABD"/>
    <w:rsid w:val="00781DF9"/>
    <w:rsid w:val="007820E2"/>
    <w:rsid w:val="007823EE"/>
    <w:rsid w:val="00782F09"/>
    <w:rsid w:val="00782F40"/>
    <w:rsid w:val="00783024"/>
    <w:rsid w:val="00783663"/>
    <w:rsid w:val="00783A27"/>
    <w:rsid w:val="00783F65"/>
    <w:rsid w:val="007842F2"/>
    <w:rsid w:val="0078481C"/>
    <w:rsid w:val="0078489F"/>
    <w:rsid w:val="00785997"/>
    <w:rsid w:val="00785EB3"/>
    <w:rsid w:val="007864AC"/>
    <w:rsid w:val="0078651B"/>
    <w:rsid w:val="007868B2"/>
    <w:rsid w:val="00786EA4"/>
    <w:rsid w:val="00787092"/>
    <w:rsid w:val="00787129"/>
    <w:rsid w:val="0078728F"/>
    <w:rsid w:val="00787319"/>
    <w:rsid w:val="007878D7"/>
    <w:rsid w:val="0078794C"/>
    <w:rsid w:val="00790192"/>
    <w:rsid w:val="00790564"/>
    <w:rsid w:val="007907C1"/>
    <w:rsid w:val="007908A7"/>
    <w:rsid w:val="00791CE5"/>
    <w:rsid w:val="00791E3E"/>
    <w:rsid w:val="00792AB0"/>
    <w:rsid w:val="007933E7"/>
    <w:rsid w:val="007935E3"/>
    <w:rsid w:val="00793AC4"/>
    <w:rsid w:val="00793AE5"/>
    <w:rsid w:val="007941DF"/>
    <w:rsid w:val="007951A4"/>
    <w:rsid w:val="007954A2"/>
    <w:rsid w:val="00795511"/>
    <w:rsid w:val="00795853"/>
    <w:rsid w:val="0079679B"/>
    <w:rsid w:val="00796C4C"/>
    <w:rsid w:val="007976F5"/>
    <w:rsid w:val="007A040C"/>
    <w:rsid w:val="007A0786"/>
    <w:rsid w:val="007A0B73"/>
    <w:rsid w:val="007A0D50"/>
    <w:rsid w:val="007A13DF"/>
    <w:rsid w:val="007A182A"/>
    <w:rsid w:val="007A189F"/>
    <w:rsid w:val="007A1B73"/>
    <w:rsid w:val="007A2D00"/>
    <w:rsid w:val="007A30A8"/>
    <w:rsid w:val="007A3151"/>
    <w:rsid w:val="007A329E"/>
    <w:rsid w:val="007A3640"/>
    <w:rsid w:val="007A39D5"/>
    <w:rsid w:val="007A425C"/>
    <w:rsid w:val="007A46FA"/>
    <w:rsid w:val="007A489A"/>
    <w:rsid w:val="007A4B66"/>
    <w:rsid w:val="007A4F96"/>
    <w:rsid w:val="007A50C0"/>
    <w:rsid w:val="007A5463"/>
    <w:rsid w:val="007A55A3"/>
    <w:rsid w:val="007A57FA"/>
    <w:rsid w:val="007A598C"/>
    <w:rsid w:val="007A5EAF"/>
    <w:rsid w:val="007A5ECE"/>
    <w:rsid w:val="007A60B2"/>
    <w:rsid w:val="007A6451"/>
    <w:rsid w:val="007A6C2A"/>
    <w:rsid w:val="007A70B1"/>
    <w:rsid w:val="007A72CA"/>
    <w:rsid w:val="007A73EA"/>
    <w:rsid w:val="007A753E"/>
    <w:rsid w:val="007A75D2"/>
    <w:rsid w:val="007A7C27"/>
    <w:rsid w:val="007A7DA4"/>
    <w:rsid w:val="007B034F"/>
    <w:rsid w:val="007B09D2"/>
    <w:rsid w:val="007B0B00"/>
    <w:rsid w:val="007B0DF1"/>
    <w:rsid w:val="007B0ED8"/>
    <w:rsid w:val="007B104D"/>
    <w:rsid w:val="007B131C"/>
    <w:rsid w:val="007B1AFE"/>
    <w:rsid w:val="007B1C6E"/>
    <w:rsid w:val="007B2F78"/>
    <w:rsid w:val="007B2F92"/>
    <w:rsid w:val="007B32C8"/>
    <w:rsid w:val="007B3CAB"/>
    <w:rsid w:val="007B419B"/>
    <w:rsid w:val="007B4E6C"/>
    <w:rsid w:val="007B51B4"/>
    <w:rsid w:val="007B524E"/>
    <w:rsid w:val="007B52D6"/>
    <w:rsid w:val="007B5BE8"/>
    <w:rsid w:val="007B5CF2"/>
    <w:rsid w:val="007B5E53"/>
    <w:rsid w:val="007B6238"/>
    <w:rsid w:val="007B62E0"/>
    <w:rsid w:val="007B637C"/>
    <w:rsid w:val="007B68AC"/>
    <w:rsid w:val="007B6B5C"/>
    <w:rsid w:val="007B7950"/>
    <w:rsid w:val="007C0087"/>
    <w:rsid w:val="007C0101"/>
    <w:rsid w:val="007C0188"/>
    <w:rsid w:val="007C05FF"/>
    <w:rsid w:val="007C0D8F"/>
    <w:rsid w:val="007C1457"/>
    <w:rsid w:val="007C1814"/>
    <w:rsid w:val="007C1A8D"/>
    <w:rsid w:val="007C1E1F"/>
    <w:rsid w:val="007C211E"/>
    <w:rsid w:val="007C240B"/>
    <w:rsid w:val="007C271E"/>
    <w:rsid w:val="007C274F"/>
    <w:rsid w:val="007C29BE"/>
    <w:rsid w:val="007C2AE8"/>
    <w:rsid w:val="007C310F"/>
    <w:rsid w:val="007C37E4"/>
    <w:rsid w:val="007C46EA"/>
    <w:rsid w:val="007C49AC"/>
    <w:rsid w:val="007C4F1B"/>
    <w:rsid w:val="007C5909"/>
    <w:rsid w:val="007C594D"/>
    <w:rsid w:val="007C5D4E"/>
    <w:rsid w:val="007C5D94"/>
    <w:rsid w:val="007C5EDE"/>
    <w:rsid w:val="007C5EFA"/>
    <w:rsid w:val="007C60DE"/>
    <w:rsid w:val="007C62C5"/>
    <w:rsid w:val="007C6C11"/>
    <w:rsid w:val="007C74C6"/>
    <w:rsid w:val="007C7FAF"/>
    <w:rsid w:val="007D063B"/>
    <w:rsid w:val="007D08AA"/>
    <w:rsid w:val="007D0A8A"/>
    <w:rsid w:val="007D0B86"/>
    <w:rsid w:val="007D0EC8"/>
    <w:rsid w:val="007D1119"/>
    <w:rsid w:val="007D1366"/>
    <w:rsid w:val="007D161D"/>
    <w:rsid w:val="007D199C"/>
    <w:rsid w:val="007D1BDA"/>
    <w:rsid w:val="007D2323"/>
    <w:rsid w:val="007D2E5C"/>
    <w:rsid w:val="007D2F90"/>
    <w:rsid w:val="007D3126"/>
    <w:rsid w:val="007D31C8"/>
    <w:rsid w:val="007D34C9"/>
    <w:rsid w:val="007D362D"/>
    <w:rsid w:val="007D3D6E"/>
    <w:rsid w:val="007D3F43"/>
    <w:rsid w:val="007D4006"/>
    <w:rsid w:val="007D4C26"/>
    <w:rsid w:val="007D4C41"/>
    <w:rsid w:val="007D4E16"/>
    <w:rsid w:val="007D58F4"/>
    <w:rsid w:val="007D59E5"/>
    <w:rsid w:val="007D5D35"/>
    <w:rsid w:val="007D69E0"/>
    <w:rsid w:val="007D6E6E"/>
    <w:rsid w:val="007D7507"/>
    <w:rsid w:val="007D767A"/>
    <w:rsid w:val="007D799E"/>
    <w:rsid w:val="007D7A46"/>
    <w:rsid w:val="007D7C17"/>
    <w:rsid w:val="007D7C8B"/>
    <w:rsid w:val="007E0235"/>
    <w:rsid w:val="007E0AC1"/>
    <w:rsid w:val="007E0B39"/>
    <w:rsid w:val="007E1047"/>
    <w:rsid w:val="007E1057"/>
    <w:rsid w:val="007E105B"/>
    <w:rsid w:val="007E1495"/>
    <w:rsid w:val="007E1F09"/>
    <w:rsid w:val="007E299D"/>
    <w:rsid w:val="007E2B28"/>
    <w:rsid w:val="007E2CA7"/>
    <w:rsid w:val="007E2D8F"/>
    <w:rsid w:val="007E3775"/>
    <w:rsid w:val="007E3B05"/>
    <w:rsid w:val="007E4214"/>
    <w:rsid w:val="007E463E"/>
    <w:rsid w:val="007E4B45"/>
    <w:rsid w:val="007E4FAC"/>
    <w:rsid w:val="007E50A7"/>
    <w:rsid w:val="007E5125"/>
    <w:rsid w:val="007E57D6"/>
    <w:rsid w:val="007E5F53"/>
    <w:rsid w:val="007E66FB"/>
    <w:rsid w:val="007E7175"/>
    <w:rsid w:val="007E7343"/>
    <w:rsid w:val="007E74A8"/>
    <w:rsid w:val="007E7688"/>
    <w:rsid w:val="007E7FD5"/>
    <w:rsid w:val="007F0166"/>
    <w:rsid w:val="007F03DA"/>
    <w:rsid w:val="007F0441"/>
    <w:rsid w:val="007F053C"/>
    <w:rsid w:val="007F06E8"/>
    <w:rsid w:val="007F074B"/>
    <w:rsid w:val="007F0995"/>
    <w:rsid w:val="007F0AD8"/>
    <w:rsid w:val="007F1CFE"/>
    <w:rsid w:val="007F2309"/>
    <w:rsid w:val="007F2821"/>
    <w:rsid w:val="007F2E90"/>
    <w:rsid w:val="007F2F27"/>
    <w:rsid w:val="007F30E9"/>
    <w:rsid w:val="007F32A3"/>
    <w:rsid w:val="007F36A7"/>
    <w:rsid w:val="007F3ADE"/>
    <w:rsid w:val="007F3EAC"/>
    <w:rsid w:val="007F428D"/>
    <w:rsid w:val="007F4BF2"/>
    <w:rsid w:val="007F523E"/>
    <w:rsid w:val="007F52E0"/>
    <w:rsid w:val="007F5BA2"/>
    <w:rsid w:val="007F5DEE"/>
    <w:rsid w:val="007F63D4"/>
    <w:rsid w:val="007F67A6"/>
    <w:rsid w:val="007F6928"/>
    <w:rsid w:val="007F6A93"/>
    <w:rsid w:val="007F6B06"/>
    <w:rsid w:val="007F6D47"/>
    <w:rsid w:val="007F72C7"/>
    <w:rsid w:val="007F7869"/>
    <w:rsid w:val="007F793D"/>
    <w:rsid w:val="007F7A5A"/>
    <w:rsid w:val="007F7EB1"/>
    <w:rsid w:val="007F7F70"/>
    <w:rsid w:val="008005C3"/>
    <w:rsid w:val="00800617"/>
    <w:rsid w:val="00800716"/>
    <w:rsid w:val="00800DA4"/>
    <w:rsid w:val="008019ED"/>
    <w:rsid w:val="0080234B"/>
    <w:rsid w:val="00802996"/>
    <w:rsid w:val="00802C17"/>
    <w:rsid w:val="00802C9C"/>
    <w:rsid w:val="00802D24"/>
    <w:rsid w:val="00802D53"/>
    <w:rsid w:val="00802F37"/>
    <w:rsid w:val="00803633"/>
    <w:rsid w:val="008036FF"/>
    <w:rsid w:val="0080393E"/>
    <w:rsid w:val="00803A25"/>
    <w:rsid w:val="00803EAB"/>
    <w:rsid w:val="00804172"/>
    <w:rsid w:val="008043A2"/>
    <w:rsid w:val="00804580"/>
    <w:rsid w:val="00804706"/>
    <w:rsid w:val="00805358"/>
    <w:rsid w:val="0080559E"/>
    <w:rsid w:val="0080588E"/>
    <w:rsid w:val="00805A78"/>
    <w:rsid w:val="0080609A"/>
    <w:rsid w:val="008061D3"/>
    <w:rsid w:val="008062C9"/>
    <w:rsid w:val="00806511"/>
    <w:rsid w:val="0080662E"/>
    <w:rsid w:val="00807094"/>
    <w:rsid w:val="00807165"/>
    <w:rsid w:val="00807845"/>
    <w:rsid w:val="00807B5A"/>
    <w:rsid w:val="00807C7A"/>
    <w:rsid w:val="00807FE8"/>
    <w:rsid w:val="00810526"/>
    <w:rsid w:val="008106DC"/>
    <w:rsid w:val="008106F0"/>
    <w:rsid w:val="00810F74"/>
    <w:rsid w:val="00811DE4"/>
    <w:rsid w:val="008122A2"/>
    <w:rsid w:val="008123E0"/>
    <w:rsid w:val="00812C76"/>
    <w:rsid w:val="00813A44"/>
    <w:rsid w:val="0081408E"/>
    <w:rsid w:val="0081490B"/>
    <w:rsid w:val="00814D70"/>
    <w:rsid w:val="0081512C"/>
    <w:rsid w:val="0081552F"/>
    <w:rsid w:val="00815790"/>
    <w:rsid w:val="008158E7"/>
    <w:rsid w:val="00815C8B"/>
    <w:rsid w:val="00816A01"/>
    <w:rsid w:val="00816A7C"/>
    <w:rsid w:val="00816DC8"/>
    <w:rsid w:val="00817527"/>
    <w:rsid w:val="00817739"/>
    <w:rsid w:val="00817CF9"/>
    <w:rsid w:val="00817EA4"/>
    <w:rsid w:val="00820085"/>
    <w:rsid w:val="00820106"/>
    <w:rsid w:val="00820141"/>
    <w:rsid w:val="00820A03"/>
    <w:rsid w:val="0082198C"/>
    <w:rsid w:val="00821EAA"/>
    <w:rsid w:val="0082234C"/>
    <w:rsid w:val="0082261F"/>
    <w:rsid w:val="00822F14"/>
    <w:rsid w:val="00822F16"/>
    <w:rsid w:val="008233DF"/>
    <w:rsid w:val="00823829"/>
    <w:rsid w:val="008239F6"/>
    <w:rsid w:val="00824197"/>
    <w:rsid w:val="00824238"/>
    <w:rsid w:val="0082470A"/>
    <w:rsid w:val="00825033"/>
    <w:rsid w:val="0082574F"/>
    <w:rsid w:val="00826072"/>
    <w:rsid w:val="008261D5"/>
    <w:rsid w:val="00826972"/>
    <w:rsid w:val="00826EEB"/>
    <w:rsid w:val="00827148"/>
    <w:rsid w:val="00827A7D"/>
    <w:rsid w:val="00827B7C"/>
    <w:rsid w:val="008300A5"/>
    <w:rsid w:val="008302E0"/>
    <w:rsid w:val="0083092E"/>
    <w:rsid w:val="00830959"/>
    <w:rsid w:val="00830D5B"/>
    <w:rsid w:val="008310BF"/>
    <w:rsid w:val="00831469"/>
    <w:rsid w:val="008317DE"/>
    <w:rsid w:val="00831A77"/>
    <w:rsid w:val="00832298"/>
    <w:rsid w:val="008327FB"/>
    <w:rsid w:val="00832917"/>
    <w:rsid w:val="008329E5"/>
    <w:rsid w:val="00832A20"/>
    <w:rsid w:val="00832B4C"/>
    <w:rsid w:val="00832D17"/>
    <w:rsid w:val="008330AB"/>
    <w:rsid w:val="008332EE"/>
    <w:rsid w:val="00833876"/>
    <w:rsid w:val="00834123"/>
    <w:rsid w:val="00834158"/>
    <w:rsid w:val="0083425C"/>
    <w:rsid w:val="008347C5"/>
    <w:rsid w:val="00834BAE"/>
    <w:rsid w:val="00834BD0"/>
    <w:rsid w:val="00834BEC"/>
    <w:rsid w:val="00834BED"/>
    <w:rsid w:val="00834E72"/>
    <w:rsid w:val="00835027"/>
    <w:rsid w:val="008359F7"/>
    <w:rsid w:val="0083642C"/>
    <w:rsid w:val="0083653D"/>
    <w:rsid w:val="00836C61"/>
    <w:rsid w:val="0083745D"/>
    <w:rsid w:val="00837C4F"/>
    <w:rsid w:val="008402C0"/>
    <w:rsid w:val="008404FA"/>
    <w:rsid w:val="0084075B"/>
    <w:rsid w:val="00840789"/>
    <w:rsid w:val="00840D44"/>
    <w:rsid w:val="00840EF8"/>
    <w:rsid w:val="00840F6E"/>
    <w:rsid w:val="00841143"/>
    <w:rsid w:val="008419C4"/>
    <w:rsid w:val="00841CEC"/>
    <w:rsid w:val="0084219F"/>
    <w:rsid w:val="008427BD"/>
    <w:rsid w:val="00842ABD"/>
    <w:rsid w:val="00842D31"/>
    <w:rsid w:val="00842F06"/>
    <w:rsid w:val="00843BBE"/>
    <w:rsid w:val="00843E13"/>
    <w:rsid w:val="008441D7"/>
    <w:rsid w:val="00844901"/>
    <w:rsid w:val="00844A53"/>
    <w:rsid w:val="00844C47"/>
    <w:rsid w:val="00844D41"/>
    <w:rsid w:val="0084528D"/>
    <w:rsid w:val="0084591D"/>
    <w:rsid w:val="00845CF4"/>
    <w:rsid w:val="008469A0"/>
    <w:rsid w:val="00846DA6"/>
    <w:rsid w:val="00846F14"/>
    <w:rsid w:val="0084703B"/>
    <w:rsid w:val="008470D3"/>
    <w:rsid w:val="00850087"/>
    <w:rsid w:val="0085012A"/>
    <w:rsid w:val="00850372"/>
    <w:rsid w:val="00850955"/>
    <w:rsid w:val="00850A4A"/>
    <w:rsid w:val="00850E08"/>
    <w:rsid w:val="00851E74"/>
    <w:rsid w:val="00852B4D"/>
    <w:rsid w:val="00852D21"/>
    <w:rsid w:val="00852EB2"/>
    <w:rsid w:val="008532A2"/>
    <w:rsid w:val="00853C01"/>
    <w:rsid w:val="00853EDE"/>
    <w:rsid w:val="00854799"/>
    <w:rsid w:val="008554AC"/>
    <w:rsid w:val="008557D3"/>
    <w:rsid w:val="00855DB5"/>
    <w:rsid w:val="00856414"/>
    <w:rsid w:val="0085663E"/>
    <w:rsid w:val="0085666D"/>
    <w:rsid w:val="00856912"/>
    <w:rsid w:val="00856946"/>
    <w:rsid w:val="00856AB9"/>
    <w:rsid w:val="00856F5B"/>
    <w:rsid w:val="00857190"/>
    <w:rsid w:val="008571B0"/>
    <w:rsid w:val="008571F3"/>
    <w:rsid w:val="0085750D"/>
    <w:rsid w:val="00857A37"/>
    <w:rsid w:val="008600EB"/>
    <w:rsid w:val="008603FC"/>
    <w:rsid w:val="00860C80"/>
    <w:rsid w:val="00860D78"/>
    <w:rsid w:val="00860E7A"/>
    <w:rsid w:val="0086114E"/>
    <w:rsid w:val="0086163C"/>
    <w:rsid w:val="008616E7"/>
    <w:rsid w:val="00861983"/>
    <w:rsid w:val="00861D67"/>
    <w:rsid w:val="00861E11"/>
    <w:rsid w:val="00861F7D"/>
    <w:rsid w:val="0086223C"/>
    <w:rsid w:val="008628E9"/>
    <w:rsid w:val="00862AD7"/>
    <w:rsid w:val="00862FA6"/>
    <w:rsid w:val="00862FCF"/>
    <w:rsid w:val="00863060"/>
    <w:rsid w:val="00863850"/>
    <w:rsid w:val="00863C08"/>
    <w:rsid w:val="00864476"/>
    <w:rsid w:val="0086449E"/>
    <w:rsid w:val="0086478A"/>
    <w:rsid w:val="00864B4B"/>
    <w:rsid w:val="008654BA"/>
    <w:rsid w:val="00865B87"/>
    <w:rsid w:val="008663FC"/>
    <w:rsid w:val="00866458"/>
    <w:rsid w:val="008665DC"/>
    <w:rsid w:val="00866BEC"/>
    <w:rsid w:val="00866F4E"/>
    <w:rsid w:val="00867251"/>
    <w:rsid w:val="008672AA"/>
    <w:rsid w:val="00867654"/>
    <w:rsid w:val="008678A0"/>
    <w:rsid w:val="008701DE"/>
    <w:rsid w:val="0087067D"/>
    <w:rsid w:val="008706FF"/>
    <w:rsid w:val="00870B12"/>
    <w:rsid w:val="00870D95"/>
    <w:rsid w:val="008710FB"/>
    <w:rsid w:val="0087124C"/>
    <w:rsid w:val="00871588"/>
    <w:rsid w:val="00871861"/>
    <w:rsid w:val="00871D23"/>
    <w:rsid w:val="00872243"/>
    <w:rsid w:val="0087237E"/>
    <w:rsid w:val="008729F6"/>
    <w:rsid w:val="00872ADE"/>
    <w:rsid w:val="00872CDF"/>
    <w:rsid w:val="00872FDE"/>
    <w:rsid w:val="0087464D"/>
    <w:rsid w:val="00874A0D"/>
    <w:rsid w:val="00874A48"/>
    <w:rsid w:val="00874BD4"/>
    <w:rsid w:val="0087572F"/>
    <w:rsid w:val="00876543"/>
    <w:rsid w:val="00876589"/>
    <w:rsid w:val="008768C1"/>
    <w:rsid w:val="00876955"/>
    <w:rsid w:val="00876A5A"/>
    <w:rsid w:val="00876E2A"/>
    <w:rsid w:val="008770C5"/>
    <w:rsid w:val="008772EC"/>
    <w:rsid w:val="0087730E"/>
    <w:rsid w:val="008776C8"/>
    <w:rsid w:val="008778DC"/>
    <w:rsid w:val="0087794B"/>
    <w:rsid w:val="00880122"/>
    <w:rsid w:val="00880516"/>
    <w:rsid w:val="00880602"/>
    <w:rsid w:val="008806DA"/>
    <w:rsid w:val="00880809"/>
    <w:rsid w:val="00880836"/>
    <w:rsid w:val="008812BF"/>
    <w:rsid w:val="008814C8"/>
    <w:rsid w:val="00881563"/>
    <w:rsid w:val="00881773"/>
    <w:rsid w:val="00881B50"/>
    <w:rsid w:val="0088202C"/>
    <w:rsid w:val="00882795"/>
    <w:rsid w:val="00882A81"/>
    <w:rsid w:val="00882E1F"/>
    <w:rsid w:val="00882EB0"/>
    <w:rsid w:val="00883015"/>
    <w:rsid w:val="008832CF"/>
    <w:rsid w:val="00883327"/>
    <w:rsid w:val="008835C0"/>
    <w:rsid w:val="00883BB2"/>
    <w:rsid w:val="00883E83"/>
    <w:rsid w:val="0088401A"/>
    <w:rsid w:val="0088495C"/>
    <w:rsid w:val="00884BB4"/>
    <w:rsid w:val="00884E38"/>
    <w:rsid w:val="00884F25"/>
    <w:rsid w:val="00884F26"/>
    <w:rsid w:val="0088583E"/>
    <w:rsid w:val="0088589F"/>
    <w:rsid w:val="00885993"/>
    <w:rsid w:val="00885BA4"/>
    <w:rsid w:val="00885FEB"/>
    <w:rsid w:val="00886213"/>
    <w:rsid w:val="00886647"/>
    <w:rsid w:val="00886EF8"/>
    <w:rsid w:val="0088720C"/>
    <w:rsid w:val="00887590"/>
    <w:rsid w:val="00887AA3"/>
    <w:rsid w:val="00887C4F"/>
    <w:rsid w:val="008900CF"/>
    <w:rsid w:val="0089027C"/>
    <w:rsid w:val="008903D8"/>
    <w:rsid w:val="0089047F"/>
    <w:rsid w:val="00891A05"/>
    <w:rsid w:val="00891B6D"/>
    <w:rsid w:val="00892798"/>
    <w:rsid w:val="008929A8"/>
    <w:rsid w:val="00892E9C"/>
    <w:rsid w:val="00892F10"/>
    <w:rsid w:val="0089319D"/>
    <w:rsid w:val="00893E76"/>
    <w:rsid w:val="00893F0C"/>
    <w:rsid w:val="0089433E"/>
    <w:rsid w:val="008944BA"/>
    <w:rsid w:val="00894D7F"/>
    <w:rsid w:val="00895512"/>
    <w:rsid w:val="00895C53"/>
    <w:rsid w:val="00895C9E"/>
    <w:rsid w:val="00895F4F"/>
    <w:rsid w:val="00896016"/>
    <w:rsid w:val="008960C3"/>
    <w:rsid w:val="008962C8"/>
    <w:rsid w:val="008965D2"/>
    <w:rsid w:val="00896655"/>
    <w:rsid w:val="00896917"/>
    <w:rsid w:val="00896C9A"/>
    <w:rsid w:val="00896F18"/>
    <w:rsid w:val="00896F2F"/>
    <w:rsid w:val="00897292"/>
    <w:rsid w:val="0089783A"/>
    <w:rsid w:val="00897997"/>
    <w:rsid w:val="00897A11"/>
    <w:rsid w:val="00897C9A"/>
    <w:rsid w:val="00897CCC"/>
    <w:rsid w:val="008A01B7"/>
    <w:rsid w:val="008A01F6"/>
    <w:rsid w:val="008A04E2"/>
    <w:rsid w:val="008A0623"/>
    <w:rsid w:val="008A074E"/>
    <w:rsid w:val="008A0BBC"/>
    <w:rsid w:val="008A1293"/>
    <w:rsid w:val="008A1A32"/>
    <w:rsid w:val="008A24C5"/>
    <w:rsid w:val="008A2626"/>
    <w:rsid w:val="008A2731"/>
    <w:rsid w:val="008A2772"/>
    <w:rsid w:val="008A2920"/>
    <w:rsid w:val="008A2A04"/>
    <w:rsid w:val="008A2BF6"/>
    <w:rsid w:val="008A39C7"/>
    <w:rsid w:val="008A43E1"/>
    <w:rsid w:val="008A43EB"/>
    <w:rsid w:val="008A4889"/>
    <w:rsid w:val="008A4A01"/>
    <w:rsid w:val="008A516B"/>
    <w:rsid w:val="008A5257"/>
    <w:rsid w:val="008A5C9A"/>
    <w:rsid w:val="008A5E32"/>
    <w:rsid w:val="008A6633"/>
    <w:rsid w:val="008A66B6"/>
    <w:rsid w:val="008A6ADF"/>
    <w:rsid w:val="008A6AE9"/>
    <w:rsid w:val="008A6CA2"/>
    <w:rsid w:val="008A6F73"/>
    <w:rsid w:val="008A7576"/>
    <w:rsid w:val="008A7733"/>
    <w:rsid w:val="008A77E7"/>
    <w:rsid w:val="008A7901"/>
    <w:rsid w:val="008A7E4C"/>
    <w:rsid w:val="008B0790"/>
    <w:rsid w:val="008B0C6F"/>
    <w:rsid w:val="008B0E05"/>
    <w:rsid w:val="008B0F79"/>
    <w:rsid w:val="008B0FA6"/>
    <w:rsid w:val="008B139C"/>
    <w:rsid w:val="008B15C5"/>
    <w:rsid w:val="008B17FD"/>
    <w:rsid w:val="008B18BD"/>
    <w:rsid w:val="008B18CF"/>
    <w:rsid w:val="008B1C83"/>
    <w:rsid w:val="008B2168"/>
    <w:rsid w:val="008B24C5"/>
    <w:rsid w:val="008B268E"/>
    <w:rsid w:val="008B2740"/>
    <w:rsid w:val="008B2AAD"/>
    <w:rsid w:val="008B2B36"/>
    <w:rsid w:val="008B2FBC"/>
    <w:rsid w:val="008B2FFC"/>
    <w:rsid w:val="008B30CC"/>
    <w:rsid w:val="008B3310"/>
    <w:rsid w:val="008B3A54"/>
    <w:rsid w:val="008B3B6B"/>
    <w:rsid w:val="008B3E08"/>
    <w:rsid w:val="008B439D"/>
    <w:rsid w:val="008B4572"/>
    <w:rsid w:val="008B4BA3"/>
    <w:rsid w:val="008B51D6"/>
    <w:rsid w:val="008B5707"/>
    <w:rsid w:val="008B5CF5"/>
    <w:rsid w:val="008B6115"/>
    <w:rsid w:val="008B61D3"/>
    <w:rsid w:val="008B62AA"/>
    <w:rsid w:val="008B64AC"/>
    <w:rsid w:val="008B7364"/>
    <w:rsid w:val="008B7699"/>
    <w:rsid w:val="008B7932"/>
    <w:rsid w:val="008B79CD"/>
    <w:rsid w:val="008B7BC7"/>
    <w:rsid w:val="008B7C96"/>
    <w:rsid w:val="008C0046"/>
    <w:rsid w:val="008C06B7"/>
    <w:rsid w:val="008C0934"/>
    <w:rsid w:val="008C0CB4"/>
    <w:rsid w:val="008C179D"/>
    <w:rsid w:val="008C1B39"/>
    <w:rsid w:val="008C1D18"/>
    <w:rsid w:val="008C1D7D"/>
    <w:rsid w:val="008C2228"/>
    <w:rsid w:val="008C265E"/>
    <w:rsid w:val="008C37D5"/>
    <w:rsid w:val="008C384B"/>
    <w:rsid w:val="008C45AE"/>
    <w:rsid w:val="008C46F5"/>
    <w:rsid w:val="008C4871"/>
    <w:rsid w:val="008C49B9"/>
    <w:rsid w:val="008C4BE2"/>
    <w:rsid w:val="008C51DC"/>
    <w:rsid w:val="008C58D2"/>
    <w:rsid w:val="008C5973"/>
    <w:rsid w:val="008C597D"/>
    <w:rsid w:val="008C5FE8"/>
    <w:rsid w:val="008C650A"/>
    <w:rsid w:val="008C6554"/>
    <w:rsid w:val="008C661B"/>
    <w:rsid w:val="008C6A73"/>
    <w:rsid w:val="008C77CC"/>
    <w:rsid w:val="008C7821"/>
    <w:rsid w:val="008C7978"/>
    <w:rsid w:val="008C7A6E"/>
    <w:rsid w:val="008C7C14"/>
    <w:rsid w:val="008C7CCF"/>
    <w:rsid w:val="008C7FDC"/>
    <w:rsid w:val="008D0094"/>
    <w:rsid w:val="008D06A2"/>
    <w:rsid w:val="008D074D"/>
    <w:rsid w:val="008D0C22"/>
    <w:rsid w:val="008D0DE5"/>
    <w:rsid w:val="008D0F1C"/>
    <w:rsid w:val="008D1010"/>
    <w:rsid w:val="008D11B3"/>
    <w:rsid w:val="008D1938"/>
    <w:rsid w:val="008D1C8A"/>
    <w:rsid w:val="008D1EA4"/>
    <w:rsid w:val="008D2300"/>
    <w:rsid w:val="008D2448"/>
    <w:rsid w:val="008D2836"/>
    <w:rsid w:val="008D2C45"/>
    <w:rsid w:val="008D2E37"/>
    <w:rsid w:val="008D2FB5"/>
    <w:rsid w:val="008D3281"/>
    <w:rsid w:val="008D3546"/>
    <w:rsid w:val="008D3AE7"/>
    <w:rsid w:val="008D3B55"/>
    <w:rsid w:val="008D3F2F"/>
    <w:rsid w:val="008D4C88"/>
    <w:rsid w:val="008D4D81"/>
    <w:rsid w:val="008D4FF3"/>
    <w:rsid w:val="008D51F5"/>
    <w:rsid w:val="008D5271"/>
    <w:rsid w:val="008D5563"/>
    <w:rsid w:val="008D5714"/>
    <w:rsid w:val="008D5A61"/>
    <w:rsid w:val="008D5CBA"/>
    <w:rsid w:val="008D610D"/>
    <w:rsid w:val="008D6A20"/>
    <w:rsid w:val="008D6BDF"/>
    <w:rsid w:val="008D6F0C"/>
    <w:rsid w:val="008D7096"/>
    <w:rsid w:val="008D7543"/>
    <w:rsid w:val="008E0751"/>
    <w:rsid w:val="008E0A44"/>
    <w:rsid w:val="008E0AE8"/>
    <w:rsid w:val="008E0BEC"/>
    <w:rsid w:val="008E10A8"/>
    <w:rsid w:val="008E1C00"/>
    <w:rsid w:val="008E1F87"/>
    <w:rsid w:val="008E2785"/>
    <w:rsid w:val="008E28E1"/>
    <w:rsid w:val="008E291B"/>
    <w:rsid w:val="008E35E8"/>
    <w:rsid w:val="008E4351"/>
    <w:rsid w:val="008E4A46"/>
    <w:rsid w:val="008E4ABE"/>
    <w:rsid w:val="008E4F88"/>
    <w:rsid w:val="008E5605"/>
    <w:rsid w:val="008E5E5B"/>
    <w:rsid w:val="008E61D7"/>
    <w:rsid w:val="008E665D"/>
    <w:rsid w:val="008E6F17"/>
    <w:rsid w:val="008E6F43"/>
    <w:rsid w:val="008E715D"/>
    <w:rsid w:val="008E7431"/>
    <w:rsid w:val="008E77C8"/>
    <w:rsid w:val="008E7A19"/>
    <w:rsid w:val="008E7DEA"/>
    <w:rsid w:val="008F02B2"/>
    <w:rsid w:val="008F03D3"/>
    <w:rsid w:val="008F073B"/>
    <w:rsid w:val="008F1A71"/>
    <w:rsid w:val="008F2474"/>
    <w:rsid w:val="008F25AC"/>
    <w:rsid w:val="008F2A85"/>
    <w:rsid w:val="008F34DD"/>
    <w:rsid w:val="008F3A43"/>
    <w:rsid w:val="008F4926"/>
    <w:rsid w:val="008F4974"/>
    <w:rsid w:val="008F60E8"/>
    <w:rsid w:val="008F61AE"/>
    <w:rsid w:val="008F6213"/>
    <w:rsid w:val="008F6B0C"/>
    <w:rsid w:val="008F6D8E"/>
    <w:rsid w:val="008F6D92"/>
    <w:rsid w:val="009003A3"/>
    <w:rsid w:val="009005E5"/>
    <w:rsid w:val="00900994"/>
    <w:rsid w:val="00900D0A"/>
    <w:rsid w:val="00900E1C"/>
    <w:rsid w:val="009011FA"/>
    <w:rsid w:val="00901529"/>
    <w:rsid w:val="00901851"/>
    <w:rsid w:val="00901DA6"/>
    <w:rsid w:val="00901E7E"/>
    <w:rsid w:val="0090226A"/>
    <w:rsid w:val="0090296E"/>
    <w:rsid w:val="00902AEB"/>
    <w:rsid w:val="00902FC6"/>
    <w:rsid w:val="009031CF"/>
    <w:rsid w:val="00903405"/>
    <w:rsid w:val="009034FF"/>
    <w:rsid w:val="00903EC3"/>
    <w:rsid w:val="0090411C"/>
    <w:rsid w:val="00904170"/>
    <w:rsid w:val="009046F5"/>
    <w:rsid w:val="00904722"/>
    <w:rsid w:val="00904944"/>
    <w:rsid w:val="00904CEA"/>
    <w:rsid w:val="00904F54"/>
    <w:rsid w:val="009050F3"/>
    <w:rsid w:val="00905A81"/>
    <w:rsid w:val="009060BC"/>
    <w:rsid w:val="00906286"/>
    <w:rsid w:val="00906376"/>
    <w:rsid w:val="009066BC"/>
    <w:rsid w:val="00906A86"/>
    <w:rsid w:val="00906BFC"/>
    <w:rsid w:val="00906C1B"/>
    <w:rsid w:val="00906F8C"/>
    <w:rsid w:val="009074B0"/>
    <w:rsid w:val="009074E7"/>
    <w:rsid w:val="00907706"/>
    <w:rsid w:val="00907760"/>
    <w:rsid w:val="009079A3"/>
    <w:rsid w:val="00907AD6"/>
    <w:rsid w:val="00907B16"/>
    <w:rsid w:val="00907C67"/>
    <w:rsid w:val="00910004"/>
    <w:rsid w:val="00910AC0"/>
    <w:rsid w:val="00910B75"/>
    <w:rsid w:val="00910D02"/>
    <w:rsid w:val="00910D9B"/>
    <w:rsid w:val="0091128A"/>
    <w:rsid w:val="009113FE"/>
    <w:rsid w:val="00911D4F"/>
    <w:rsid w:val="00911F29"/>
    <w:rsid w:val="0091215A"/>
    <w:rsid w:val="009123EE"/>
    <w:rsid w:val="009129FC"/>
    <w:rsid w:val="00912BEF"/>
    <w:rsid w:val="00912D8D"/>
    <w:rsid w:val="00912E67"/>
    <w:rsid w:val="00913686"/>
    <w:rsid w:val="009136C6"/>
    <w:rsid w:val="00913D3B"/>
    <w:rsid w:val="00913F4F"/>
    <w:rsid w:val="009142D9"/>
    <w:rsid w:val="00914BB3"/>
    <w:rsid w:val="00914F3C"/>
    <w:rsid w:val="00915074"/>
    <w:rsid w:val="00915197"/>
    <w:rsid w:val="00915CEB"/>
    <w:rsid w:val="00916017"/>
    <w:rsid w:val="00916A81"/>
    <w:rsid w:val="00917319"/>
    <w:rsid w:val="009176C0"/>
    <w:rsid w:val="009179EE"/>
    <w:rsid w:val="00917F47"/>
    <w:rsid w:val="00920ED0"/>
    <w:rsid w:val="009211B5"/>
    <w:rsid w:val="0092182D"/>
    <w:rsid w:val="00921946"/>
    <w:rsid w:val="009219B0"/>
    <w:rsid w:val="009219F5"/>
    <w:rsid w:val="00921EDE"/>
    <w:rsid w:val="00922386"/>
    <w:rsid w:val="0092252B"/>
    <w:rsid w:val="009228F5"/>
    <w:rsid w:val="00922CA6"/>
    <w:rsid w:val="00922D31"/>
    <w:rsid w:val="00922F56"/>
    <w:rsid w:val="0092357F"/>
    <w:rsid w:val="00923731"/>
    <w:rsid w:val="00923C02"/>
    <w:rsid w:val="00924323"/>
    <w:rsid w:val="009246E6"/>
    <w:rsid w:val="00924770"/>
    <w:rsid w:val="0092551C"/>
    <w:rsid w:val="009256A8"/>
    <w:rsid w:val="009258D8"/>
    <w:rsid w:val="00925C5A"/>
    <w:rsid w:val="00925CB2"/>
    <w:rsid w:val="009262AC"/>
    <w:rsid w:val="00926646"/>
    <w:rsid w:val="0092665A"/>
    <w:rsid w:val="009266E7"/>
    <w:rsid w:val="0092680D"/>
    <w:rsid w:val="00926817"/>
    <w:rsid w:val="009268A2"/>
    <w:rsid w:val="00926E5C"/>
    <w:rsid w:val="00927065"/>
    <w:rsid w:val="00927142"/>
    <w:rsid w:val="009271CA"/>
    <w:rsid w:val="00927569"/>
    <w:rsid w:val="009278DF"/>
    <w:rsid w:val="009309C4"/>
    <w:rsid w:val="00930AF3"/>
    <w:rsid w:val="00930C51"/>
    <w:rsid w:val="00930F28"/>
    <w:rsid w:val="00930FA6"/>
    <w:rsid w:val="009311F0"/>
    <w:rsid w:val="00931311"/>
    <w:rsid w:val="00931373"/>
    <w:rsid w:val="00931420"/>
    <w:rsid w:val="00931958"/>
    <w:rsid w:val="00932282"/>
    <w:rsid w:val="00932518"/>
    <w:rsid w:val="00932909"/>
    <w:rsid w:val="00932B81"/>
    <w:rsid w:val="00932E0D"/>
    <w:rsid w:val="00932FD7"/>
    <w:rsid w:val="00933094"/>
    <w:rsid w:val="00933461"/>
    <w:rsid w:val="009334E4"/>
    <w:rsid w:val="00933B28"/>
    <w:rsid w:val="00934043"/>
    <w:rsid w:val="0093472A"/>
    <w:rsid w:val="00934E41"/>
    <w:rsid w:val="009353FB"/>
    <w:rsid w:val="00935908"/>
    <w:rsid w:val="00935D2B"/>
    <w:rsid w:val="0093625D"/>
    <w:rsid w:val="009367C2"/>
    <w:rsid w:val="00936F3C"/>
    <w:rsid w:val="00936F6B"/>
    <w:rsid w:val="0093795D"/>
    <w:rsid w:val="00937ADA"/>
    <w:rsid w:val="00937C48"/>
    <w:rsid w:val="0094018C"/>
    <w:rsid w:val="00940543"/>
    <w:rsid w:val="00940837"/>
    <w:rsid w:val="00940EC2"/>
    <w:rsid w:val="00941400"/>
    <w:rsid w:val="00941799"/>
    <w:rsid w:val="00941E32"/>
    <w:rsid w:val="00942870"/>
    <w:rsid w:val="0094296D"/>
    <w:rsid w:val="0094303A"/>
    <w:rsid w:val="00943195"/>
    <w:rsid w:val="009435A1"/>
    <w:rsid w:val="00943B84"/>
    <w:rsid w:val="009440D5"/>
    <w:rsid w:val="00944353"/>
    <w:rsid w:val="00944732"/>
    <w:rsid w:val="00944D50"/>
    <w:rsid w:val="00946183"/>
    <w:rsid w:val="00946338"/>
    <w:rsid w:val="00946909"/>
    <w:rsid w:val="00946F8B"/>
    <w:rsid w:val="0094713B"/>
    <w:rsid w:val="009476E4"/>
    <w:rsid w:val="009502E3"/>
    <w:rsid w:val="0095059F"/>
    <w:rsid w:val="009505CC"/>
    <w:rsid w:val="00950B01"/>
    <w:rsid w:val="00950BE8"/>
    <w:rsid w:val="00950C58"/>
    <w:rsid w:val="0095156C"/>
    <w:rsid w:val="009518E6"/>
    <w:rsid w:val="0095190C"/>
    <w:rsid w:val="00951A34"/>
    <w:rsid w:val="00952333"/>
    <w:rsid w:val="00952567"/>
    <w:rsid w:val="009526B8"/>
    <w:rsid w:val="00952D42"/>
    <w:rsid w:val="0095303F"/>
    <w:rsid w:val="00953523"/>
    <w:rsid w:val="00953D39"/>
    <w:rsid w:val="00953E27"/>
    <w:rsid w:val="00954369"/>
    <w:rsid w:val="00954463"/>
    <w:rsid w:val="00954538"/>
    <w:rsid w:val="009545F9"/>
    <w:rsid w:val="009547C9"/>
    <w:rsid w:val="00954902"/>
    <w:rsid w:val="00954A60"/>
    <w:rsid w:val="00954C6A"/>
    <w:rsid w:val="00955378"/>
    <w:rsid w:val="009557C2"/>
    <w:rsid w:val="00955EF5"/>
    <w:rsid w:val="00956128"/>
    <w:rsid w:val="009564C9"/>
    <w:rsid w:val="0095666F"/>
    <w:rsid w:val="009573D5"/>
    <w:rsid w:val="00957701"/>
    <w:rsid w:val="00957B64"/>
    <w:rsid w:val="0096012B"/>
    <w:rsid w:val="00960196"/>
    <w:rsid w:val="00960962"/>
    <w:rsid w:val="009611F2"/>
    <w:rsid w:val="0096127A"/>
    <w:rsid w:val="009614E0"/>
    <w:rsid w:val="009619CC"/>
    <w:rsid w:val="00961BA6"/>
    <w:rsid w:val="00961C9F"/>
    <w:rsid w:val="00961DCD"/>
    <w:rsid w:val="00962020"/>
    <w:rsid w:val="009622A7"/>
    <w:rsid w:val="009629D3"/>
    <w:rsid w:val="00962E1D"/>
    <w:rsid w:val="00962F9C"/>
    <w:rsid w:val="00963353"/>
    <w:rsid w:val="00963433"/>
    <w:rsid w:val="00963CDF"/>
    <w:rsid w:val="00963D67"/>
    <w:rsid w:val="00963EB1"/>
    <w:rsid w:val="009640E6"/>
    <w:rsid w:val="009644EA"/>
    <w:rsid w:val="009645BF"/>
    <w:rsid w:val="0096475D"/>
    <w:rsid w:val="00964882"/>
    <w:rsid w:val="00964C88"/>
    <w:rsid w:val="00964DF3"/>
    <w:rsid w:val="009651D0"/>
    <w:rsid w:val="0096522B"/>
    <w:rsid w:val="00965557"/>
    <w:rsid w:val="009655AA"/>
    <w:rsid w:val="00965890"/>
    <w:rsid w:val="00965896"/>
    <w:rsid w:val="00965AEE"/>
    <w:rsid w:val="00965BB5"/>
    <w:rsid w:val="00965C51"/>
    <w:rsid w:val="00965DE6"/>
    <w:rsid w:val="00966F5C"/>
    <w:rsid w:val="00970029"/>
    <w:rsid w:val="009700C0"/>
    <w:rsid w:val="00970854"/>
    <w:rsid w:val="009708C2"/>
    <w:rsid w:val="009709E1"/>
    <w:rsid w:val="00970F4A"/>
    <w:rsid w:val="00970FB0"/>
    <w:rsid w:val="009710B3"/>
    <w:rsid w:val="00971115"/>
    <w:rsid w:val="00971C72"/>
    <w:rsid w:val="00971E68"/>
    <w:rsid w:val="00971E99"/>
    <w:rsid w:val="009727F3"/>
    <w:rsid w:val="00972931"/>
    <w:rsid w:val="009733FF"/>
    <w:rsid w:val="00973C8B"/>
    <w:rsid w:val="00973E4A"/>
    <w:rsid w:val="00973F9F"/>
    <w:rsid w:val="009743C8"/>
    <w:rsid w:val="0097496A"/>
    <w:rsid w:val="00974AF4"/>
    <w:rsid w:val="00974E17"/>
    <w:rsid w:val="009751BE"/>
    <w:rsid w:val="0097600F"/>
    <w:rsid w:val="0097601A"/>
    <w:rsid w:val="0097699F"/>
    <w:rsid w:val="00976F39"/>
    <w:rsid w:val="00977344"/>
    <w:rsid w:val="00977A3C"/>
    <w:rsid w:val="00977B7E"/>
    <w:rsid w:val="009800A1"/>
    <w:rsid w:val="009807F8"/>
    <w:rsid w:val="009809FD"/>
    <w:rsid w:val="00980BED"/>
    <w:rsid w:val="00980D27"/>
    <w:rsid w:val="00980E7A"/>
    <w:rsid w:val="0098134E"/>
    <w:rsid w:val="0098150C"/>
    <w:rsid w:val="0098195F"/>
    <w:rsid w:val="00981A06"/>
    <w:rsid w:val="00981CB5"/>
    <w:rsid w:val="00981FE1"/>
    <w:rsid w:val="0098200C"/>
    <w:rsid w:val="0098215A"/>
    <w:rsid w:val="009824BB"/>
    <w:rsid w:val="009824BF"/>
    <w:rsid w:val="009824E3"/>
    <w:rsid w:val="009827FB"/>
    <w:rsid w:val="00982BDD"/>
    <w:rsid w:val="00982CDC"/>
    <w:rsid w:val="0098333F"/>
    <w:rsid w:val="009833EF"/>
    <w:rsid w:val="00983B25"/>
    <w:rsid w:val="00984050"/>
    <w:rsid w:val="009841C7"/>
    <w:rsid w:val="00984360"/>
    <w:rsid w:val="0098454C"/>
    <w:rsid w:val="00984CA6"/>
    <w:rsid w:val="00984E81"/>
    <w:rsid w:val="00985035"/>
    <w:rsid w:val="00985446"/>
    <w:rsid w:val="009854B7"/>
    <w:rsid w:val="0098582F"/>
    <w:rsid w:val="00985DCB"/>
    <w:rsid w:val="009863CA"/>
    <w:rsid w:val="009864F2"/>
    <w:rsid w:val="00986751"/>
    <w:rsid w:val="00986848"/>
    <w:rsid w:val="0098686D"/>
    <w:rsid w:val="00986E32"/>
    <w:rsid w:val="00987159"/>
    <w:rsid w:val="009871E7"/>
    <w:rsid w:val="0098784A"/>
    <w:rsid w:val="00987B11"/>
    <w:rsid w:val="00990071"/>
    <w:rsid w:val="0099112D"/>
    <w:rsid w:val="00991839"/>
    <w:rsid w:val="00991B6A"/>
    <w:rsid w:val="00992073"/>
    <w:rsid w:val="00992B94"/>
    <w:rsid w:val="00992FDA"/>
    <w:rsid w:val="009932CE"/>
    <w:rsid w:val="00993534"/>
    <w:rsid w:val="00993745"/>
    <w:rsid w:val="009938B5"/>
    <w:rsid w:val="00993A99"/>
    <w:rsid w:val="00994B69"/>
    <w:rsid w:val="00995FB5"/>
    <w:rsid w:val="00996458"/>
    <w:rsid w:val="00996E0F"/>
    <w:rsid w:val="00996F60"/>
    <w:rsid w:val="0099707E"/>
    <w:rsid w:val="0099718A"/>
    <w:rsid w:val="00997505"/>
    <w:rsid w:val="00997ADC"/>
    <w:rsid w:val="009A04F6"/>
    <w:rsid w:val="009A07DE"/>
    <w:rsid w:val="009A1914"/>
    <w:rsid w:val="009A1B41"/>
    <w:rsid w:val="009A1E04"/>
    <w:rsid w:val="009A2516"/>
    <w:rsid w:val="009A2659"/>
    <w:rsid w:val="009A26E4"/>
    <w:rsid w:val="009A2A8F"/>
    <w:rsid w:val="009A2ECC"/>
    <w:rsid w:val="009A2F9B"/>
    <w:rsid w:val="009A2FCC"/>
    <w:rsid w:val="009A30B5"/>
    <w:rsid w:val="009A316D"/>
    <w:rsid w:val="009A3802"/>
    <w:rsid w:val="009A3CEB"/>
    <w:rsid w:val="009A4360"/>
    <w:rsid w:val="009A43BC"/>
    <w:rsid w:val="009A43C8"/>
    <w:rsid w:val="009A45FA"/>
    <w:rsid w:val="009A4AFA"/>
    <w:rsid w:val="009A4D65"/>
    <w:rsid w:val="009A4F3C"/>
    <w:rsid w:val="009A5100"/>
    <w:rsid w:val="009A533B"/>
    <w:rsid w:val="009A53D1"/>
    <w:rsid w:val="009A57C0"/>
    <w:rsid w:val="009A5C36"/>
    <w:rsid w:val="009A5C9D"/>
    <w:rsid w:val="009A5DE8"/>
    <w:rsid w:val="009A5E93"/>
    <w:rsid w:val="009A6916"/>
    <w:rsid w:val="009A6C8D"/>
    <w:rsid w:val="009A7334"/>
    <w:rsid w:val="009A74FA"/>
    <w:rsid w:val="009A7BC0"/>
    <w:rsid w:val="009B0175"/>
    <w:rsid w:val="009B0EF1"/>
    <w:rsid w:val="009B11D8"/>
    <w:rsid w:val="009B1731"/>
    <w:rsid w:val="009B1CDC"/>
    <w:rsid w:val="009B26A0"/>
    <w:rsid w:val="009B29A8"/>
    <w:rsid w:val="009B2A2C"/>
    <w:rsid w:val="009B35F2"/>
    <w:rsid w:val="009B3CB5"/>
    <w:rsid w:val="009B4113"/>
    <w:rsid w:val="009B4338"/>
    <w:rsid w:val="009B44A5"/>
    <w:rsid w:val="009B473D"/>
    <w:rsid w:val="009B4964"/>
    <w:rsid w:val="009B4AAA"/>
    <w:rsid w:val="009B4B82"/>
    <w:rsid w:val="009B5014"/>
    <w:rsid w:val="009B56D2"/>
    <w:rsid w:val="009B5E5C"/>
    <w:rsid w:val="009B6A81"/>
    <w:rsid w:val="009B6C04"/>
    <w:rsid w:val="009B70FA"/>
    <w:rsid w:val="009B73BE"/>
    <w:rsid w:val="009B7492"/>
    <w:rsid w:val="009B7575"/>
    <w:rsid w:val="009B7F16"/>
    <w:rsid w:val="009B7FF0"/>
    <w:rsid w:val="009C0546"/>
    <w:rsid w:val="009C061E"/>
    <w:rsid w:val="009C0748"/>
    <w:rsid w:val="009C0AEB"/>
    <w:rsid w:val="009C18C3"/>
    <w:rsid w:val="009C2430"/>
    <w:rsid w:val="009C2940"/>
    <w:rsid w:val="009C2DA8"/>
    <w:rsid w:val="009C3054"/>
    <w:rsid w:val="009C3AFC"/>
    <w:rsid w:val="009C3E60"/>
    <w:rsid w:val="009C474D"/>
    <w:rsid w:val="009C48A9"/>
    <w:rsid w:val="009C4BE4"/>
    <w:rsid w:val="009C4F20"/>
    <w:rsid w:val="009C50E5"/>
    <w:rsid w:val="009C529A"/>
    <w:rsid w:val="009C535A"/>
    <w:rsid w:val="009C53B9"/>
    <w:rsid w:val="009C588E"/>
    <w:rsid w:val="009C5D29"/>
    <w:rsid w:val="009C68DC"/>
    <w:rsid w:val="009C69F5"/>
    <w:rsid w:val="009C6C65"/>
    <w:rsid w:val="009C71AD"/>
    <w:rsid w:val="009C745A"/>
    <w:rsid w:val="009C76D1"/>
    <w:rsid w:val="009C7EA2"/>
    <w:rsid w:val="009C7F80"/>
    <w:rsid w:val="009D0273"/>
    <w:rsid w:val="009D0337"/>
    <w:rsid w:val="009D04D1"/>
    <w:rsid w:val="009D05B8"/>
    <w:rsid w:val="009D06D8"/>
    <w:rsid w:val="009D0EE0"/>
    <w:rsid w:val="009D0F42"/>
    <w:rsid w:val="009D17A0"/>
    <w:rsid w:val="009D25AC"/>
    <w:rsid w:val="009D2932"/>
    <w:rsid w:val="009D2956"/>
    <w:rsid w:val="009D2DCA"/>
    <w:rsid w:val="009D336B"/>
    <w:rsid w:val="009D3447"/>
    <w:rsid w:val="009D354D"/>
    <w:rsid w:val="009D403D"/>
    <w:rsid w:val="009D43CA"/>
    <w:rsid w:val="009D441F"/>
    <w:rsid w:val="009D459E"/>
    <w:rsid w:val="009D479F"/>
    <w:rsid w:val="009D4BA4"/>
    <w:rsid w:val="009D4E2A"/>
    <w:rsid w:val="009D53BE"/>
    <w:rsid w:val="009D5861"/>
    <w:rsid w:val="009D58A6"/>
    <w:rsid w:val="009D669B"/>
    <w:rsid w:val="009D6AEB"/>
    <w:rsid w:val="009D6DC9"/>
    <w:rsid w:val="009D6FA7"/>
    <w:rsid w:val="009D706C"/>
    <w:rsid w:val="009D708A"/>
    <w:rsid w:val="009D70D7"/>
    <w:rsid w:val="009D71B6"/>
    <w:rsid w:val="009D7308"/>
    <w:rsid w:val="009D753F"/>
    <w:rsid w:val="009D7D35"/>
    <w:rsid w:val="009D7F54"/>
    <w:rsid w:val="009E0126"/>
    <w:rsid w:val="009E0441"/>
    <w:rsid w:val="009E0569"/>
    <w:rsid w:val="009E0674"/>
    <w:rsid w:val="009E0805"/>
    <w:rsid w:val="009E08E0"/>
    <w:rsid w:val="009E0AB2"/>
    <w:rsid w:val="009E0DE1"/>
    <w:rsid w:val="009E0E5D"/>
    <w:rsid w:val="009E111D"/>
    <w:rsid w:val="009E134D"/>
    <w:rsid w:val="009E1D9D"/>
    <w:rsid w:val="009E2E7B"/>
    <w:rsid w:val="009E2EC4"/>
    <w:rsid w:val="009E2FEC"/>
    <w:rsid w:val="009E3398"/>
    <w:rsid w:val="009E34D5"/>
    <w:rsid w:val="009E3648"/>
    <w:rsid w:val="009E387A"/>
    <w:rsid w:val="009E3A96"/>
    <w:rsid w:val="009E3F4D"/>
    <w:rsid w:val="009E40A1"/>
    <w:rsid w:val="009E4865"/>
    <w:rsid w:val="009E5136"/>
    <w:rsid w:val="009E5205"/>
    <w:rsid w:val="009E55F4"/>
    <w:rsid w:val="009E57BD"/>
    <w:rsid w:val="009E64EF"/>
    <w:rsid w:val="009E69DC"/>
    <w:rsid w:val="009E6A74"/>
    <w:rsid w:val="009E6CCF"/>
    <w:rsid w:val="009E6D89"/>
    <w:rsid w:val="009E6DEA"/>
    <w:rsid w:val="009E7469"/>
    <w:rsid w:val="009E7623"/>
    <w:rsid w:val="009E7681"/>
    <w:rsid w:val="009E7B22"/>
    <w:rsid w:val="009E7B87"/>
    <w:rsid w:val="009E7C22"/>
    <w:rsid w:val="009E7C82"/>
    <w:rsid w:val="009F01C2"/>
    <w:rsid w:val="009F04AB"/>
    <w:rsid w:val="009F099C"/>
    <w:rsid w:val="009F0AF2"/>
    <w:rsid w:val="009F0BA5"/>
    <w:rsid w:val="009F1721"/>
    <w:rsid w:val="009F2263"/>
    <w:rsid w:val="009F23E7"/>
    <w:rsid w:val="009F24B1"/>
    <w:rsid w:val="009F2794"/>
    <w:rsid w:val="009F3509"/>
    <w:rsid w:val="009F3AD6"/>
    <w:rsid w:val="009F3B00"/>
    <w:rsid w:val="009F3D6C"/>
    <w:rsid w:val="009F460D"/>
    <w:rsid w:val="009F53DC"/>
    <w:rsid w:val="009F56A5"/>
    <w:rsid w:val="009F576D"/>
    <w:rsid w:val="009F5BF2"/>
    <w:rsid w:val="009F5C1C"/>
    <w:rsid w:val="009F6940"/>
    <w:rsid w:val="009F6B5F"/>
    <w:rsid w:val="009F7430"/>
    <w:rsid w:val="009F7A95"/>
    <w:rsid w:val="009F7FA1"/>
    <w:rsid w:val="00A000C8"/>
    <w:rsid w:val="00A00193"/>
    <w:rsid w:val="00A002B2"/>
    <w:rsid w:val="00A003C9"/>
    <w:rsid w:val="00A00A98"/>
    <w:rsid w:val="00A01841"/>
    <w:rsid w:val="00A01FF1"/>
    <w:rsid w:val="00A022A0"/>
    <w:rsid w:val="00A02579"/>
    <w:rsid w:val="00A031FA"/>
    <w:rsid w:val="00A03389"/>
    <w:rsid w:val="00A038D6"/>
    <w:rsid w:val="00A03EA8"/>
    <w:rsid w:val="00A04467"/>
    <w:rsid w:val="00A04618"/>
    <w:rsid w:val="00A04635"/>
    <w:rsid w:val="00A04695"/>
    <w:rsid w:val="00A050BF"/>
    <w:rsid w:val="00A055D7"/>
    <w:rsid w:val="00A05675"/>
    <w:rsid w:val="00A0630C"/>
    <w:rsid w:val="00A0657F"/>
    <w:rsid w:val="00A06D7E"/>
    <w:rsid w:val="00A07316"/>
    <w:rsid w:val="00A075B5"/>
    <w:rsid w:val="00A0790E"/>
    <w:rsid w:val="00A07974"/>
    <w:rsid w:val="00A07D80"/>
    <w:rsid w:val="00A07F30"/>
    <w:rsid w:val="00A07F33"/>
    <w:rsid w:val="00A103DD"/>
    <w:rsid w:val="00A105C2"/>
    <w:rsid w:val="00A10B9D"/>
    <w:rsid w:val="00A11342"/>
    <w:rsid w:val="00A119E8"/>
    <w:rsid w:val="00A11CAF"/>
    <w:rsid w:val="00A12135"/>
    <w:rsid w:val="00A12406"/>
    <w:rsid w:val="00A125E2"/>
    <w:rsid w:val="00A12676"/>
    <w:rsid w:val="00A12839"/>
    <w:rsid w:val="00A12899"/>
    <w:rsid w:val="00A12DD1"/>
    <w:rsid w:val="00A13146"/>
    <w:rsid w:val="00A131BC"/>
    <w:rsid w:val="00A13586"/>
    <w:rsid w:val="00A13B34"/>
    <w:rsid w:val="00A143A5"/>
    <w:rsid w:val="00A14768"/>
    <w:rsid w:val="00A1497C"/>
    <w:rsid w:val="00A14B1C"/>
    <w:rsid w:val="00A14DBC"/>
    <w:rsid w:val="00A14F65"/>
    <w:rsid w:val="00A15123"/>
    <w:rsid w:val="00A1556E"/>
    <w:rsid w:val="00A15CE5"/>
    <w:rsid w:val="00A15D23"/>
    <w:rsid w:val="00A162C7"/>
    <w:rsid w:val="00A16F5A"/>
    <w:rsid w:val="00A17403"/>
    <w:rsid w:val="00A175FA"/>
    <w:rsid w:val="00A177C8"/>
    <w:rsid w:val="00A1788C"/>
    <w:rsid w:val="00A17C9D"/>
    <w:rsid w:val="00A17EF9"/>
    <w:rsid w:val="00A20337"/>
    <w:rsid w:val="00A2053C"/>
    <w:rsid w:val="00A20F5A"/>
    <w:rsid w:val="00A2113B"/>
    <w:rsid w:val="00A2198F"/>
    <w:rsid w:val="00A21AED"/>
    <w:rsid w:val="00A21BB1"/>
    <w:rsid w:val="00A22640"/>
    <w:rsid w:val="00A22797"/>
    <w:rsid w:val="00A22AF2"/>
    <w:rsid w:val="00A22CF9"/>
    <w:rsid w:val="00A22FE4"/>
    <w:rsid w:val="00A23043"/>
    <w:rsid w:val="00A23595"/>
    <w:rsid w:val="00A235A5"/>
    <w:rsid w:val="00A235FB"/>
    <w:rsid w:val="00A23AE8"/>
    <w:rsid w:val="00A23AF7"/>
    <w:rsid w:val="00A2421E"/>
    <w:rsid w:val="00A245BF"/>
    <w:rsid w:val="00A25064"/>
    <w:rsid w:val="00A257AC"/>
    <w:rsid w:val="00A25BE8"/>
    <w:rsid w:val="00A2610E"/>
    <w:rsid w:val="00A26753"/>
    <w:rsid w:val="00A267C0"/>
    <w:rsid w:val="00A271F2"/>
    <w:rsid w:val="00A27990"/>
    <w:rsid w:val="00A27B21"/>
    <w:rsid w:val="00A27E73"/>
    <w:rsid w:val="00A27EA1"/>
    <w:rsid w:val="00A302DF"/>
    <w:rsid w:val="00A3030C"/>
    <w:rsid w:val="00A30A0B"/>
    <w:rsid w:val="00A30A84"/>
    <w:rsid w:val="00A3102F"/>
    <w:rsid w:val="00A313B6"/>
    <w:rsid w:val="00A31A95"/>
    <w:rsid w:val="00A31ACC"/>
    <w:rsid w:val="00A31AF2"/>
    <w:rsid w:val="00A32017"/>
    <w:rsid w:val="00A32051"/>
    <w:rsid w:val="00A323C4"/>
    <w:rsid w:val="00A32729"/>
    <w:rsid w:val="00A33032"/>
    <w:rsid w:val="00A33844"/>
    <w:rsid w:val="00A34072"/>
    <w:rsid w:val="00A34140"/>
    <w:rsid w:val="00A3429D"/>
    <w:rsid w:val="00A34331"/>
    <w:rsid w:val="00A34AF4"/>
    <w:rsid w:val="00A352DF"/>
    <w:rsid w:val="00A352E2"/>
    <w:rsid w:val="00A35343"/>
    <w:rsid w:val="00A35826"/>
    <w:rsid w:val="00A35FED"/>
    <w:rsid w:val="00A361C4"/>
    <w:rsid w:val="00A362D3"/>
    <w:rsid w:val="00A36795"/>
    <w:rsid w:val="00A36C95"/>
    <w:rsid w:val="00A36E7F"/>
    <w:rsid w:val="00A370C9"/>
    <w:rsid w:val="00A37301"/>
    <w:rsid w:val="00A37309"/>
    <w:rsid w:val="00A37414"/>
    <w:rsid w:val="00A377D1"/>
    <w:rsid w:val="00A37E82"/>
    <w:rsid w:val="00A406BD"/>
    <w:rsid w:val="00A40BD4"/>
    <w:rsid w:val="00A40DD0"/>
    <w:rsid w:val="00A41176"/>
    <w:rsid w:val="00A412D9"/>
    <w:rsid w:val="00A41AA6"/>
    <w:rsid w:val="00A4229A"/>
    <w:rsid w:val="00A427D7"/>
    <w:rsid w:val="00A42908"/>
    <w:rsid w:val="00A42A03"/>
    <w:rsid w:val="00A42AE9"/>
    <w:rsid w:val="00A42B6F"/>
    <w:rsid w:val="00A42B7F"/>
    <w:rsid w:val="00A42E95"/>
    <w:rsid w:val="00A43053"/>
    <w:rsid w:val="00A43193"/>
    <w:rsid w:val="00A43E32"/>
    <w:rsid w:val="00A44695"/>
    <w:rsid w:val="00A44D22"/>
    <w:rsid w:val="00A44DE9"/>
    <w:rsid w:val="00A45759"/>
    <w:rsid w:val="00A45B90"/>
    <w:rsid w:val="00A45BF6"/>
    <w:rsid w:val="00A46110"/>
    <w:rsid w:val="00A46166"/>
    <w:rsid w:val="00A46DEB"/>
    <w:rsid w:val="00A46FC5"/>
    <w:rsid w:val="00A476BD"/>
    <w:rsid w:val="00A477E9"/>
    <w:rsid w:val="00A479F3"/>
    <w:rsid w:val="00A47B7D"/>
    <w:rsid w:val="00A47F1A"/>
    <w:rsid w:val="00A5061C"/>
    <w:rsid w:val="00A506BF"/>
    <w:rsid w:val="00A512F8"/>
    <w:rsid w:val="00A5178E"/>
    <w:rsid w:val="00A518A8"/>
    <w:rsid w:val="00A51BB8"/>
    <w:rsid w:val="00A51D80"/>
    <w:rsid w:val="00A51F05"/>
    <w:rsid w:val="00A520BE"/>
    <w:rsid w:val="00A52C1A"/>
    <w:rsid w:val="00A52D0F"/>
    <w:rsid w:val="00A531C0"/>
    <w:rsid w:val="00A53A9F"/>
    <w:rsid w:val="00A53BBA"/>
    <w:rsid w:val="00A53EC2"/>
    <w:rsid w:val="00A53EC4"/>
    <w:rsid w:val="00A5406A"/>
    <w:rsid w:val="00A54111"/>
    <w:rsid w:val="00A54204"/>
    <w:rsid w:val="00A5469B"/>
    <w:rsid w:val="00A54A99"/>
    <w:rsid w:val="00A54E05"/>
    <w:rsid w:val="00A54EE2"/>
    <w:rsid w:val="00A5541D"/>
    <w:rsid w:val="00A55453"/>
    <w:rsid w:val="00A55526"/>
    <w:rsid w:val="00A5571F"/>
    <w:rsid w:val="00A55899"/>
    <w:rsid w:val="00A558CF"/>
    <w:rsid w:val="00A56A54"/>
    <w:rsid w:val="00A56B7A"/>
    <w:rsid w:val="00A56C3E"/>
    <w:rsid w:val="00A56D64"/>
    <w:rsid w:val="00A56F19"/>
    <w:rsid w:val="00A571C9"/>
    <w:rsid w:val="00A57388"/>
    <w:rsid w:val="00A57938"/>
    <w:rsid w:val="00A579F3"/>
    <w:rsid w:val="00A57C1C"/>
    <w:rsid w:val="00A60099"/>
    <w:rsid w:val="00A60433"/>
    <w:rsid w:val="00A605C7"/>
    <w:rsid w:val="00A6070D"/>
    <w:rsid w:val="00A607CB"/>
    <w:rsid w:val="00A60852"/>
    <w:rsid w:val="00A60888"/>
    <w:rsid w:val="00A60C66"/>
    <w:rsid w:val="00A60CD5"/>
    <w:rsid w:val="00A61566"/>
    <w:rsid w:val="00A61BB1"/>
    <w:rsid w:val="00A62038"/>
    <w:rsid w:val="00A62F7C"/>
    <w:rsid w:val="00A63615"/>
    <w:rsid w:val="00A63768"/>
    <w:rsid w:val="00A63901"/>
    <w:rsid w:val="00A63F8C"/>
    <w:rsid w:val="00A6423B"/>
    <w:rsid w:val="00A643DC"/>
    <w:rsid w:val="00A645BA"/>
    <w:rsid w:val="00A645C6"/>
    <w:rsid w:val="00A64B01"/>
    <w:rsid w:val="00A659EA"/>
    <w:rsid w:val="00A65B94"/>
    <w:rsid w:val="00A65CD4"/>
    <w:rsid w:val="00A65E28"/>
    <w:rsid w:val="00A65EEA"/>
    <w:rsid w:val="00A66088"/>
    <w:rsid w:val="00A6612B"/>
    <w:rsid w:val="00A66244"/>
    <w:rsid w:val="00A66C8F"/>
    <w:rsid w:val="00A671B6"/>
    <w:rsid w:val="00A6759D"/>
    <w:rsid w:val="00A67DC2"/>
    <w:rsid w:val="00A67F1C"/>
    <w:rsid w:val="00A67FAF"/>
    <w:rsid w:val="00A7008E"/>
    <w:rsid w:val="00A70A05"/>
    <w:rsid w:val="00A70A3E"/>
    <w:rsid w:val="00A71339"/>
    <w:rsid w:val="00A71A94"/>
    <w:rsid w:val="00A71FA6"/>
    <w:rsid w:val="00A72EB7"/>
    <w:rsid w:val="00A73218"/>
    <w:rsid w:val="00A73671"/>
    <w:rsid w:val="00A739BC"/>
    <w:rsid w:val="00A73D85"/>
    <w:rsid w:val="00A740D9"/>
    <w:rsid w:val="00A742BB"/>
    <w:rsid w:val="00A74682"/>
    <w:rsid w:val="00A754C4"/>
    <w:rsid w:val="00A75528"/>
    <w:rsid w:val="00A75A2E"/>
    <w:rsid w:val="00A75C62"/>
    <w:rsid w:val="00A75E36"/>
    <w:rsid w:val="00A75F98"/>
    <w:rsid w:val="00A7629C"/>
    <w:rsid w:val="00A76F0C"/>
    <w:rsid w:val="00A771ED"/>
    <w:rsid w:val="00A772C2"/>
    <w:rsid w:val="00A772EF"/>
    <w:rsid w:val="00A77D38"/>
    <w:rsid w:val="00A809C5"/>
    <w:rsid w:val="00A80D83"/>
    <w:rsid w:val="00A81503"/>
    <w:rsid w:val="00A815BC"/>
    <w:rsid w:val="00A81B0D"/>
    <w:rsid w:val="00A81B5B"/>
    <w:rsid w:val="00A81C5D"/>
    <w:rsid w:val="00A81D4F"/>
    <w:rsid w:val="00A823BA"/>
    <w:rsid w:val="00A82B6A"/>
    <w:rsid w:val="00A831EB"/>
    <w:rsid w:val="00A8342A"/>
    <w:rsid w:val="00A83A76"/>
    <w:rsid w:val="00A84579"/>
    <w:rsid w:val="00A84612"/>
    <w:rsid w:val="00A84D89"/>
    <w:rsid w:val="00A84DB7"/>
    <w:rsid w:val="00A84EE6"/>
    <w:rsid w:val="00A85934"/>
    <w:rsid w:val="00A85B24"/>
    <w:rsid w:val="00A85B84"/>
    <w:rsid w:val="00A85ED4"/>
    <w:rsid w:val="00A86B16"/>
    <w:rsid w:val="00A875B7"/>
    <w:rsid w:val="00A8774A"/>
    <w:rsid w:val="00A8796F"/>
    <w:rsid w:val="00A87986"/>
    <w:rsid w:val="00A87B4E"/>
    <w:rsid w:val="00A9093F"/>
    <w:rsid w:val="00A90A68"/>
    <w:rsid w:val="00A90D8E"/>
    <w:rsid w:val="00A910A1"/>
    <w:rsid w:val="00A91559"/>
    <w:rsid w:val="00A917DC"/>
    <w:rsid w:val="00A91CE6"/>
    <w:rsid w:val="00A91F2D"/>
    <w:rsid w:val="00A920B6"/>
    <w:rsid w:val="00A921D9"/>
    <w:rsid w:val="00A9241E"/>
    <w:rsid w:val="00A927C5"/>
    <w:rsid w:val="00A92877"/>
    <w:rsid w:val="00A92A51"/>
    <w:rsid w:val="00A93449"/>
    <w:rsid w:val="00A9421F"/>
    <w:rsid w:val="00A94531"/>
    <w:rsid w:val="00A949C5"/>
    <w:rsid w:val="00A94C71"/>
    <w:rsid w:val="00A9528C"/>
    <w:rsid w:val="00A952B5"/>
    <w:rsid w:val="00A95C4C"/>
    <w:rsid w:val="00A961DA"/>
    <w:rsid w:val="00A9648F"/>
    <w:rsid w:val="00A96729"/>
    <w:rsid w:val="00A9688A"/>
    <w:rsid w:val="00A96CEA"/>
    <w:rsid w:val="00A97045"/>
    <w:rsid w:val="00A97446"/>
    <w:rsid w:val="00A977C6"/>
    <w:rsid w:val="00A978C7"/>
    <w:rsid w:val="00A97B46"/>
    <w:rsid w:val="00A97B83"/>
    <w:rsid w:val="00A97D2C"/>
    <w:rsid w:val="00A97D65"/>
    <w:rsid w:val="00AA03C6"/>
    <w:rsid w:val="00AA07F4"/>
    <w:rsid w:val="00AA08C9"/>
    <w:rsid w:val="00AA0AAD"/>
    <w:rsid w:val="00AA0C77"/>
    <w:rsid w:val="00AA178C"/>
    <w:rsid w:val="00AA1902"/>
    <w:rsid w:val="00AA1CC8"/>
    <w:rsid w:val="00AA25B4"/>
    <w:rsid w:val="00AA26A5"/>
    <w:rsid w:val="00AA298E"/>
    <w:rsid w:val="00AA2AD9"/>
    <w:rsid w:val="00AA2C1F"/>
    <w:rsid w:val="00AA2E05"/>
    <w:rsid w:val="00AA316A"/>
    <w:rsid w:val="00AA329F"/>
    <w:rsid w:val="00AA32EE"/>
    <w:rsid w:val="00AA3372"/>
    <w:rsid w:val="00AA34EE"/>
    <w:rsid w:val="00AA357A"/>
    <w:rsid w:val="00AA38EE"/>
    <w:rsid w:val="00AA3C64"/>
    <w:rsid w:val="00AA421D"/>
    <w:rsid w:val="00AA4435"/>
    <w:rsid w:val="00AA450A"/>
    <w:rsid w:val="00AA47ED"/>
    <w:rsid w:val="00AA4AC4"/>
    <w:rsid w:val="00AA53C4"/>
    <w:rsid w:val="00AA597B"/>
    <w:rsid w:val="00AA5A4C"/>
    <w:rsid w:val="00AA5E39"/>
    <w:rsid w:val="00AA60C4"/>
    <w:rsid w:val="00AA61D2"/>
    <w:rsid w:val="00AA620F"/>
    <w:rsid w:val="00AA62B4"/>
    <w:rsid w:val="00AA6674"/>
    <w:rsid w:val="00AA67CB"/>
    <w:rsid w:val="00AA6E3F"/>
    <w:rsid w:val="00AA7722"/>
    <w:rsid w:val="00AA7D33"/>
    <w:rsid w:val="00AB1027"/>
    <w:rsid w:val="00AB1492"/>
    <w:rsid w:val="00AB1874"/>
    <w:rsid w:val="00AB1D62"/>
    <w:rsid w:val="00AB1E2C"/>
    <w:rsid w:val="00AB1E37"/>
    <w:rsid w:val="00AB3AFA"/>
    <w:rsid w:val="00AB3CAD"/>
    <w:rsid w:val="00AB3E1B"/>
    <w:rsid w:val="00AB3F56"/>
    <w:rsid w:val="00AB43BA"/>
    <w:rsid w:val="00AB4A85"/>
    <w:rsid w:val="00AB4B97"/>
    <w:rsid w:val="00AB5A58"/>
    <w:rsid w:val="00AB6737"/>
    <w:rsid w:val="00AB687F"/>
    <w:rsid w:val="00AB6F90"/>
    <w:rsid w:val="00AB75BF"/>
    <w:rsid w:val="00AC0103"/>
    <w:rsid w:val="00AC0477"/>
    <w:rsid w:val="00AC0829"/>
    <w:rsid w:val="00AC0EF6"/>
    <w:rsid w:val="00AC15F4"/>
    <w:rsid w:val="00AC1805"/>
    <w:rsid w:val="00AC1943"/>
    <w:rsid w:val="00AC1CB9"/>
    <w:rsid w:val="00AC2482"/>
    <w:rsid w:val="00AC26C6"/>
    <w:rsid w:val="00AC346F"/>
    <w:rsid w:val="00AC37A4"/>
    <w:rsid w:val="00AC37BA"/>
    <w:rsid w:val="00AC3CF3"/>
    <w:rsid w:val="00AC451D"/>
    <w:rsid w:val="00AC4922"/>
    <w:rsid w:val="00AC4E8D"/>
    <w:rsid w:val="00AC55B3"/>
    <w:rsid w:val="00AC5788"/>
    <w:rsid w:val="00AC5DCA"/>
    <w:rsid w:val="00AC65A0"/>
    <w:rsid w:val="00AC6640"/>
    <w:rsid w:val="00AC67F2"/>
    <w:rsid w:val="00AC6FB0"/>
    <w:rsid w:val="00AC723B"/>
    <w:rsid w:val="00AC7AAC"/>
    <w:rsid w:val="00AD032D"/>
    <w:rsid w:val="00AD0572"/>
    <w:rsid w:val="00AD08EC"/>
    <w:rsid w:val="00AD0A75"/>
    <w:rsid w:val="00AD0CA0"/>
    <w:rsid w:val="00AD0EF3"/>
    <w:rsid w:val="00AD15FB"/>
    <w:rsid w:val="00AD1A8D"/>
    <w:rsid w:val="00AD1C39"/>
    <w:rsid w:val="00AD1D9F"/>
    <w:rsid w:val="00AD264C"/>
    <w:rsid w:val="00AD26AA"/>
    <w:rsid w:val="00AD2B00"/>
    <w:rsid w:val="00AD3589"/>
    <w:rsid w:val="00AD35D0"/>
    <w:rsid w:val="00AD3EB7"/>
    <w:rsid w:val="00AD48F6"/>
    <w:rsid w:val="00AD4FE7"/>
    <w:rsid w:val="00AD558A"/>
    <w:rsid w:val="00AD579E"/>
    <w:rsid w:val="00AD598C"/>
    <w:rsid w:val="00AD5F72"/>
    <w:rsid w:val="00AD6572"/>
    <w:rsid w:val="00AD6745"/>
    <w:rsid w:val="00AD6767"/>
    <w:rsid w:val="00AD6CD0"/>
    <w:rsid w:val="00AD74B5"/>
    <w:rsid w:val="00AD759E"/>
    <w:rsid w:val="00AD7840"/>
    <w:rsid w:val="00AD794A"/>
    <w:rsid w:val="00AE0419"/>
    <w:rsid w:val="00AE0499"/>
    <w:rsid w:val="00AE1959"/>
    <w:rsid w:val="00AE1B72"/>
    <w:rsid w:val="00AE1EBD"/>
    <w:rsid w:val="00AE2035"/>
    <w:rsid w:val="00AE23DC"/>
    <w:rsid w:val="00AE31A6"/>
    <w:rsid w:val="00AE31C7"/>
    <w:rsid w:val="00AE3662"/>
    <w:rsid w:val="00AE368E"/>
    <w:rsid w:val="00AE40E6"/>
    <w:rsid w:val="00AE44AB"/>
    <w:rsid w:val="00AE4A69"/>
    <w:rsid w:val="00AE5014"/>
    <w:rsid w:val="00AE5041"/>
    <w:rsid w:val="00AE5478"/>
    <w:rsid w:val="00AE5CBE"/>
    <w:rsid w:val="00AE5F42"/>
    <w:rsid w:val="00AE63D9"/>
    <w:rsid w:val="00AE6637"/>
    <w:rsid w:val="00AE667E"/>
    <w:rsid w:val="00AE67F0"/>
    <w:rsid w:val="00AE6891"/>
    <w:rsid w:val="00AE6F17"/>
    <w:rsid w:val="00AE776B"/>
    <w:rsid w:val="00AF0D82"/>
    <w:rsid w:val="00AF16A7"/>
    <w:rsid w:val="00AF1E24"/>
    <w:rsid w:val="00AF1E83"/>
    <w:rsid w:val="00AF2BCB"/>
    <w:rsid w:val="00AF2F06"/>
    <w:rsid w:val="00AF3360"/>
    <w:rsid w:val="00AF3421"/>
    <w:rsid w:val="00AF387A"/>
    <w:rsid w:val="00AF3976"/>
    <w:rsid w:val="00AF3B0F"/>
    <w:rsid w:val="00AF42A6"/>
    <w:rsid w:val="00AF4330"/>
    <w:rsid w:val="00AF4407"/>
    <w:rsid w:val="00AF488C"/>
    <w:rsid w:val="00AF5062"/>
    <w:rsid w:val="00AF5079"/>
    <w:rsid w:val="00AF5236"/>
    <w:rsid w:val="00AF52A1"/>
    <w:rsid w:val="00AF5EE6"/>
    <w:rsid w:val="00AF5F06"/>
    <w:rsid w:val="00AF5F26"/>
    <w:rsid w:val="00AF61E9"/>
    <w:rsid w:val="00AF641A"/>
    <w:rsid w:val="00AF658B"/>
    <w:rsid w:val="00AF6E3C"/>
    <w:rsid w:val="00AF722F"/>
    <w:rsid w:val="00AF7595"/>
    <w:rsid w:val="00AF7BD9"/>
    <w:rsid w:val="00B014AA"/>
    <w:rsid w:val="00B01C03"/>
    <w:rsid w:val="00B01E2E"/>
    <w:rsid w:val="00B01E89"/>
    <w:rsid w:val="00B02615"/>
    <w:rsid w:val="00B02977"/>
    <w:rsid w:val="00B02B35"/>
    <w:rsid w:val="00B02BF6"/>
    <w:rsid w:val="00B03067"/>
    <w:rsid w:val="00B030CC"/>
    <w:rsid w:val="00B032BD"/>
    <w:rsid w:val="00B036E5"/>
    <w:rsid w:val="00B037DE"/>
    <w:rsid w:val="00B03827"/>
    <w:rsid w:val="00B03A44"/>
    <w:rsid w:val="00B041C7"/>
    <w:rsid w:val="00B04739"/>
    <w:rsid w:val="00B04C4A"/>
    <w:rsid w:val="00B04D5D"/>
    <w:rsid w:val="00B04FAF"/>
    <w:rsid w:val="00B04FDE"/>
    <w:rsid w:val="00B055E0"/>
    <w:rsid w:val="00B055E2"/>
    <w:rsid w:val="00B05892"/>
    <w:rsid w:val="00B05A02"/>
    <w:rsid w:val="00B06518"/>
    <w:rsid w:val="00B0694C"/>
    <w:rsid w:val="00B06FAE"/>
    <w:rsid w:val="00B07443"/>
    <w:rsid w:val="00B0754D"/>
    <w:rsid w:val="00B076B0"/>
    <w:rsid w:val="00B07B9F"/>
    <w:rsid w:val="00B1020B"/>
    <w:rsid w:val="00B1033B"/>
    <w:rsid w:val="00B10798"/>
    <w:rsid w:val="00B108F6"/>
    <w:rsid w:val="00B10D87"/>
    <w:rsid w:val="00B10FFC"/>
    <w:rsid w:val="00B11220"/>
    <w:rsid w:val="00B115C8"/>
    <w:rsid w:val="00B118CB"/>
    <w:rsid w:val="00B11934"/>
    <w:rsid w:val="00B11D26"/>
    <w:rsid w:val="00B120C5"/>
    <w:rsid w:val="00B1246A"/>
    <w:rsid w:val="00B12518"/>
    <w:rsid w:val="00B12A47"/>
    <w:rsid w:val="00B13129"/>
    <w:rsid w:val="00B1313E"/>
    <w:rsid w:val="00B132DE"/>
    <w:rsid w:val="00B1331E"/>
    <w:rsid w:val="00B13461"/>
    <w:rsid w:val="00B13687"/>
    <w:rsid w:val="00B137F5"/>
    <w:rsid w:val="00B13AB7"/>
    <w:rsid w:val="00B13C94"/>
    <w:rsid w:val="00B144DF"/>
    <w:rsid w:val="00B14A65"/>
    <w:rsid w:val="00B14CDF"/>
    <w:rsid w:val="00B151D9"/>
    <w:rsid w:val="00B15571"/>
    <w:rsid w:val="00B15D0E"/>
    <w:rsid w:val="00B1660B"/>
    <w:rsid w:val="00B16824"/>
    <w:rsid w:val="00B16CF2"/>
    <w:rsid w:val="00B17188"/>
    <w:rsid w:val="00B176CB"/>
    <w:rsid w:val="00B17811"/>
    <w:rsid w:val="00B20174"/>
    <w:rsid w:val="00B20206"/>
    <w:rsid w:val="00B206FB"/>
    <w:rsid w:val="00B20ADD"/>
    <w:rsid w:val="00B20C65"/>
    <w:rsid w:val="00B20F9E"/>
    <w:rsid w:val="00B21636"/>
    <w:rsid w:val="00B218BB"/>
    <w:rsid w:val="00B230BB"/>
    <w:rsid w:val="00B237F6"/>
    <w:rsid w:val="00B23840"/>
    <w:rsid w:val="00B23BD0"/>
    <w:rsid w:val="00B244F9"/>
    <w:rsid w:val="00B2534A"/>
    <w:rsid w:val="00B255A0"/>
    <w:rsid w:val="00B25CF4"/>
    <w:rsid w:val="00B26152"/>
    <w:rsid w:val="00B262A8"/>
    <w:rsid w:val="00B262F1"/>
    <w:rsid w:val="00B263E6"/>
    <w:rsid w:val="00B26A99"/>
    <w:rsid w:val="00B26E65"/>
    <w:rsid w:val="00B26F74"/>
    <w:rsid w:val="00B270EB"/>
    <w:rsid w:val="00B27117"/>
    <w:rsid w:val="00B27A3E"/>
    <w:rsid w:val="00B30040"/>
    <w:rsid w:val="00B3046D"/>
    <w:rsid w:val="00B309AA"/>
    <w:rsid w:val="00B314F0"/>
    <w:rsid w:val="00B3168F"/>
    <w:rsid w:val="00B316A3"/>
    <w:rsid w:val="00B32A97"/>
    <w:rsid w:val="00B32BE4"/>
    <w:rsid w:val="00B32E64"/>
    <w:rsid w:val="00B330EF"/>
    <w:rsid w:val="00B33AE8"/>
    <w:rsid w:val="00B33B6B"/>
    <w:rsid w:val="00B3407D"/>
    <w:rsid w:val="00B34140"/>
    <w:rsid w:val="00B34338"/>
    <w:rsid w:val="00B3447D"/>
    <w:rsid w:val="00B347CC"/>
    <w:rsid w:val="00B348E3"/>
    <w:rsid w:val="00B34923"/>
    <w:rsid w:val="00B34978"/>
    <w:rsid w:val="00B349A3"/>
    <w:rsid w:val="00B34C5B"/>
    <w:rsid w:val="00B359E9"/>
    <w:rsid w:val="00B35B59"/>
    <w:rsid w:val="00B35F22"/>
    <w:rsid w:val="00B35F39"/>
    <w:rsid w:val="00B364A1"/>
    <w:rsid w:val="00B36567"/>
    <w:rsid w:val="00B368A1"/>
    <w:rsid w:val="00B36933"/>
    <w:rsid w:val="00B36A42"/>
    <w:rsid w:val="00B36B24"/>
    <w:rsid w:val="00B36E7E"/>
    <w:rsid w:val="00B373E9"/>
    <w:rsid w:val="00B3765C"/>
    <w:rsid w:val="00B37B59"/>
    <w:rsid w:val="00B40757"/>
    <w:rsid w:val="00B40AF2"/>
    <w:rsid w:val="00B418B6"/>
    <w:rsid w:val="00B41997"/>
    <w:rsid w:val="00B41CF6"/>
    <w:rsid w:val="00B41E99"/>
    <w:rsid w:val="00B42267"/>
    <w:rsid w:val="00B42740"/>
    <w:rsid w:val="00B42B5D"/>
    <w:rsid w:val="00B4311E"/>
    <w:rsid w:val="00B4325B"/>
    <w:rsid w:val="00B434C4"/>
    <w:rsid w:val="00B436DD"/>
    <w:rsid w:val="00B44820"/>
    <w:rsid w:val="00B448E3"/>
    <w:rsid w:val="00B449BA"/>
    <w:rsid w:val="00B44B69"/>
    <w:rsid w:val="00B44C9E"/>
    <w:rsid w:val="00B44CA7"/>
    <w:rsid w:val="00B453B8"/>
    <w:rsid w:val="00B45BCC"/>
    <w:rsid w:val="00B45C55"/>
    <w:rsid w:val="00B45FDB"/>
    <w:rsid w:val="00B469D2"/>
    <w:rsid w:val="00B469DC"/>
    <w:rsid w:val="00B46C21"/>
    <w:rsid w:val="00B46F48"/>
    <w:rsid w:val="00B4796D"/>
    <w:rsid w:val="00B47A01"/>
    <w:rsid w:val="00B47B80"/>
    <w:rsid w:val="00B503FE"/>
    <w:rsid w:val="00B5068E"/>
    <w:rsid w:val="00B51602"/>
    <w:rsid w:val="00B517AF"/>
    <w:rsid w:val="00B51FD7"/>
    <w:rsid w:val="00B52484"/>
    <w:rsid w:val="00B526D3"/>
    <w:rsid w:val="00B5289A"/>
    <w:rsid w:val="00B535FB"/>
    <w:rsid w:val="00B53812"/>
    <w:rsid w:val="00B538C4"/>
    <w:rsid w:val="00B53C3C"/>
    <w:rsid w:val="00B53C50"/>
    <w:rsid w:val="00B53DED"/>
    <w:rsid w:val="00B54043"/>
    <w:rsid w:val="00B54A17"/>
    <w:rsid w:val="00B54D74"/>
    <w:rsid w:val="00B5522D"/>
    <w:rsid w:val="00B554EA"/>
    <w:rsid w:val="00B555FE"/>
    <w:rsid w:val="00B55AB1"/>
    <w:rsid w:val="00B55AB7"/>
    <w:rsid w:val="00B561CF"/>
    <w:rsid w:val="00B56696"/>
    <w:rsid w:val="00B5688A"/>
    <w:rsid w:val="00B570DC"/>
    <w:rsid w:val="00B5715A"/>
    <w:rsid w:val="00B573B1"/>
    <w:rsid w:val="00B57952"/>
    <w:rsid w:val="00B57A47"/>
    <w:rsid w:val="00B57E01"/>
    <w:rsid w:val="00B57E5E"/>
    <w:rsid w:val="00B6017F"/>
    <w:rsid w:val="00B605BE"/>
    <w:rsid w:val="00B606B2"/>
    <w:rsid w:val="00B606D2"/>
    <w:rsid w:val="00B60943"/>
    <w:rsid w:val="00B6175F"/>
    <w:rsid w:val="00B61BFA"/>
    <w:rsid w:val="00B61E07"/>
    <w:rsid w:val="00B62433"/>
    <w:rsid w:val="00B62B79"/>
    <w:rsid w:val="00B62BA9"/>
    <w:rsid w:val="00B62CDB"/>
    <w:rsid w:val="00B6343D"/>
    <w:rsid w:val="00B6352D"/>
    <w:rsid w:val="00B63681"/>
    <w:rsid w:val="00B63A1A"/>
    <w:rsid w:val="00B64BF0"/>
    <w:rsid w:val="00B64BFD"/>
    <w:rsid w:val="00B64F6A"/>
    <w:rsid w:val="00B6553E"/>
    <w:rsid w:val="00B6585C"/>
    <w:rsid w:val="00B659CF"/>
    <w:rsid w:val="00B65A46"/>
    <w:rsid w:val="00B66329"/>
    <w:rsid w:val="00B665A8"/>
    <w:rsid w:val="00B666E4"/>
    <w:rsid w:val="00B6674E"/>
    <w:rsid w:val="00B66947"/>
    <w:rsid w:val="00B66D6F"/>
    <w:rsid w:val="00B67BD2"/>
    <w:rsid w:val="00B67BE6"/>
    <w:rsid w:val="00B67E35"/>
    <w:rsid w:val="00B707D4"/>
    <w:rsid w:val="00B708DA"/>
    <w:rsid w:val="00B7090D"/>
    <w:rsid w:val="00B70CE1"/>
    <w:rsid w:val="00B70F13"/>
    <w:rsid w:val="00B7145D"/>
    <w:rsid w:val="00B7150E"/>
    <w:rsid w:val="00B71839"/>
    <w:rsid w:val="00B7206F"/>
    <w:rsid w:val="00B722CC"/>
    <w:rsid w:val="00B72B95"/>
    <w:rsid w:val="00B72CA9"/>
    <w:rsid w:val="00B72CDE"/>
    <w:rsid w:val="00B73592"/>
    <w:rsid w:val="00B7393B"/>
    <w:rsid w:val="00B73BD6"/>
    <w:rsid w:val="00B73FB9"/>
    <w:rsid w:val="00B74A26"/>
    <w:rsid w:val="00B74B8F"/>
    <w:rsid w:val="00B75096"/>
    <w:rsid w:val="00B7533B"/>
    <w:rsid w:val="00B75498"/>
    <w:rsid w:val="00B7569A"/>
    <w:rsid w:val="00B7569D"/>
    <w:rsid w:val="00B75788"/>
    <w:rsid w:val="00B75837"/>
    <w:rsid w:val="00B75942"/>
    <w:rsid w:val="00B75B02"/>
    <w:rsid w:val="00B75F7A"/>
    <w:rsid w:val="00B7646A"/>
    <w:rsid w:val="00B76602"/>
    <w:rsid w:val="00B766A1"/>
    <w:rsid w:val="00B76B3C"/>
    <w:rsid w:val="00B770CA"/>
    <w:rsid w:val="00B77361"/>
    <w:rsid w:val="00B776B8"/>
    <w:rsid w:val="00B77BAF"/>
    <w:rsid w:val="00B80462"/>
    <w:rsid w:val="00B80A06"/>
    <w:rsid w:val="00B80D27"/>
    <w:rsid w:val="00B80F68"/>
    <w:rsid w:val="00B80F97"/>
    <w:rsid w:val="00B8101C"/>
    <w:rsid w:val="00B815CF"/>
    <w:rsid w:val="00B81BAE"/>
    <w:rsid w:val="00B8215C"/>
    <w:rsid w:val="00B82712"/>
    <w:rsid w:val="00B82EBB"/>
    <w:rsid w:val="00B836AD"/>
    <w:rsid w:val="00B83838"/>
    <w:rsid w:val="00B83E7A"/>
    <w:rsid w:val="00B83EEC"/>
    <w:rsid w:val="00B84304"/>
    <w:rsid w:val="00B84636"/>
    <w:rsid w:val="00B84E02"/>
    <w:rsid w:val="00B84F8D"/>
    <w:rsid w:val="00B85A5A"/>
    <w:rsid w:val="00B85C0C"/>
    <w:rsid w:val="00B85FA0"/>
    <w:rsid w:val="00B864B7"/>
    <w:rsid w:val="00B86DB0"/>
    <w:rsid w:val="00B8700E"/>
    <w:rsid w:val="00B87017"/>
    <w:rsid w:val="00B871A9"/>
    <w:rsid w:val="00B87738"/>
    <w:rsid w:val="00B8796D"/>
    <w:rsid w:val="00B9024A"/>
    <w:rsid w:val="00B90560"/>
    <w:rsid w:val="00B905EC"/>
    <w:rsid w:val="00B90715"/>
    <w:rsid w:val="00B90910"/>
    <w:rsid w:val="00B90A1B"/>
    <w:rsid w:val="00B916AC"/>
    <w:rsid w:val="00B917D5"/>
    <w:rsid w:val="00B9196B"/>
    <w:rsid w:val="00B91E55"/>
    <w:rsid w:val="00B92886"/>
    <w:rsid w:val="00B92A22"/>
    <w:rsid w:val="00B92A42"/>
    <w:rsid w:val="00B92F9C"/>
    <w:rsid w:val="00B93497"/>
    <w:rsid w:val="00B93560"/>
    <w:rsid w:val="00B939CB"/>
    <w:rsid w:val="00B94046"/>
    <w:rsid w:val="00B9455F"/>
    <w:rsid w:val="00B947AD"/>
    <w:rsid w:val="00B95652"/>
    <w:rsid w:val="00B9577E"/>
    <w:rsid w:val="00B95AF5"/>
    <w:rsid w:val="00B95D5F"/>
    <w:rsid w:val="00B95F5C"/>
    <w:rsid w:val="00B95FB7"/>
    <w:rsid w:val="00B9619F"/>
    <w:rsid w:val="00B961D7"/>
    <w:rsid w:val="00B9636F"/>
    <w:rsid w:val="00B963A2"/>
    <w:rsid w:val="00B9641B"/>
    <w:rsid w:val="00B96466"/>
    <w:rsid w:val="00B96637"/>
    <w:rsid w:val="00B96695"/>
    <w:rsid w:val="00B96798"/>
    <w:rsid w:val="00B96847"/>
    <w:rsid w:val="00B96855"/>
    <w:rsid w:val="00B968DE"/>
    <w:rsid w:val="00B969AE"/>
    <w:rsid w:val="00B96BD5"/>
    <w:rsid w:val="00B96EE4"/>
    <w:rsid w:val="00B9705B"/>
    <w:rsid w:val="00B970BC"/>
    <w:rsid w:val="00B97649"/>
    <w:rsid w:val="00B97927"/>
    <w:rsid w:val="00BA02A4"/>
    <w:rsid w:val="00BA0737"/>
    <w:rsid w:val="00BA147D"/>
    <w:rsid w:val="00BA1616"/>
    <w:rsid w:val="00BA17DD"/>
    <w:rsid w:val="00BA18B0"/>
    <w:rsid w:val="00BA1FD9"/>
    <w:rsid w:val="00BA2225"/>
    <w:rsid w:val="00BA22A3"/>
    <w:rsid w:val="00BA2386"/>
    <w:rsid w:val="00BA2F69"/>
    <w:rsid w:val="00BA3174"/>
    <w:rsid w:val="00BA3CED"/>
    <w:rsid w:val="00BA3E89"/>
    <w:rsid w:val="00BA4E72"/>
    <w:rsid w:val="00BA5166"/>
    <w:rsid w:val="00BA5441"/>
    <w:rsid w:val="00BA5514"/>
    <w:rsid w:val="00BA5A88"/>
    <w:rsid w:val="00BA5DFC"/>
    <w:rsid w:val="00BA69D0"/>
    <w:rsid w:val="00BA6B24"/>
    <w:rsid w:val="00BA7397"/>
    <w:rsid w:val="00BA7461"/>
    <w:rsid w:val="00BA74B0"/>
    <w:rsid w:val="00BA7C78"/>
    <w:rsid w:val="00BA7DD8"/>
    <w:rsid w:val="00BB0022"/>
    <w:rsid w:val="00BB003B"/>
    <w:rsid w:val="00BB00A7"/>
    <w:rsid w:val="00BB039E"/>
    <w:rsid w:val="00BB048B"/>
    <w:rsid w:val="00BB0746"/>
    <w:rsid w:val="00BB0CE7"/>
    <w:rsid w:val="00BB11B7"/>
    <w:rsid w:val="00BB123C"/>
    <w:rsid w:val="00BB15CC"/>
    <w:rsid w:val="00BB17FF"/>
    <w:rsid w:val="00BB1C34"/>
    <w:rsid w:val="00BB1E10"/>
    <w:rsid w:val="00BB22F6"/>
    <w:rsid w:val="00BB2BF8"/>
    <w:rsid w:val="00BB3338"/>
    <w:rsid w:val="00BB358A"/>
    <w:rsid w:val="00BB39C3"/>
    <w:rsid w:val="00BB3BCE"/>
    <w:rsid w:val="00BB449E"/>
    <w:rsid w:val="00BB4671"/>
    <w:rsid w:val="00BB5342"/>
    <w:rsid w:val="00BB5622"/>
    <w:rsid w:val="00BB5705"/>
    <w:rsid w:val="00BB58FC"/>
    <w:rsid w:val="00BB5B09"/>
    <w:rsid w:val="00BB5EEC"/>
    <w:rsid w:val="00BB6190"/>
    <w:rsid w:val="00BB61B0"/>
    <w:rsid w:val="00BB68C1"/>
    <w:rsid w:val="00BB69BE"/>
    <w:rsid w:val="00BB6CB7"/>
    <w:rsid w:val="00BB6D11"/>
    <w:rsid w:val="00BB719C"/>
    <w:rsid w:val="00BB7219"/>
    <w:rsid w:val="00BB731C"/>
    <w:rsid w:val="00BB748C"/>
    <w:rsid w:val="00BB74EF"/>
    <w:rsid w:val="00BB7FA9"/>
    <w:rsid w:val="00BC0D9D"/>
    <w:rsid w:val="00BC11D6"/>
    <w:rsid w:val="00BC1A31"/>
    <w:rsid w:val="00BC1DA7"/>
    <w:rsid w:val="00BC2131"/>
    <w:rsid w:val="00BC24AF"/>
    <w:rsid w:val="00BC26A3"/>
    <w:rsid w:val="00BC2711"/>
    <w:rsid w:val="00BC2D84"/>
    <w:rsid w:val="00BC2DF2"/>
    <w:rsid w:val="00BC3023"/>
    <w:rsid w:val="00BC362F"/>
    <w:rsid w:val="00BC4133"/>
    <w:rsid w:val="00BC41F5"/>
    <w:rsid w:val="00BC44F3"/>
    <w:rsid w:val="00BC49D6"/>
    <w:rsid w:val="00BC4B10"/>
    <w:rsid w:val="00BC4C0B"/>
    <w:rsid w:val="00BC4DBF"/>
    <w:rsid w:val="00BC57F6"/>
    <w:rsid w:val="00BC6000"/>
    <w:rsid w:val="00BC6322"/>
    <w:rsid w:val="00BC703F"/>
    <w:rsid w:val="00BD023E"/>
    <w:rsid w:val="00BD0321"/>
    <w:rsid w:val="00BD05CA"/>
    <w:rsid w:val="00BD09A8"/>
    <w:rsid w:val="00BD0A1A"/>
    <w:rsid w:val="00BD0BE8"/>
    <w:rsid w:val="00BD104A"/>
    <w:rsid w:val="00BD20F0"/>
    <w:rsid w:val="00BD23A0"/>
    <w:rsid w:val="00BD2D15"/>
    <w:rsid w:val="00BD303D"/>
    <w:rsid w:val="00BD33A9"/>
    <w:rsid w:val="00BD37F6"/>
    <w:rsid w:val="00BD3F47"/>
    <w:rsid w:val="00BD46D8"/>
    <w:rsid w:val="00BD4BD8"/>
    <w:rsid w:val="00BD4D6C"/>
    <w:rsid w:val="00BD4E40"/>
    <w:rsid w:val="00BD563A"/>
    <w:rsid w:val="00BD5B55"/>
    <w:rsid w:val="00BD666A"/>
    <w:rsid w:val="00BD68AE"/>
    <w:rsid w:val="00BD6919"/>
    <w:rsid w:val="00BD6E04"/>
    <w:rsid w:val="00BD7378"/>
    <w:rsid w:val="00BD75E2"/>
    <w:rsid w:val="00BD7738"/>
    <w:rsid w:val="00BE01BF"/>
    <w:rsid w:val="00BE0C66"/>
    <w:rsid w:val="00BE15FD"/>
    <w:rsid w:val="00BE1693"/>
    <w:rsid w:val="00BE193D"/>
    <w:rsid w:val="00BE1D25"/>
    <w:rsid w:val="00BE275F"/>
    <w:rsid w:val="00BE2BCB"/>
    <w:rsid w:val="00BE3028"/>
    <w:rsid w:val="00BE334C"/>
    <w:rsid w:val="00BE377C"/>
    <w:rsid w:val="00BE3994"/>
    <w:rsid w:val="00BE49E5"/>
    <w:rsid w:val="00BE52BD"/>
    <w:rsid w:val="00BE5890"/>
    <w:rsid w:val="00BE5F25"/>
    <w:rsid w:val="00BE5F96"/>
    <w:rsid w:val="00BE6779"/>
    <w:rsid w:val="00BE6A44"/>
    <w:rsid w:val="00BE6A81"/>
    <w:rsid w:val="00BE6AA2"/>
    <w:rsid w:val="00BE6D6C"/>
    <w:rsid w:val="00BE73D1"/>
    <w:rsid w:val="00BE753C"/>
    <w:rsid w:val="00BE79BD"/>
    <w:rsid w:val="00BE7B77"/>
    <w:rsid w:val="00BE7F1B"/>
    <w:rsid w:val="00BE7FB0"/>
    <w:rsid w:val="00BF011F"/>
    <w:rsid w:val="00BF0166"/>
    <w:rsid w:val="00BF0AAC"/>
    <w:rsid w:val="00BF0EB8"/>
    <w:rsid w:val="00BF112A"/>
    <w:rsid w:val="00BF13E2"/>
    <w:rsid w:val="00BF16CE"/>
    <w:rsid w:val="00BF1799"/>
    <w:rsid w:val="00BF184B"/>
    <w:rsid w:val="00BF19CF"/>
    <w:rsid w:val="00BF19E3"/>
    <w:rsid w:val="00BF1FCD"/>
    <w:rsid w:val="00BF2074"/>
    <w:rsid w:val="00BF20C6"/>
    <w:rsid w:val="00BF25A2"/>
    <w:rsid w:val="00BF2942"/>
    <w:rsid w:val="00BF2B97"/>
    <w:rsid w:val="00BF2CBC"/>
    <w:rsid w:val="00BF2E8C"/>
    <w:rsid w:val="00BF3020"/>
    <w:rsid w:val="00BF310D"/>
    <w:rsid w:val="00BF32AB"/>
    <w:rsid w:val="00BF33B1"/>
    <w:rsid w:val="00BF34EC"/>
    <w:rsid w:val="00BF3F32"/>
    <w:rsid w:val="00BF3FA4"/>
    <w:rsid w:val="00BF47BE"/>
    <w:rsid w:val="00BF4E0F"/>
    <w:rsid w:val="00BF559A"/>
    <w:rsid w:val="00BF5BAB"/>
    <w:rsid w:val="00BF5D01"/>
    <w:rsid w:val="00BF5F40"/>
    <w:rsid w:val="00BF69C8"/>
    <w:rsid w:val="00BF6A1F"/>
    <w:rsid w:val="00BF6DEB"/>
    <w:rsid w:val="00BF70C7"/>
    <w:rsid w:val="00BF7152"/>
    <w:rsid w:val="00BF72CA"/>
    <w:rsid w:val="00BF7466"/>
    <w:rsid w:val="00BF7642"/>
    <w:rsid w:val="00C005AC"/>
    <w:rsid w:val="00C00621"/>
    <w:rsid w:val="00C0108A"/>
    <w:rsid w:val="00C01360"/>
    <w:rsid w:val="00C01575"/>
    <w:rsid w:val="00C018DF"/>
    <w:rsid w:val="00C01A88"/>
    <w:rsid w:val="00C02109"/>
    <w:rsid w:val="00C0240D"/>
    <w:rsid w:val="00C02764"/>
    <w:rsid w:val="00C02841"/>
    <w:rsid w:val="00C0297A"/>
    <w:rsid w:val="00C02C69"/>
    <w:rsid w:val="00C03535"/>
    <w:rsid w:val="00C03843"/>
    <w:rsid w:val="00C0387E"/>
    <w:rsid w:val="00C03B6B"/>
    <w:rsid w:val="00C03D46"/>
    <w:rsid w:val="00C040EF"/>
    <w:rsid w:val="00C04AF1"/>
    <w:rsid w:val="00C057A6"/>
    <w:rsid w:val="00C05CDA"/>
    <w:rsid w:val="00C05F4F"/>
    <w:rsid w:val="00C06582"/>
    <w:rsid w:val="00C06813"/>
    <w:rsid w:val="00C068BC"/>
    <w:rsid w:val="00C0697D"/>
    <w:rsid w:val="00C06F5E"/>
    <w:rsid w:val="00C0712C"/>
    <w:rsid w:val="00C0714A"/>
    <w:rsid w:val="00C0719B"/>
    <w:rsid w:val="00C075DD"/>
    <w:rsid w:val="00C078CE"/>
    <w:rsid w:val="00C07BC4"/>
    <w:rsid w:val="00C07CD8"/>
    <w:rsid w:val="00C07E76"/>
    <w:rsid w:val="00C10A7E"/>
    <w:rsid w:val="00C10B1A"/>
    <w:rsid w:val="00C10FA4"/>
    <w:rsid w:val="00C11894"/>
    <w:rsid w:val="00C11A4A"/>
    <w:rsid w:val="00C11E91"/>
    <w:rsid w:val="00C123D0"/>
    <w:rsid w:val="00C125B1"/>
    <w:rsid w:val="00C12880"/>
    <w:rsid w:val="00C12C18"/>
    <w:rsid w:val="00C12FF9"/>
    <w:rsid w:val="00C132AF"/>
    <w:rsid w:val="00C136D4"/>
    <w:rsid w:val="00C1440E"/>
    <w:rsid w:val="00C1475E"/>
    <w:rsid w:val="00C14764"/>
    <w:rsid w:val="00C14776"/>
    <w:rsid w:val="00C147CD"/>
    <w:rsid w:val="00C14B70"/>
    <w:rsid w:val="00C14C2B"/>
    <w:rsid w:val="00C14C75"/>
    <w:rsid w:val="00C15013"/>
    <w:rsid w:val="00C15290"/>
    <w:rsid w:val="00C15483"/>
    <w:rsid w:val="00C155A7"/>
    <w:rsid w:val="00C1610A"/>
    <w:rsid w:val="00C161F2"/>
    <w:rsid w:val="00C162CF"/>
    <w:rsid w:val="00C16426"/>
    <w:rsid w:val="00C16887"/>
    <w:rsid w:val="00C16A22"/>
    <w:rsid w:val="00C16C39"/>
    <w:rsid w:val="00C17319"/>
    <w:rsid w:val="00C17523"/>
    <w:rsid w:val="00C17611"/>
    <w:rsid w:val="00C17A1A"/>
    <w:rsid w:val="00C17CDA"/>
    <w:rsid w:val="00C2043B"/>
    <w:rsid w:val="00C20A74"/>
    <w:rsid w:val="00C2110D"/>
    <w:rsid w:val="00C215CC"/>
    <w:rsid w:val="00C2167B"/>
    <w:rsid w:val="00C218D8"/>
    <w:rsid w:val="00C21BCF"/>
    <w:rsid w:val="00C21EE0"/>
    <w:rsid w:val="00C22332"/>
    <w:rsid w:val="00C22AD1"/>
    <w:rsid w:val="00C22B87"/>
    <w:rsid w:val="00C2302D"/>
    <w:rsid w:val="00C23B76"/>
    <w:rsid w:val="00C23D56"/>
    <w:rsid w:val="00C23F1D"/>
    <w:rsid w:val="00C2405D"/>
    <w:rsid w:val="00C24370"/>
    <w:rsid w:val="00C243EF"/>
    <w:rsid w:val="00C24488"/>
    <w:rsid w:val="00C247E4"/>
    <w:rsid w:val="00C24F47"/>
    <w:rsid w:val="00C25056"/>
    <w:rsid w:val="00C2521D"/>
    <w:rsid w:val="00C258EA"/>
    <w:rsid w:val="00C2595C"/>
    <w:rsid w:val="00C2595D"/>
    <w:rsid w:val="00C25C86"/>
    <w:rsid w:val="00C25EAC"/>
    <w:rsid w:val="00C25ED4"/>
    <w:rsid w:val="00C2627F"/>
    <w:rsid w:val="00C265A6"/>
    <w:rsid w:val="00C2676A"/>
    <w:rsid w:val="00C27654"/>
    <w:rsid w:val="00C27DE3"/>
    <w:rsid w:val="00C306DE"/>
    <w:rsid w:val="00C30FD4"/>
    <w:rsid w:val="00C31118"/>
    <w:rsid w:val="00C3152F"/>
    <w:rsid w:val="00C31CCD"/>
    <w:rsid w:val="00C3214C"/>
    <w:rsid w:val="00C32D2A"/>
    <w:rsid w:val="00C335E0"/>
    <w:rsid w:val="00C3397D"/>
    <w:rsid w:val="00C33A11"/>
    <w:rsid w:val="00C33E42"/>
    <w:rsid w:val="00C34683"/>
    <w:rsid w:val="00C35182"/>
    <w:rsid w:val="00C351D6"/>
    <w:rsid w:val="00C35B5B"/>
    <w:rsid w:val="00C35C39"/>
    <w:rsid w:val="00C35CD9"/>
    <w:rsid w:val="00C36146"/>
    <w:rsid w:val="00C36274"/>
    <w:rsid w:val="00C3677C"/>
    <w:rsid w:val="00C369C5"/>
    <w:rsid w:val="00C36B0B"/>
    <w:rsid w:val="00C36F14"/>
    <w:rsid w:val="00C370D9"/>
    <w:rsid w:val="00C40546"/>
    <w:rsid w:val="00C4063F"/>
    <w:rsid w:val="00C40D4C"/>
    <w:rsid w:val="00C40E07"/>
    <w:rsid w:val="00C4101B"/>
    <w:rsid w:val="00C41198"/>
    <w:rsid w:val="00C414A3"/>
    <w:rsid w:val="00C41822"/>
    <w:rsid w:val="00C41B19"/>
    <w:rsid w:val="00C41CEC"/>
    <w:rsid w:val="00C41E2B"/>
    <w:rsid w:val="00C427BB"/>
    <w:rsid w:val="00C4281E"/>
    <w:rsid w:val="00C428EF"/>
    <w:rsid w:val="00C429E0"/>
    <w:rsid w:val="00C42A9B"/>
    <w:rsid w:val="00C43088"/>
    <w:rsid w:val="00C436A5"/>
    <w:rsid w:val="00C43707"/>
    <w:rsid w:val="00C43A95"/>
    <w:rsid w:val="00C43B01"/>
    <w:rsid w:val="00C43F2A"/>
    <w:rsid w:val="00C441D6"/>
    <w:rsid w:val="00C447A4"/>
    <w:rsid w:val="00C448F3"/>
    <w:rsid w:val="00C44CA9"/>
    <w:rsid w:val="00C44DF6"/>
    <w:rsid w:val="00C4585D"/>
    <w:rsid w:val="00C45876"/>
    <w:rsid w:val="00C45ED7"/>
    <w:rsid w:val="00C46443"/>
    <w:rsid w:val="00C46481"/>
    <w:rsid w:val="00C471C4"/>
    <w:rsid w:val="00C4746B"/>
    <w:rsid w:val="00C47B27"/>
    <w:rsid w:val="00C47B35"/>
    <w:rsid w:val="00C47D38"/>
    <w:rsid w:val="00C47F93"/>
    <w:rsid w:val="00C5022B"/>
    <w:rsid w:val="00C50410"/>
    <w:rsid w:val="00C507E7"/>
    <w:rsid w:val="00C5087B"/>
    <w:rsid w:val="00C50972"/>
    <w:rsid w:val="00C50C2B"/>
    <w:rsid w:val="00C50C88"/>
    <w:rsid w:val="00C50C8F"/>
    <w:rsid w:val="00C5155D"/>
    <w:rsid w:val="00C517E3"/>
    <w:rsid w:val="00C517FA"/>
    <w:rsid w:val="00C51A96"/>
    <w:rsid w:val="00C51D99"/>
    <w:rsid w:val="00C52140"/>
    <w:rsid w:val="00C52240"/>
    <w:rsid w:val="00C525E1"/>
    <w:rsid w:val="00C528DF"/>
    <w:rsid w:val="00C52CC1"/>
    <w:rsid w:val="00C52D4C"/>
    <w:rsid w:val="00C532EC"/>
    <w:rsid w:val="00C53CBA"/>
    <w:rsid w:val="00C5404E"/>
    <w:rsid w:val="00C54348"/>
    <w:rsid w:val="00C5436B"/>
    <w:rsid w:val="00C54562"/>
    <w:rsid w:val="00C54778"/>
    <w:rsid w:val="00C55B4D"/>
    <w:rsid w:val="00C56602"/>
    <w:rsid w:val="00C56CE8"/>
    <w:rsid w:val="00C571A5"/>
    <w:rsid w:val="00C57D1E"/>
    <w:rsid w:val="00C57E60"/>
    <w:rsid w:val="00C6063F"/>
    <w:rsid w:val="00C60661"/>
    <w:rsid w:val="00C60BF9"/>
    <w:rsid w:val="00C60D09"/>
    <w:rsid w:val="00C611D4"/>
    <w:rsid w:val="00C614E5"/>
    <w:rsid w:val="00C61CDA"/>
    <w:rsid w:val="00C62181"/>
    <w:rsid w:val="00C621B2"/>
    <w:rsid w:val="00C62819"/>
    <w:rsid w:val="00C629E7"/>
    <w:rsid w:val="00C63167"/>
    <w:rsid w:val="00C633D6"/>
    <w:rsid w:val="00C636FE"/>
    <w:rsid w:val="00C63728"/>
    <w:rsid w:val="00C63884"/>
    <w:rsid w:val="00C63D15"/>
    <w:rsid w:val="00C6470B"/>
    <w:rsid w:val="00C64DED"/>
    <w:rsid w:val="00C64E76"/>
    <w:rsid w:val="00C64F1E"/>
    <w:rsid w:val="00C65A3A"/>
    <w:rsid w:val="00C65D44"/>
    <w:rsid w:val="00C66196"/>
    <w:rsid w:val="00C66651"/>
    <w:rsid w:val="00C66E54"/>
    <w:rsid w:val="00C66E77"/>
    <w:rsid w:val="00C675EA"/>
    <w:rsid w:val="00C675F9"/>
    <w:rsid w:val="00C6789B"/>
    <w:rsid w:val="00C67F5F"/>
    <w:rsid w:val="00C67F98"/>
    <w:rsid w:val="00C705F6"/>
    <w:rsid w:val="00C706C5"/>
    <w:rsid w:val="00C70AF2"/>
    <w:rsid w:val="00C70BAE"/>
    <w:rsid w:val="00C71F02"/>
    <w:rsid w:val="00C71F24"/>
    <w:rsid w:val="00C722FB"/>
    <w:rsid w:val="00C72689"/>
    <w:rsid w:val="00C7298C"/>
    <w:rsid w:val="00C72BB5"/>
    <w:rsid w:val="00C72BEF"/>
    <w:rsid w:val="00C72C48"/>
    <w:rsid w:val="00C72EFB"/>
    <w:rsid w:val="00C733BB"/>
    <w:rsid w:val="00C73546"/>
    <w:rsid w:val="00C73636"/>
    <w:rsid w:val="00C736B5"/>
    <w:rsid w:val="00C740E1"/>
    <w:rsid w:val="00C74610"/>
    <w:rsid w:val="00C747BE"/>
    <w:rsid w:val="00C74952"/>
    <w:rsid w:val="00C74E39"/>
    <w:rsid w:val="00C75AD3"/>
    <w:rsid w:val="00C75D07"/>
    <w:rsid w:val="00C76106"/>
    <w:rsid w:val="00C763B4"/>
    <w:rsid w:val="00C765FB"/>
    <w:rsid w:val="00C766A2"/>
    <w:rsid w:val="00C76A07"/>
    <w:rsid w:val="00C76B6E"/>
    <w:rsid w:val="00C774A6"/>
    <w:rsid w:val="00C7771B"/>
    <w:rsid w:val="00C7778B"/>
    <w:rsid w:val="00C77C23"/>
    <w:rsid w:val="00C77E99"/>
    <w:rsid w:val="00C77F1F"/>
    <w:rsid w:val="00C81578"/>
    <w:rsid w:val="00C820AF"/>
    <w:rsid w:val="00C82488"/>
    <w:rsid w:val="00C82608"/>
    <w:rsid w:val="00C82800"/>
    <w:rsid w:val="00C830FD"/>
    <w:rsid w:val="00C83231"/>
    <w:rsid w:val="00C83D28"/>
    <w:rsid w:val="00C83ECB"/>
    <w:rsid w:val="00C8438E"/>
    <w:rsid w:val="00C84608"/>
    <w:rsid w:val="00C84683"/>
    <w:rsid w:val="00C84722"/>
    <w:rsid w:val="00C84943"/>
    <w:rsid w:val="00C84E7E"/>
    <w:rsid w:val="00C850F4"/>
    <w:rsid w:val="00C85341"/>
    <w:rsid w:val="00C85A89"/>
    <w:rsid w:val="00C86390"/>
    <w:rsid w:val="00C86876"/>
    <w:rsid w:val="00C86CEC"/>
    <w:rsid w:val="00C86F0A"/>
    <w:rsid w:val="00C87900"/>
    <w:rsid w:val="00C90200"/>
    <w:rsid w:val="00C9020D"/>
    <w:rsid w:val="00C904D7"/>
    <w:rsid w:val="00C90537"/>
    <w:rsid w:val="00C90CA9"/>
    <w:rsid w:val="00C912D4"/>
    <w:rsid w:val="00C91456"/>
    <w:rsid w:val="00C91746"/>
    <w:rsid w:val="00C91991"/>
    <w:rsid w:val="00C921AD"/>
    <w:rsid w:val="00C927E2"/>
    <w:rsid w:val="00C928E0"/>
    <w:rsid w:val="00C92C2C"/>
    <w:rsid w:val="00C92CC2"/>
    <w:rsid w:val="00C930EC"/>
    <w:rsid w:val="00C93936"/>
    <w:rsid w:val="00C93F65"/>
    <w:rsid w:val="00C94016"/>
    <w:rsid w:val="00C94040"/>
    <w:rsid w:val="00C94485"/>
    <w:rsid w:val="00C9488F"/>
    <w:rsid w:val="00C94A93"/>
    <w:rsid w:val="00C95085"/>
    <w:rsid w:val="00C95254"/>
    <w:rsid w:val="00C95308"/>
    <w:rsid w:val="00C953BC"/>
    <w:rsid w:val="00C95513"/>
    <w:rsid w:val="00C95875"/>
    <w:rsid w:val="00C95BBD"/>
    <w:rsid w:val="00C95C4D"/>
    <w:rsid w:val="00C95EBD"/>
    <w:rsid w:val="00C95F89"/>
    <w:rsid w:val="00C96075"/>
    <w:rsid w:val="00C960D1"/>
    <w:rsid w:val="00C96257"/>
    <w:rsid w:val="00C962D6"/>
    <w:rsid w:val="00C96372"/>
    <w:rsid w:val="00C96757"/>
    <w:rsid w:val="00C96832"/>
    <w:rsid w:val="00C97530"/>
    <w:rsid w:val="00C97600"/>
    <w:rsid w:val="00C97AA3"/>
    <w:rsid w:val="00C97BFF"/>
    <w:rsid w:val="00C97C00"/>
    <w:rsid w:val="00C97E63"/>
    <w:rsid w:val="00CA0221"/>
    <w:rsid w:val="00CA0A1C"/>
    <w:rsid w:val="00CA0B0F"/>
    <w:rsid w:val="00CA0B8E"/>
    <w:rsid w:val="00CA0D3B"/>
    <w:rsid w:val="00CA1E11"/>
    <w:rsid w:val="00CA1E1D"/>
    <w:rsid w:val="00CA2237"/>
    <w:rsid w:val="00CA30D4"/>
    <w:rsid w:val="00CA3B7E"/>
    <w:rsid w:val="00CA3DE4"/>
    <w:rsid w:val="00CA3E4A"/>
    <w:rsid w:val="00CA3FC9"/>
    <w:rsid w:val="00CA4234"/>
    <w:rsid w:val="00CA4956"/>
    <w:rsid w:val="00CA4ED1"/>
    <w:rsid w:val="00CA5339"/>
    <w:rsid w:val="00CA56E7"/>
    <w:rsid w:val="00CA57BF"/>
    <w:rsid w:val="00CA593B"/>
    <w:rsid w:val="00CA5C67"/>
    <w:rsid w:val="00CA5FD5"/>
    <w:rsid w:val="00CA68A7"/>
    <w:rsid w:val="00CA6EC3"/>
    <w:rsid w:val="00CA7311"/>
    <w:rsid w:val="00CA78D1"/>
    <w:rsid w:val="00CA7FEC"/>
    <w:rsid w:val="00CB0663"/>
    <w:rsid w:val="00CB08AA"/>
    <w:rsid w:val="00CB0F8A"/>
    <w:rsid w:val="00CB11EE"/>
    <w:rsid w:val="00CB14DD"/>
    <w:rsid w:val="00CB1589"/>
    <w:rsid w:val="00CB15AD"/>
    <w:rsid w:val="00CB1B1B"/>
    <w:rsid w:val="00CB1C80"/>
    <w:rsid w:val="00CB2191"/>
    <w:rsid w:val="00CB2234"/>
    <w:rsid w:val="00CB2994"/>
    <w:rsid w:val="00CB2BAF"/>
    <w:rsid w:val="00CB2E4B"/>
    <w:rsid w:val="00CB31D2"/>
    <w:rsid w:val="00CB3E9C"/>
    <w:rsid w:val="00CB420C"/>
    <w:rsid w:val="00CB4530"/>
    <w:rsid w:val="00CB45C5"/>
    <w:rsid w:val="00CB4A04"/>
    <w:rsid w:val="00CB4AD8"/>
    <w:rsid w:val="00CB517E"/>
    <w:rsid w:val="00CB54C7"/>
    <w:rsid w:val="00CB60DE"/>
    <w:rsid w:val="00CB64B7"/>
    <w:rsid w:val="00CB702E"/>
    <w:rsid w:val="00CB72D2"/>
    <w:rsid w:val="00CB775F"/>
    <w:rsid w:val="00CB7A29"/>
    <w:rsid w:val="00CB7AEF"/>
    <w:rsid w:val="00CB7B49"/>
    <w:rsid w:val="00CB7C34"/>
    <w:rsid w:val="00CB7C64"/>
    <w:rsid w:val="00CB7F98"/>
    <w:rsid w:val="00CC0547"/>
    <w:rsid w:val="00CC0D13"/>
    <w:rsid w:val="00CC1550"/>
    <w:rsid w:val="00CC16D8"/>
    <w:rsid w:val="00CC1765"/>
    <w:rsid w:val="00CC1F33"/>
    <w:rsid w:val="00CC2613"/>
    <w:rsid w:val="00CC2D2E"/>
    <w:rsid w:val="00CC3357"/>
    <w:rsid w:val="00CC34B8"/>
    <w:rsid w:val="00CC36B9"/>
    <w:rsid w:val="00CC3FB2"/>
    <w:rsid w:val="00CC4414"/>
    <w:rsid w:val="00CC4690"/>
    <w:rsid w:val="00CC4A29"/>
    <w:rsid w:val="00CC4C61"/>
    <w:rsid w:val="00CC5330"/>
    <w:rsid w:val="00CC560F"/>
    <w:rsid w:val="00CC63B0"/>
    <w:rsid w:val="00CC64D8"/>
    <w:rsid w:val="00CC6735"/>
    <w:rsid w:val="00CC69FB"/>
    <w:rsid w:val="00CC6D7B"/>
    <w:rsid w:val="00CC74D5"/>
    <w:rsid w:val="00CC7D1B"/>
    <w:rsid w:val="00CD08D3"/>
    <w:rsid w:val="00CD0DA6"/>
    <w:rsid w:val="00CD1140"/>
    <w:rsid w:val="00CD184C"/>
    <w:rsid w:val="00CD1B93"/>
    <w:rsid w:val="00CD22BE"/>
    <w:rsid w:val="00CD236E"/>
    <w:rsid w:val="00CD298E"/>
    <w:rsid w:val="00CD29C3"/>
    <w:rsid w:val="00CD2EDE"/>
    <w:rsid w:val="00CD3AB5"/>
    <w:rsid w:val="00CD4026"/>
    <w:rsid w:val="00CD421D"/>
    <w:rsid w:val="00CD432A"/>
    <w:rsid w:val="00CD45CE"/>
    <w:rsid w:val="00CD46DF"/>
    <w:rsid w:val="00CD4B36"/>
    <w:rsid w:val="00CD4D7D"/>
    <w:rsid w:val="00CD4F3F"/>
    <w:rsid w:val="00CD54BD"/>
    <w:rsid w:val="00CD597D"/>
    <w:rsid w:val="00CD5CA3"/>
    <w:rsid w:val="00CD5CD7"/>
    <w:rsid w:val="00CD5D15"/>
    <w:rsid w:val="00CD68D5"/>
    <w:rsid w:val="00CD71D3"/>
    <w:rsid w:val="00CD7FCC"/>
    <w:rsid w:val="00CE020F"/>
    <w:rsid w:val="00CE032D"/>
    <w:rsid w:val="00CE04E8"/>
    <w:rsid w:val="00CE0654"/>
    <w:rsid w:val="00CE1136"/>
    <w:rsid w:val="00CE2001"/>
    <w:rsid w:val="00CE2215"/>
    <w:rsid w:val="00CE2264"/>
    <w:rsid w:val="00CE291A"/>
    <w:rsid w:val="00CE29F3"/>
    <w:rsid w:val="00CE2FBC"/>
    <w:rsid w:val="00CE31B3"/>
    <w:rsid w:val="00CE37BC"/>
    <w:rsid w:val="00CE3AFF"/>
    <w:rsid w:val="00CE3EA5"/>
    <w:rsid w:val="00CE4168"/>
    <w:rsid w:val="00CE451B"/>
    <w:rsid w:val="00CE46AD"/>
    <w:rsid w:val="00CE505A"/>
    <w:rsid w:val="00CE52C6"/>
    <w:rsid w:val="00CE5502"/>
    <w:rsid w:val="00CE571D"/>
    <w:rsid w:val="00CE5C39"/>
    <w:rsid w:val="00CE6421"/>
    <w:rsid w:val="00CE666B"/>
    <w:rsid w:val="00CE6C13"/>
    <w:rsid w:val="00CE7390"/>
    <w:rsid w:val="00CE7FDF"/>
    <w:rsid w:val="00CF0A6D"/>
    <w:rsid w:val="00CF0AE6"/>
    <w:rsid w:val="00CF0E73"/>
    <w:rsid w:val="00CF1558"/>
    <w:rsid w:val="00CF18F3"/>
    <w:rsid w:val="00CF1903"/>
    <w:rsid w:val="00CF190B"/>
    <w:rsid w:val="00CF1C5C"/>
    <w:rsid w:val="00CF20DB"/>
    <w:rsid w:val="00CF2926"/>
    <w:rsid w:val="00CF2E61"/>
    <w:rsid w:val="00CF2F58"/>
    <w:rsid w:val="00CF334E"/>
    <w:rsid w:val="00CF3469"/>
    <w:rsid w:val="00CF3668"/>
    <w:rsid w:val="00CF3991"/>
    <w:rsid w:val="00CF3CEE"/>
    <w:rsid w:val="00CF3D09"/>
    <w:rsid w:val="00CF3F96"/>
    <w:rsid w:val="00CF4243"/>
    <w:rsid w:val="00CF471B"/>
    <w:rsid w:val="00CF478C"/>
    <w:rsid w:val="00CF4A2F"/>
    <w:rsid w:val="00CF4FC3"/>
    <w:rsid w:val="00CF502E"/>
    <w:rsid w:val="00CF5961"/>
    <w:rsid w:val="00CF5D8F"/>
    <w:rsid w:val="00CF5F2B"/>
    <w:rsid w:val="00CF6427"/>
    <w:rsid w:val="00CF6B42"/>
    <w:rsid w:val="00CF6BD2"/>
    <w:rsid w:val="00CF6D3F"/>
    <w:rsid w:val="00CF720A"/>
    <w:rsid w:val="00CF742A"/>
    <w:rsid w:val="00CF7DC7"/>
    <w:rsid w:val="00CF7E58"/>
    <w:rsid w:val="00CF7EE1"/>
    <w:rsid w:val="00D01B83"/>
    <w:rsid w:val="00D02384"/>
    <w:rsid w:val="00D02430"/>
    <w:rsid w:val="00D024BA"/>
    <w:rsid w:val="00D0272B"/>
    <w:rsid w:val="00D02975"/>
    <w:rsid w:val="00D02A98"/>
    <w:rsid w:val="00D032B0"/>
    <w:rsid w:val="00D037FC"/>
    <w:rsid w:val="00D0409A"/>
    <w:rsid w:val="00D040B6"/>
    <w:rsid w:val="00D04367"/>
    <w:rsid w:val="00D043C3"/>
    <w:rsid w:val="00D04618"/>
    <w:rsid w:val="00D046C0"/>
    <w:rsid w:val="00D04859"/>
    <w:rsid w:val="00D04A77"/>
    <w:rsid w:val="00D04B4A"/>
    <w:rsid w:val="00D04BFE"/>
    <w:rsid w:val="00D052BA"/>
    <w:rsid w:val="00D05447"/>
    <w:rsid w:val="00D055D5"/>
    <w:rsid w:val="00D058C4"/>
    <w:rsid w:val="00D05A6C"/>
    <w:rsid w:val="00D06043"/>
    <w:rsid w:val="00D06306"/>
    <w:rsid w:val="00D06709"/>
    <w:rsid w:val="00D06746"/>
    <w:rsid w:val="00D06810"/>
    <w:rsid w:val="00D0697C"/>
    <w:rsid w:val="00D06F79"/>
    <w:rsid w:val="00D073F0"/>
    <w:rsid w:val="00D074D7"/>
    <w:rsid w:val="00D0765E"/>
    <w:rsid w:val="00D079AD"/>
    <w:rsid w:val="00D102CC"/>
    <w:rsid w:val="00D105BC"/>
    <w:rsid w:val="00D105C8"/>
    <w:rsid w:val="00D107C0"/>
    <w:rsid w:val="00D107F9"/>
    <w:rsid w:val="00D1097B"/>
    <w:rsid w:val="00D10997"/>
    <w:rsid w:val="00D10BEF"/>
    <w:rsid w:val="00D10FF4"/>
    <w:rsid w:val="00D1120C"/>
    <w:rsid w:val="00D1144C"/>
    <w:rsid w:val="00D118BD"/>
    <w:rsid w:val="00D11C79"/>
    <w:rsid w:val="00D122BD"/>
    <w:rsid w:val="00D12BC0"/>
    <w:rsid w:val="00D13154"/>
    <w:rsid w:val="00D13979"/>
    <w:rsid w:val="00D14953"/>
    <w:rsid w:val="00D15D33"/>
    <w:rsid w:val="00D15DD5"/>
    <w:rsid w:val="00D16079"/>
    <w:rsid w:val="00D162B0"/>
    <w:rsid w:val="00D1780B"/>
    <w:rsid w:val="00D17C30"/>
    <w:rsid w:val="00D17C51"/>
    <w:rsid w:val="00D20191"/>
    <w:rsid w:val="00D2052F"/>
    <w:rsid w:val="00D20B75"/>
    <w:rsid w:val="00D2104E"/>
    <w:rsid w:val="00D215E2"/>
    <w:rsid w:val="00D21677"/>
    <w:rsid w:val="00D2185D"/>
    <w:rsid w:val="00D21B45"/>
    <w:rsid w:val="00D21B80"/>
    <w:rsid w:val="00D21DAE"/>
    <w:rsid w:val="00D2213D"/>
    <w:rsid w:val="00D2251B"/>
    <w:rsid w:val="00D22A02"/>
    <w:rsid w:val="00D22D75"/>
    <w:rsid w:val="00D22DA2"/>
    <w:rsid w:val="00D245EB"/>
    <w:rsid w:val="00D249F0"/>
    <w:rsid w:val="00D2511C"/>
    <w:rsid w:val="00D2556F"/>
    <w:rsid w:val="00D258FE"/>
    <w:rsid w:val="00D25A42"/>
    <w:rsid w:val="00D25A9D"/>
    <w:rsid w:val="00D262B6"/>
    <w:rsid w:val="00D262CA"/>
    <w:rsid w:val="00D264F7"/>
    <w:rsid w:val="00D26626"/>
    <w:rsid w:val="00D26799"/>
    <w:rsid w:val="00D26C42"/>
    <w:rsid w:val="00D26FA6"/>
    <w:rsid w:val="00D26FB2"/>
    <w:rsid w:val="00D30391"/>
    <w:rsid w:val="00D306B0"/>
    <w:rsid w:val="00D306E5"/>
    <w:rsid w:val="00D308FE"/>
    <w:rsid w:val="00D30B1F"/>
    <w:rsid w:val="00D30CBF"/>
    <w:rsid w:val="00D3153B"/>
    <w:rsid w:val="00D317DE"/>
    <w:rsid w:val="00D31808"/>
    <w:rsid w:val="00D31A09"/>
    <w:rsid w:val="00D31E5D"/>
    <w:rsid w:val="00D31F80"/>
    <w:rsid w:val="00D32223"/>
    <w:rsid w:val="00D324A2"/>
    <w:rsid w:val="00D32C32"/>
    <w:rsid w:val="00D32F29"/>
    <w:rsid w:val="00D33940"/>
    <w:rsid w:val="00D33AB4"/>
    <w:rsid w:val="00D3400E"/>
    <w:rsid w:val="00D34219"/>
    <w:rsid w:val="00D3448B"/>
    <w:rsid w:val="00D3481B"/>
    <w:rsid w:val="00D34875"/>
    <w:rsid w:val="00D34A75"/>
    <w:rsid w:val="00D34B7E"/>
    <w:rsid w:val="00D34BD1"/>
    <w:rsid w:val="00D34C74"/>
    <w:rsid w:val="00D34EBC"/>
    <w:rsid w:val="00D3544F"/>
    <w:rsid w:val="00D35C80"/>
    <w:rsid w:val="00D367EB"/>
    <w:rsid w:val="00D36A99"/>
    <w:rsid w:val="00D36BED"/>
    <w:rsid w:val="00D36DA8"/>
    <w:rsid w:val="00D3717B"/>
    <w:rsid w:val="00D375B5"/>
    <w:rsid w:val="00D375F7"/>
    <w:rsid w:val="00D376DC"/>
    <w:rsid w:val="00D376F3"/>
    <w:rsid w:val="00D3771A"/>
    <w:rsid w:val="00D377CE"/>
    <w:rsid w:val="00D37B07"/>
    <w:rsid w:val="00D37DCB"/>
    <w:rsid w:val="00D4016F"/>
    <w:rsid w:val="00D402FB"/>
    <w:rsid w:val="00D40BB4"/>
    <w:rsid w:val="00D40C20"/>
    <w:rsid w:val="00D411B0"/>
    <w:rsid w:val="00D41F65"/>
    <w:rsid w:val="00D41FCF"/>
    <w:rsid w:val="00D42143"/>
    <w:rsid w:val="00D42C23"/>
    <w:rsid w:val="00D42D0C"/>
    <w:rsid w:val="00D42DAD"/>
    <w:rsid w:val="00D442F0"/>
    <w:rsid w:val="00D4433E"/>
    <w:rsid w:val="00D445DE"/>
    <w:rsid w:val="00D4466A"/>
    <w:rsid w:val="00D446D2"/>
    <w:rsid w:val="00D446F6"/>
    <w:rsid w:val="00D4470A"/>
    <w:rsid w:val="00D44B55"/>
    <w:rsid w:val="00D44D4B"/>
    <w:rsid w:val="00D44EEF"/>
    <w:rsid w:val="00D44FB2"/>
    <w:rsid w:val="00D45B28"/>
    <w:rsid w:val="00D45FED"/>
    <w:rsid w:val="00D46A28"/>
    <w:rsid w:val="00D46D28"/>
    <w:rsid w:val="00D46D2E"/>
    <w:rsid w:val="00D46E9C"/>
    <w:rsid w:val="00D46EAD"/>
    <w:rsid w:val="00D46F1E"/>
    <w:rsid w:val="00D46F69"/>
    <w:rsid w:val="00D47B94"/>
    <w:rsid w:val="00D50076"/>
    <w:rsid w:val="00D502BF"/>
    <w:rsid w:val="00D50560"/>
    <w:rsid w:val="00D50A58"/>
    <w:rsid w:val="00D50BCE"/>
    <w:rsid w:val="00D5164F"/>
    <w:rsid w:val="00D518E7"/>
    <w:rsid w:val="00D51B8F"/>
    <w:rsid w:val="00D51D1D"/>
    <w:rsid w:val="00D520D9"/>
    <w:rsid w:val="00D52661"/>
    <w:rsid w:val="00D52C45"/>
    <w:rsid w:val="00D53390"/>
    <w:rsid w:val="00D538B7"/>
    <w:rsid w:val="00D539FF"/>
    <w:rsid w:val="00D53E77"/>
    <w:rsid w:val="00D5404A"/>
    <w:rsid w:val="00D54255"/>
    <w:rsid w:val="00D548A6"/>
    <w:rsid w:val="00D54A5D"/>
    <w:rsid w:val="00D54C61"/>
    <w:rsid w:val="00D54E39"/>
    <w:rsid w:val="00D5567E"/>
    <w:rsid w:val="00D5575E"/>
    <w:rsid w:val="00D5599A"/>
    <w:rsid w:val="00D55D43"/>
    <w:rsid w:val="00D562B1"/>
    <w:rsid w:val="00D56734"/>
    <w:rsid w:val="00D56759"/>
    <w:rsid w:val="00D56891"/>
    <w:rsid w:val="00D56B41"/>
    <w:rsid w:val="00D57491"/>
    <w:rsid w:val="00D57691"/>
    <w:rsid w:val="00D57FAC"/>
    <w:rsid w:val="00D60BD5"/>
    <w:rsid w:val="00D60EB4"/>
    <w:rsid w:val="00D60F4B"/>
    <w:rsid w:val="00D61382"/>
    <w:rsid w:val="00D615DA"/>
    <w:rsid w:val="00D619AD"/>
    <w:rsid w:val="00D61C3C"/>
    <w:rsid w:val="00D61D18"/>
    <w:rsid w:val="00D6205D"/>
    <w:rsid w:val="00D6221F"/>
    <w:rsid w:val="00D6278D"/>
    <w:rsid w:val="00D62867"/>
    <w:rsid w:val="00D62BB7"/>
    <w:rsid w:val="00D62D5B"/>
    <w:rsid w:val="00D6308F"/>
    <w:rsid w:val="00D630DB"/>
    <w:rsid w:val="00D63121"/>
    <w:rsid w:val="00D6353B"/>
    <w:rsid w:val="00D63862"/>
    <w:rsid w:val="00D6428A"/>
    <w:rsid w:val="00D651C3"/>
    <w:rsid w:val="00D65315"/>
    <w:rsid w:val="00D65377"/>
    <w:rsid w:val="00D65391"/>
    <w:rsid w:val="00D65A3E"/>
    <w:rsid w:val="00D65BC2"/>
    <w:rsid w:val="00D65CF5"/>
    <w:rsid w:val="00D65D9C"/>
    <w:rsid w:val="00D66178"/>
    <w:rsid w:val="00D66B9F"/>
    <w:rsid w:val="00D67476"/>
    <w:rsid w:val="00D674E9"/>
    <w:rsid w:val="00D70D47"/>
    <w:rsid w:val="00D71098"/>
    <w:rsid w:val="00D716E8"/>
    <w:rsid w:val="00D71823"/>
    <w:rsid w:val="00D71E59"/>
    <w:rsid w:val="00D72079"/>
    <w:rsid w:val="00D72181"/>
    <w:rsid w:val="00D725A2"/>
    <w:rsid w:val="00D727CF"/>
    <w:rsid w:val="00D728FB"/>
    <w:rsid w:val="00D729A8"/>
    <w:rsid w:val="00D739F2"/>
    <w:rsid w:val="00D75837"/>
    <w:rsid w:val="00D75B97"/>
    <w:rsid w:val="00D76377"/>
    <w:rsid w:val="00D76923"/>
    <w:rsid w:val="00D76BC5"/>
    <w:rsid w:val="00D76CE7"/>
    <w:rsid w:val="00D76F4C"/>
    <w:rsid w:val="00D770CF"/>
    <w:rsid w:val="00D77271"/>
    <w:rsid w:val="00D772E2"/>
    <w:rsid w:val="00D778D5"/>
    <w:rsid w:val="00D77DB6"/>
    <w:rsid w:val="00D800ED"/>
    <w:rsid w:val="00D80CE0"/>
    <w:rsid w:val="00D80D2A"/>
    <w:rsid w:val="00D80D93"/>
    <w:rsid w:val="00D8124F"/>
    <w:rsid w:val="00D81290"/>
    <w:rsid w:val="00D82087"/>
    <w:rsid w:val="00D82160"/>
    <w:rsid w:val="00D8235F"/>
    <w:rsid w:val="00D829C6"/>
    <w:rsid w:val="00D82AA2"/>
    <w:rsid w:val="00D82F52"/>
    <w:rsid w:val="00D8302E"/>
    <w:rsid w:val="00D8323F"/>
    <w:rsid w:val="00D834A1"/>
    <w:rsid w:val="00D83A50"/>
    <w:rsid w:val="00D83B6C"/>
    <w:rsid w:val="00D83C9F"/>
    <w:rsid w:val="00D83DBF"/>
    <w:rsid w:val="00D84997"/>
    <w:rsid w:val="00D84B7A"/>
    <w:rsid w:val="00D852E0"/>
    <w:rsid w:val="00D8554F"/>
    <w:rsid w:val="00D858D8"/>
    <w:rsid w:val="00D85F90"/>
    <w:rsid w:val="00D861A4"/>
    <w:rsid w:val="00D862CD"/>
    <w:rsid w:val="00D863D5"/>
    <w:rsid w:val="00D86E72"/>
    <w:rsid w:val="00D87543"/>
    <w:rsid w:val="00D876CD"/>
    <w:rsid w:val="00D8782C"/>
    <w:rsid w:val="00D8788D"/>
    <w:rsid w:val="00D903C9"/>
    <w:rsid w:val="00D90895"/>
    <w:rsid w:val="00D90DFC"/>
    <w:rsid w:val="00D91223"/>
    <w:rsid w:val="00D9129C"/>
    <w:rsid w:val="00D917CA"/>
    <w:rsid w:val="00D917E8"/>
    <w:rsid w:val="00D918D9"/>
    <w:rsid w:val="00D920C4"/>
    <w:rsid w:val="00D92589"/>
    <w:rsid w:val="00D92629"/>
    <w:rsid w:val="00D9277B"/>
    <w:rsid w:val="00D92DE6"/>
    <w:rsid w:val="00D9341D"/>
    <w:rsid w:val="00D9360A"/>
    <w:rsid w:val="00D93745"/>
    <w:rsid w:val="00D939C3"/>
    <w:rsid w:val="00D93E32"/>
    <w:rsid w:val="00D940B0"/>
    <w:rsid w:val="00D9415F"/>
    <w:rsid w:val="00D94804"/>
    <w:rsid w:val="00D95D32"/>
    <w:rsid w:val="00D95D65"/>
    <w:rsid w:val="00D9719A"/>
    <w:rsid w:val="00D97CF8"/>
    <w:rsid w:val="00D97D8B"/>
    <w:rsid w:val="00DA01B1"/>
    <w:rsid w:val="00DA065C"/>
    <w:rsid w:val="00DA0F8D"/>
    <w:rsid w:val="00DA17C4"/>
    <w:rsid w:val="00DA260E"/>
    <w:rsid w:val="00DA2769"/>
    <w:rsid w:val="00DA2862"/>
    <w:rsid w:val="00DA310D"/>
    <w:rsid w:val="00DA3282"/>
    <w:rsid w:val="00DA33AA"/>
    <w:rsid w:val="00DA39D7"/>
    <w:rsid w:val="00DA44F3"/>
    <w:rsid w:val="00DA4ACD"/>
    <w:rsid w:val="00DA52AE"/>
    <w:rsid w:val="00DA5351"/>
    <w:rsid w:val="00DA5DFE"/>
    <w:rsid w:val="00DA5E06"/>
    <w:rsid w:val="00DA5F55"/>
    <w:rsid w:val="00DA6583"/>
    <w:rsid w:val="00DA6807"/>
    <w:rsid w:val="00DA6A84"/>
    <w:rsid w:val="00DA6E3E"/>
    <w:rsid w:val="00DA78E2"/>
    <w:rsid w:val="00DA7CEC"/>
    <w:rsid w:val="00DA7DC2"/>
    <w:rsid w:val="00DB039A"/>
    <w:rsid w:val="00DB0843"/>
    <w:rsid w:val="00DB0A0B"/>
    <w:rsid w:val="00DB0D99"/>
    <w:rsid w:val="00DB0DF0"/>
    <w:rsid w:val="00DB0F24"/>
    <w:rsid w:val="00DB12DC"/>
    <w:rsid w:val="00DB1692"/>
    <w:rsid w:val="00DB1A30"/>
    <w:rsid w:val="00DB229C"/>
    <w:rsid w:val="00DB22DD"/>
    <w:rsid w:val="00DB2520"/>
    <w:rsid w:val="00DB290A"/>
    <w:rsid w:val="00DB2942"/>
    <w:rsid w:val="00DB2F06"/>
    <w:rsid w:val="00DB32F3"/>
    <w:rsid w:val="00DB34CF"/>
    <w:rsid w:val="00DB385A"/>
    <w:rsid w:val="00DB4039"/>
    <w:rsid w:val="00DB40DF"/>
    <w:rsid w:val="00DB46EC"/>
    <w:rsid w:val="00DB4992"/>
    <w:rsid w:val="00DB52D4"/>
    <w:rsid w:val="00DB5498"/>
    <w:rsid w:val="00DB5506"/>
    <w:rsid w:val="00DB5629"/>
    <w:rsid w:val="00DB577B"/>
    <w:rsid w:val="00DB62A3"/>
    <w:rsid w:val="00DB6F97"/>
    <w:rsid w:val="00DB7716"/>
    <w:rsid w:val="00DB7B14"/>
    <w:rsid w:val="00DB7EC8"/>
    <w:rsid w:val="00DC0B4E"/>
    <w:rsid w:val="00DC0BAB"/>
    <w:rsid w:val="00DC0C52"/>
    <w:rsid w:val="00DC0F2F"/>
    <w:rsid w:val="00DC126B"/>
    <w:rsid w:val="00DC126E"/>
    <w:rsid w:val="00DC17FD"/>
    <w:rsid w:val="00DC180F"/>
    <w:rsid w:val="00DC1DD4"/>
    <w:rsid w:val="00DC2293"/>
    <w:rsid w:val="00DC2325"/>
    <w:rsid w:val="00DC2386"/>
    <w:rsid w:val="00DC2942"/>
    <w:rsid w:val="00DC2AE7"/>
    <w:rsid w:val="00DC2E8D"/>
    <w:rsid w:val="00DC2EC2"/>
    <w:rsid w:val="00DC40CA"/>
    <w:rsid w:val="00DC47A0"/>
    <w:rsid w:val="00DC52F1"/>
    <w:rsid w:val="00DC54E0"/>
    <w:rsid w:val="00DC57A4"/>
    <w:rsid w:val="00DC5E56"/>
    <w:rsid w:val="00DC6134"/>
    <w:rsid w:val="00DC691F"/>
    <w:rsid w:val="00DC6B6F"/>
    <w:rsid w:val="00DC6EC8"/>
    <w:rsid w:val="00DC6F5C"/>
    <w:rsid w:val="00DC730F"/>
    <w:rsid w:val="00DC7E56"/>
    <w:rsid w:val="00DD0324"/>
    <w:rsid w:val="00DD0401"/>
    <w:rsid w:val="00DD0698"/>
    <w:rsid w:val="00DD094F"/>
    <w:rsid w:val="00DD0A8C"/>
    <w:rsid w:val="00DD0D91"/>
    <w:rsid w:val="00DD1329"/>
    <w:rsid w:val="00DD1B96"/>
    <w:rsid w:val="00DD1D8B"/>
    <w:rsid w:val="00DD234E"/>
    <w:rsid w:val="00DD2599"/>
    <w:rsid w:val="00DD26DF"/>
    <w:rsid w:val="00DD2CB2"/>
    <w:rsid w:val="00DD2D88"/>
    <w:rsid w:val="00DD3229"/>
    <w:rsid w:val="00DD3635"/>
    <w:rsid w:val="00DD38EA"/>
    <w:rsid w:val="00DD4689"/>
    <w:rsid w:val="00DD4726"/>
    <w:rsid w:val="00DD48CC"/>
    <w:rsid w:val="00DD4AA7"/>
    <w:rsid w:val="00DD58F3"/>
    <w:rsid w:val="00DD5BA3"/>
    <w:rsid w:val="00DD5DAB"/>
    <w:rsid w:val="00DD6251"/>
    <w:rsid w:val="00DD686D"/>
    <w:rsid w:val="00DD6C92"/>
    <w:rsid w:val="00DD6F54"/>
    <w:rsid w:val="00DD74E9"/>
    <w:rsid w:val="00DD76D9"/>
    <w:rsid w:val="00DD7999"/>
    <w:rsid w:val="00DD7E54"/>
    <w:rsid w:val="00DE042E"/>
    <w:rsid w:val="00DE048F"/>
    <w:rsid w:val="00DE073B"/>
    <w:rsid w:val="00DE09C8"/>
    <w:rsid w:val="00DE12C6"/>
    <w:rsid w:val="00DE12F3"/>
    <w:rsid w:val="00DE18FA"/>
    <w:rsid w:val="00DE1D40"/>
    <w:rsid w:val="00DE249F"/>
    <w:rsid w:val="00DE252C"/>
    <w:rsid w:val="00DE2E69"/>
    <w:rsid w:val="00DE2F37"/>
    <w:rsid w:val="00DE39AF"/>
    <w:rsid w:val="00DE39BD"/>
    <w:rsid w:val="00DE44F7"/>
    <w:rsid w:val="00DE4736"/>
    <w:rsid w:val="00DE5508"/>
    <w:rsid w:val="00DE57D3"/>
    <w:rsid w:val="00DE5E1D"/>
    <w:rsid w:val="00DE65D9"/>
    <w:rsid w:val="00DE72FA"/>
    <w:rsid w:val="00DE76B2"/>
    <w:rsid w:val="00DE78A8"/>
    <w:rsid w:val="00DF00FD"/>
    <w:rsid w:val="00DF08C0"/>
    <w:rsid w:val="00DF1148"/>
    <w:rsid w:val="00DF1F14"/>
    <w:rsid w:val="00DF1F16"/>
    <w:rsid w:val="00DF2069"/>
    <w:rsid w:val="00DF23BC"/>
    <w:rsid w:val="00DF24C9"/>
    <w:rsid w:val="00DF26A9"/>
    <w:rsid w:val="00DF2992"/>
    <w:rsid w:val="00DF2A5C"/>
    <w:rsid w:val="00DF31B5"/>
    <w:rsid w:val="00DF3610"/>
    <w:rsid w:val="00DF3A98"/>
    <w:rsid w:val="00DF3C2F"/>
    <w:rsid w:val="00DF4397"/>
    <w:rsid w:val="00DF444A"/>
    <w:rsid w:val="00DF4888"/>
    <w:rsid w:val="00DF4AF1"/>
    <w:rsid w:val="00DF4CA1"/>
    <w:rsid w:val="00DF5120"/>
    <w:rsid w:val="00DF5433"/>
    <w:rsid w:val="00DF58A1"/>
    <w:rsid w:val="00DF5C0D"/>
    <w:rsid w:val="00DF5E1E"/>
    <w:rsid w:val="00DF5F00"/>
    <w:rsid w:val="00DF629B"/>
    <w:rsid w:val="00DF6D66"/>
    <w:rsid w:val="00DF756E"/>
    <w:rsid w:val="00DF79EB"/>
    <w:rsid w:val="00DF7DF3"/>
    <w:rsid w:val="00DF7E6C"/>
    <w:rsid w:val="00E00550"/>
    <w:rsid w:val="00E00D08"/>
    <w:rsid w:val="00E00FF3"/>
    <w:rsid w:val="00E01695"/>
    <w:rsid w:val="00E019CA"/>
    <w:rsid w:val="00E01F46"/>
    <w:rsid w:val="00E01F84"/>
    <w:rsid w:val="00E0223E"/>
    <w:rsid w:val="00E02B7F"/>
    <w:rsid w:val="00E02C1E"/>
    <w:rsid w:val="00E02DA5"/>
    <w:rsid w:val="00E03321"/>
    <w:rsid w:val="00E0362E"/>
    <w:rsid w:val="00E036A8"/>
    <w:rsid w:val="00E04311"/>
    <w:rsid w:val="00E0453E"/>
    <w:rsid w:val="00E04B6B"/>
    <w:rsid w:val="00E04C69"/>
    <w:rsid w:val="00E04F47"/>
    <w:rsid w:val="00E05583"/>
    <w:rsid w:val="00E064A1"/>
    <w:rsid w:val="00E06D70"/>
    <w:rsid w:val="00E06D8A"/>
    <w:rsid w:val="00E07128"/>
    <w:rsid w:val="00E07DBB"/>
    <w:rsid w:val="00E10943"/>
    <w:rsid w:val="00E10B25"/>
    <w:rsid w:val="00E10BE1"/>
    <w:rsid w:val="00E1124D"/>
    <w:rsid w:val="00E1130F"/>
    <w:rsid w:val="00E113B3"/>
    <w:rsid w:val="00E1168E"/>
    <w:rsid w:val="00E11A0C"/>
    <w:rsid w:val="00E11A26"/>
    <w:rsid w:val="00E11B84"/>
    <w:rsid w:val="00E1207A"/>
    <w:rsid w:val="00E12086"/>
    <w:rsid w:val="00E1276E"/>
    <w:rsid w:val="00E12A73"/>
    <w:rsid w:val="00E12B4B"/>
    <w:rsid w:val="00E1320D"/>
    <w:rsid w:val="00E1370D"/>
    <w:rsid w:val="00E13A8E"/>
    <w:rsid w:val="00E13DC3"/>
    <w:rsid w:val="00E14304"/>
    <w:rsid w:val="00E14A31"/>
    <w:rsid w:val="00E157D9"/>
    <w:rsid w:val="00E15A74"/>
    <w:rsid w:val="00E16556"/>
    <w:rsid w:val="00E16590"/>
    <w:rsid w:val="00E165CC"/>
    <w:rsid w:val="00E16673"/>
    <w:rsid w:val="00E1672B"/>
    <w:rsid w:val="00E16994"/>
    <w:rsid w:val="00E16CD4"/>
    <w:rsid w:val="00E17E58"/>
    <w:rsid w:val="00E17F6C"/>
    <w:rsid w:val="00E17F99"/>
    <w:rsid w:val="00E20715"/>
    <w:rsid w:val="00E21076"/>
    <w:rsid w:val="00E2109C"/>
    <w:rsid w:val="00E2148B"/>
    <w:rsid w:val="00E21531"/>
    <w:rsid w:val="00E21713"/>
    <w:rsid w:val="00E21B49"/>
    <w:rsid w:val="00E21C66"/>
    <w:rsid w:val="00E21ED8"/>
    <w:rsid w:val="00E21F5F"/>
    <w:rsid w:val="00E22211"/>
    <w:rsid w:val="00E231BD"/>
    <w:rsid w:val="00E232B4"/>
    <w:rsid w:val="00E238C8"/>
    <w:rsid w:val="00E2394E"/>
    <w:rsid w:val="00E23EF8"/>
    <w:rsid w:val="00E23F50"/>
    <w:rsid w:val="00E24A48"/>
    <w:rsid w:val="00E24EB5"/>
    <w:rsid w:val="00E25ACB"/>
    <w:rsid w:val="00E25C09"/>
    <w:rsid w:val="00E262C6"/>
    <w:rsid w:val="00E2634D"/>
    <w:rsid w:val="00E26404"/>
    <w:rsid w:val="00E264FF"/>
    <w:rsid w:val="00E2653A"/>
    <w:rsid w:val="00E26749"/>
    <w:rsid w:val="00E26777"/>
    <w:rsid w:val="00E2683D"/>
    <w:rsid w:val="00E26847"/>
    <w:rsid w:val="00E26FA8"/>
    <w:rsid w:val="00E27162"/>
    <w:rsid w:val="00E2735C"/>
    <w:rsid w:val="00E2747E"/>
    <w:rsid w:val="00E275BB"/>
    <w:rsid w:val="00E301CD"/>
    <w:rsid w:val="00E3091B"/>
    <w:rsid w:val="00E3098B"/>
    <w:rsid w:val="00E309E5"/>
    <w:rsid w:val="00E31110"/>
    <w:rsid w:val="00E31225"/>
    <w:rsid w:val="00E31602"/>
    <w:rsid w:val="00E316C1"/>
    <w:rsid w:val="00E317F5"/>
    <w:rsid w:val="00E31D9C"/>
    <w:rsid w:val="00E31FD3"/>
    <w:rsid w:val="00E3295B"/>
    <w:rsid w:val="00E32F3E"/>
    <w:rsid w:val="00E33308"/>
    <w:rsid w:val="00E33991"/>
    <w:rsid w:val="00E33CA4"/>
    <w:rsid w:val="00E343FF"/>
    <w:rsid w:val="00E3471E"/>
    <w:rsid w:val="00E34E31"/>
    <w:rsid w:val="00E354CC"/>
    <w:rsid w:val="00E354D6"/>
    <w:rsid w:val="00E35EEB"/>
    <w:rsid w:val="00E35F7A"/>
    <w:rsid w:val="00E365AB"/>
    <w:rsid w:val="00E37021"/>
    <w:rsid w:val="00E3735C"/>
    <w:rsid w:val="00E374B4"/>
    <w:rsid w:val="00E3776E"/>
    <w:rsid w:val="00E3788D"/>
    <w:rsid w:val="00E37DDB"/>
    <w:rsid w:val="00E400AB"/>
    <w:rsid w:val="00E40522"/>
    <w:rsid w:val="00E40F9A"/>
    <w:rsid w:val="00E413E0"/>
    <w:rsid w:val="00E41A78"/>
    <w:rsid w:val="00E42E0B"/>
    <w:rsid w:val="00E433F9"/>
    <w:rsid w:val="00E43754"/>
    <w:rsid w:val="00E43915"/>
    <w:rsid w:val="00E43934"/>
    <w:rsid w:val="00E44124"/>
    <w:rsid w:val="00E44647"/>
    <w:rsid w:val="00E446A6"/>
    <w:rsid w:val="00E44890"/>
    <w:rsid w:val="00E44A69"/>
    <w:rsid w:val="00E450DC"/>
    <w:rsid w:val="00E45886"/>
    <w:rsid w:val="00E45DF4"/>
    <w:rsid w:val="00E45DFF"/>
    <w:rsid w:val="00E45ED3"/>
    <w:rsid w:val="00E46086"/>
    <w:rsid w:val="00E4641D"/>
    <w:rsid w:val="00E46750"/>
    <w:rsid w:val="00E46A2E"/>
    <w:rsid w:val="00E46D89"/>
    <w:rsid w:val="00E4755D"/>
    <w:rsid w:val="00E4765C"/>
    <w:rsid w:val="00E4784D"/>
    <w:rsid w:val="00E478B5"/>
    <w:rsid w:val="00E50C7B"/>
    <w:rsid w:val="00E51476"/>
    <w:rsid w:val="00E51B5C"/>
    <w:rsid w:val="00E51B88"/>
    <w:rsid w:val="00E5211B"/>
    <w:rsid w:val="00E52125"/>
    <w:rsid w:val="00E52804"/>
    <w:rsid w:val="00E52AB6"/>
    <w:rsid w:val="00E52C27"/>
    <w:rsid w:val="00E52F9E"/>
    <w:rsid w:val="00E5348A"/>
    <w:rsid w:val="00E536E6"/>
    <w:rsid w:val="00E53E74"/>
    <w:rsid w:val="00E53FC6"/>
    <w:rsid w:val="00E54607"/>
    <w:rsid w:val="00E5567B"/>
    <w:rsid w:val="00E55880"/>
    <w:rsid w:val="00E55CCD"/>
    <w:rsid w:val="00E568E0"/>
    <w:rsid w:val="00E56B25"/>
    <w:rsid w:val="00E56BCC"/>
    <w:rsid w:val="00E579C5"/>
    <w:rsid w:val="00E57E55"/>
    <w:rsid w:val="00E600B8"/>
    <w:rsid w:val="00E6014A"/>
    <w:rsid w:val="00E60799"/>
    <w:rsid w:val="00E609A7"/>
    <w:rsid w:val="00E60C23"/>
    <w:rsid w:val="00E61171"/>
    <w:rsid w:val="00E61C4C"/>
    <w:rsid w:val="00E622DB"/>
    <w:rsid w:val="00E624B9"/>
    <w:rsid w:val="00E6278C"/>
    <w:rsid w:val="00E629BF"/>
    <w:rsid w:val="00E629C1"/>
    <w:rsid w:val="00E62A2D"/>
    <w:rsid w:val="00E63AAA"/>
    <w:rsid w:val="00E63FBC"/>
    <w:rsid w:val="00E64B86"/>
    <w:rsid w:val="00E64E07"/>
    <w:rsid w:val="00E64F87"/>
    <w:rsid w:val="00E661DF"/>
    <w:rsid w:val="00E66411"/>
    <w:rsid w:val="00E66F8C"/>
    <w:rsid w:val="00E6744D"/>
    <w:rsid w:val="00E67852"/>
    <w:rsid w:val="00E67B2D"/>
    <w:rsid w:val="00E70898"/>
    <w:rsid w:val="00E70EC2"/>
    <w:rsid w:val="00E70F4E"/>
    <w:rsid w:val="00E70FB9"/>
    <w:rsid w:val="00E71143"/>
    <w:rsid w:val="00E719BE"/>
    <w:rsid w:val="00E719BF"/>
    <w:rsid w:val="00E71F69"/>
    <w:rsid w:val="00E720D9"/>
    <w:rsid w:val="00E732C0"/>
    <w:rsid w:val="00E734AA"/>
    <w:rsid w:val="00E737C8"/>
    <w:rsid w:val="00E73FE7"/>
    <w:rsid w:val="00E74088"/>
    <w:rsid w:val="00E7466A"/>
    <w:rsid w:val="00E748DB"/>
    <w:rsid w:val="00E7493E"/>
    <w:rsid w:val="00E7499E"/>
    <w:rsid w:val="00E74F02"/>
    <w:rsid w:val="00E7529D"/>
    <w:rsid w:val="00E75357"/>
    <w:rsid w:val="00E753AE"/>
    <w:rsid w:val="00E75DC2"/>
    <w:rsid w:val="00E764BD"/>
    <w:rsid w:val="00E7659C"/>
    <w:rsid w:val="00E7683F"/>
    <w:rsid w:val="00E76B57"/>
    <w:rsid w:val="00E771DD"/>
    <w:rsid w:val="00E77304"/>
    <w:rsid w:val="00E7736B"/>
    <w:rsid w:val="00E7760C"/>
    <w:rsid w:val="00E77A17"/>
    <w:rsid w:val="00E77AF4"/>
    <w:rsid w:val="00E807CF"/>
    <w:rsid w:val="00E8083F"/>
    <w:rsid w:val="00E809C6"/>
    <w:rsid w:val="00E80BDB"/>
    <w:rsid w:val="00E8107A"/>
    <w:rsid w:val="00E810DC"/>
    <w:rsid w:val="00E81629"/>
    <w:rsid w:val="00E818AF"/>
    <w:rsid w:val="00E81B98"/>
    <w:rsid w:val="00E81BEF"/>
    <w:rsid w:val="00E82051"/>
    <w:rsid w:val="00E82150"/>
    <w:rsid w:val="00E822FB"/>
    <w:rsid w:val="00E82766"/>
    <w:rsid w:val="00E82AC2"/>
    <w:rsid w:val="00E82C64"/>
    <w:rsid w:val="00E83039"/>
    <w:rsid w:val="00E83243"/>
    <w:rsid w:val="00E83A52"/>
    <w:rsid w:val="00E840D3"/>
    <w:rsid w:val="00E844CA"/>
    <w:rsid w:val="00E84DC6"/>
    <w:rsid w:val="00E854E7"/>
    <w:rsid w:val="00E8594C"/>
    <w:rsid w:val="00E859C9"/>
    <w:rsid w:val="00E85B43"/>
    <w:rsid w:val="00E86574"/>
    <w:rsid w:val="00E86855"/>
    <w:rsid w:val="00E86E33"/>
    <w:rsid w:val="00E87332"/>
    <w:rsid w:val="00E87A64"/>
    <w:rsid w:val="00E87D04"/>
    <w:rsid w:val="00E904C5"/>
    <w:rsid w:val="00E905DF"/>
    <w:rsid w:val="00E906B2"/>
    <w:rsid w:val="00E90E75"/>
    <w:rsid w:val="00E91087"/>
    <w:rsid w:val="00E91378"/>
    <w:rsid w:val="00E9137D"/>
    <w:rsid w:val="00E91499"/>
    <w:rsid w:val="00E91CB8"/>
    <w:rsid w:val="00E91EB0"/>
    <w:rsid w:val="00E922CF"/>
    <w:rsid w:val="00E92601"/>
    <w:rsid w:val="00E926AA"/>
    <w:rsid w:val="00E92861"/>
    <w:rsid w:val="00E929FD"/>
    <w:rsid w:val="00E92C03"/>
    <w:rsid w:val="00E92C8B"/>
    <w:rsid w:val="00E93081"/>
    <w:rsid w:val="00E93375"/>
    <w:rsid w:val="00E93CDB"/>
    <w:rsid w:val="00E9486B"/>
    <w:rsid w:val="00E948B9"/>
    <w:rsid w:val="00E94E25"/>
    <w:rsid w:val="00E951AC"/>
    <w:rsid w:val="00E95D8A"/>
    <w:rsid w:val="00E95F73"/>
    <w:rsid w:val="00E96238"/>
    <w:rsid w:val="00E96247"/>
    <w:rsid w:val="00E969EF"/>
    <w:rsid w:val="00E96BE0"/>
    <w:rsid w:val="00E973DA"/>
    <w:rsid w:val="00E97629"/>
    <w:rsid w:val="00E97838"/>
    <w:rsid w:val="00E97A49"/>
    <w:rsid w:val="00E97AD9"/>
    <w:rsid w:val="00E97FAF"/>
    <w:rsid w:val="00EA0A41"/>
    <w:rsid w:val="00EA0B62"/>
    <w:rsid w:val="00EA1AB5"/>
    <w:rsid w:val="00EA1CB2"/>
    <w:rsid w:val="00EA1D7B"/>
    <w:rsid w:val="00EA1D97"/>
    <w:rsid w:val="00EA1E31"/>
    <w:rsid w:val="00EA1F49"/>
    <w:rsid w:val="00EA20A3"/>
    <w:rsid w:val="00EA22B2"/>
    <w:rsid w:val="00EA23A0"/>
    <w:rsid w:val="00EA2A10"/>
    <w:rsid w:val="00EA2DA0"/>
    <w:rsid w:val="00EA2FA0"/>
    <w:rsid w:val="00EA338B"/>
    <w:rsid w:val="00EA4085"/>
    <w:rsid w:val="00EA42AA"/>
    <w:rsid w:val="00EA42AF"/>
    <w:rsid w:val="00EA454F"/>
    <w:rsid w:val="00EA4627"/>
    <w:rsid w:val="00EA4642"/>
    <w:rsid w:val="00EA4953"/>
    <w:rsid w:val="00EA4AB5"/>
    <w:rsid w:val="00EA4CCE"/>
    <w:rsid w:val="00EA4F0A"/>
    <w:rsid w:val="00EA5D45"/>
    <w:rsid w:val="00EA5FDD"/>
    <w:rsid w:val="00EA615B"/>
    <w:rsid w:val="00EA65ED"/>
    <w:rsid w:val="00EA6D55"/>
    <w:rsid w:val="00EA76EE"/>
    <w:rsid w:val="00EA7791"/>
    <w:rsid w:val="00EA7D5F"/>
    <w:rsid w:val="00EA7D69"/>
    <w:rsid w:val="00EB031C"/>
    <w:rsid w:val="00EB0367"/>
    <w:rsid w:val="00EB0612"/>
    <w:rsid w:val="00EB09E6"/>
    <w:rsid w:val="00EB0CB2"/>
    <w:rsid w:val="00EB0D9C"/>
    <w:rsid w:val="00EB114D"/>
    <w:rsid w:val="00EB14B5"/>
    <w:rsid w:val="00EB1C12"/>
    <w:rsid w:val="00EB1CEC"/>
    <w:rsid w:val="00EB1D50"/>
    <w:rsid w:val="00EB1E00"/>
    <w:rsid w:val="00EB209B"/>
    <w:rsid w:val="00EB2311"/>
    <w:rsid w:val="00EB269B"/>
    <w:rsid w:val="00EB2A73"/>
    <w:rsid w:val="00EB3156"/>
    <w:rsid w:val="00EB32B0"/>
    <w:rsid w:val="00EB36A8"/>
    <w:rsid w:val="00EB37BA"/>
    <w:rsid w:val="00EB39CE"/>
    <w:rsid w:val="00EB3CAE"/>
    <w:rsid w:val="00EB3CBE"/>
    <w:rsid w:val="00EB3D56"/>
    <w:rsid w:val="00EB4271"/>
    <w:rsid w:val="00EB4297"/>
    <w:rsid w:val="00EB42AA"/>
    <w:rsid w:val="00EB4665"/>
    <w:rsid w:val="00EB479F"/>
    <w:rsid w:val="00EB4F3F"/>
    <w:rsid w:val="00EB4F6E"/>
    <w:rsid w:val="00EB569B"/>
    <w:rsid w:val="00EB5E4E"/>
    <w:rsid w:val="00EB5E70"/>
    <w:rsid w:val="00EB5F8B"/>
    <w:rsid w:val="00EB79F0"/>
    <w:rsid w:val="00EC0352"/>
    <w:rsid w:val="00EC04EE"/>
    <w:rsid w:val="00EC0889"/>
    <w:rsid w:val="00EC08DA"/>
    <w:rsid w:val="00EC0A87"/>
    <w:rsid w:val="00EC0BD1"/>
    <w:rsid w:val="00EC0D30"/>
    <w:rsid w:val="00EC11C6"/>
    <w:rsid w:val="00EC1842"/>
    <w:rsid w:val="00EC188B"/>
    <w:rsid w:val="00EC1C52"/>
    <w:rsid w:val="00EC23E9"/>
    <w:rsid w:val="00EC2582"/>
    <w:rsid w:val="00EC296B"/>
    <w:rsid w:val="00EC2C01"/>
    <w:rsid w:val="00EC2FDB"/>
    <w:rsid w:val="00EC367F"/>
    <w:rsid w:val="00EC5336"/>
    <w:rsid w:val="00EC53C5"/>
    <w:rsid w:val="00EC5A99"/>
    <w:rsid w:val="00EC6A20"/>
    <w:rsid w:val="00EC7799"/>
    <w:rsid w:val="00EC78E9"/>
    <w:rsid w:val="00EC7A0A"/>
    <w:rsid w:val="00EC7A60"/>
    <w:rsid w:val="00EC7D65"/>
    <w:rsid w:val="00EC7E63"/>
    <w:rsid w:val="00EC7F56"/>
    <w:rsid w:val="00ED00DB"/>
    <w:rsid w:val="00ED039E"/>
    <w:rsid w:val="00ED06CB"/>
    <w:rsid w:val="00ED0907"/>
    <w:rsid w:val="00ED0AD2"/>
    <w:rsid w:val="00ED0B0B"/>
    <w:rsid w:val="00ED14AE"/>
    <w:rsid w:val="00ED1B54"/>
    <w:rsid w:val="00ED1B8C"/>
    <w:rsid w:val="00ED1CC8"/>
    <w:rsid w:val="00ED1D33"/>
    <w:rsid w:val="00ED25D7"/>
    <w:rsid w:val="00ED2D0F"/>
    <w:rsid w:val="00ED2DC4"/>
    <w:rsid w:val="00ED2F78"/>
    <w:rsid w:val="00ED33DF"/>
    <w:rsid w:val="00ED391F"/>
    <w:rsid w:val="00ED3A24"/>
    <w:rsid w:val="00ED3B1D"/>
    <w:rsid w:val="00ED4008"/>
    <w:rsid w:val="00ED4571"/>
    <w:rsid w:val="00ED46C2"/>
    <w:rsid w:val="00ED5000"/>
    <w:rsid w:val="00ED5375"/>
    <w:rsid w:val="00ED572A"/>
    <w:rsid w:val="00ED587D"/>
    <w:rsid w:val="00ED5891"/>
    <w:rsid w:val="00ED5910"/>
    <w:rsid w:val="00ED62F8"/>
    <w:rsid w:val="00ED6ADD"/>
    <w:rsid w:val="00ED6C82"/>
    <w:rsid w:val="00ED6CB4"/>
    <w:rsid w:val="00ED77AC"/>
    <w:rsid w:val="00ED7C31"/>
    <w:rsid w:val="00EE034B"/>
    <w:rsid w:val="00EE05CE"/>
    <w:rsid w:val="00EE07AE"/>
    <w:rsid w:val="00EE08A4"/>
    <w:rsid w:val="00EE0A5C"/>
    <w:rsid w:val="00EE0C30"/>
    <w:rsid w:val="00EE0D0F"/>
    <w:rsid w:val="00EE16A4"/>
    <w:rsid w:val="00EE178D"/>
    <w:rsid w:val="00EE1E8A"/>
    <w:rsid w:val="00EE2055"/>
    <w:rsid w:val="00EE2622"/>
    <w:rsid w:val="00EE284E"/>
    <w:rsid w:val="00EE2D98"/>
    <w:rsid w:val="00EE2F87"/>
    <w:rsid w:val="00EE30E4"/>
    <w:rsid w:val="00EE37A1"/>
    <w:rsid w:val="00EE396B"/>
    <w:rsid w:val="00EE3A23"/>
    <w:rsid w:val="00EE3F64"/>
    <w:rsid w:val="00EE4507"/>
    <w:rsid w:val="00EE47FD"/>
    <w:rsid w:val="00EE52CB"/>
    <w:rsid w:val="00EE58A9"/>
    <w:rsid w:val="00EE5BB4"/>
    <w:rsid w:val="00EE6287"/>
    <w:rsid w:val="00EE6B68"/>
    <w:rsid w:val="00EE6C0C"/>
    <w:rsid w:val="00EE6D4E"/>
    <w:rsid w:val="00EE6EB3"/>
    <w:rsid w:val="00EE70BC"/>
    <w:rsid w:val="00EE711A"/>
    <w:rsid w:val="00EE7379"/>
    <w:rsid w:val="00EE74A1"/>
    <w:rsid w:val="00EE77F8"/>
    <w:rsid w:val="00EE7886"/>
    <w:rsid w:val="00EE7FA1"/>
    <w:rsid w:val="00EF093B"/>
    <w:rsid w:val="00EF0A41"/>
    <w:rsid w:val="00EF0DB7"/>
    <w:rsid w:val="00EF1502"/>
    <w:rsid w:val="00EF1790"/>
    <w:rsid w:val="00EF18ED"/>
    <w:rsid w:val="00EF233B"/>
    <w:rsid w:val="00EF2343"/>
    <w:rsid w:val="00EF27DB"/>
    <w:rsid w:val="00EF3064"/>
    <w:rsid w:val="00EF31F8"/>
    <w:rsid w:val="00EF3525"/>
    <w:rsid w:val="00EF379B"/>
    <w:rsid w:val="00EF3CED"/>
    <w:rsid w:val="00EF3ECC"/>
    <w:rsid w:val="00EF444E"/>
    <w:rsid w:val="00EF49E0"/>
    <w:rsid w:val="00EF4AF2"/>
    <w:rsid w:val="00EF627A"/>
    <w:rsid w:val="00EF669D"/>
    <w:rsid w:val="00EF6A4F"/>
    <w:rsid w:val="00EF7904"/>
    <w:rsid w:val="00F001EA"/>
    <w:rsid w:val="00F003F2"/>
    <w:rsid w:val="00F009E7"/>
    <w:rsid w:val="00F00A67"/>
    <w:rsid w:val="00F0101E"/>
    <w:rsid w:val="00F01130"/>
    <w:rsid w:val="00F01623"/>
    <w:rsid w:val="00F01706"/>
    <w:rsid w:val="00F01889"/>
    <w:rsid w:val="00F018D0"/>
    <w:rsid w:val="00F01C36"/>
    <w:rsid w:val="00F01CE9"/>
    <w:rsid w:val="00F022C1"/>
    <w:rsid w:val="00F024F2"/>
    <w:rsid w:val="00F031EF"/>
    <w:rsid w:val="00F043B7"/>
    <w:rsid w:val="00F0458B"/>
    <w:rsid w:val="00F048BD"/>
    <w:rsid w:val="00F04C76"/>
    <w:rsid w:val="00F04CD9"/>
    <w:rsid w:val="00F04D2C"/>
    <w:rsid w:val="00F04F93"/>
    <w:rsid w:val="00F05B61"/>
    <w:rsid w:val="00F05CCA"/>
    <w:rsid w:val="00F0624A"/>
    <w:rsid w:val="00F06512"/>
    <w:rsid w:val="00F0654F"/>
    <w:rsid w:val="00F06672"/>
    <w:rsid w:val="00F066FF"/>
    <w:rsid w:val="00F0675D"/>
    <w:rsid w:val="00F068BA"/>
    <w:rsid w:val="00F070E1"/>
    <w:rsid w:val="00F0735F"/>
    <w:rsid w:val="00F0745A"/>
    <w:rsid w:val="00F07BAE"/>
    <w:rsid w:val="00F07C68"/>
    <w:rsid w:val="00F10329"/>
    <w:rsid w:val="00F1060A"/>
    <w:rsid w:val="00F111AB"/>
    <w:rsid w:val="00F112B9"/>
    <w:rsid w:val="00F11355"/>
    <w:rsid w:val="00F1143F"/>
    <w:rsid w:val="00F11B4E"/>
    <w:rsid w:val="00F11B77"/>
    <w:rsid w:val="00F11CBC"/>
    <w:rsid w:val="00F11D0C"/>
    <w:rsid w:val="00F12B99"/>
    <w:rsid w:val="00F12CB3"/>
    <w:rsid w:val="00F1386C"/>
    <w:rsid w:val="00F13D25"/>
    <w:rsid w:val="00F13D3B"/>
    <w:rsid w:val="00F1407D"/>
    <w:rsid w:val="00F14295"/>
    <w:rsid w:val="00F14779"/>
    <w:rsid w:val="00F147BA"/>
    <w:rsid w:val="00F14BB0"/>
    <w:rsid w:val="00F14C7D"/>
    <w:rsid w:val="00F14EB2"/>
    <w:rsid w:val="00F155E5"/>
    <w:rsid w:val="00F156C1"/>
    <w:rsid w:val="00F15714"/>
    <w:rsid w:val="00F15E80"/>
    <w:rsid w:val="00F15F7C"/>
    <w:rsid w:val="00F163DB"/>
    <w:rsid w:val="00F165E5"/>
    <w:rsid w:val="00F16B6A"/>
    <w:rsid w:val="00F16E04"/>
    <w:rsid w:val="00F16EF4"/>
    <w:rsid w:val="00F16F66"/>
    <w:rsid w:val="00F208C5"/>
    <w:rsid w:val="00F211FA"/>
    <w:rsid w:val="00F214EA"/>
    <w:rsid w:val="00F215FA"/>
    <w:rsid w:val="00F21640"/>
    <w:rsid w:val="00F21753"/>
    <w:rsid w:val="00F21F0B"/>
    <w:rsid w:val="00F22BBD"/>
    <w:rsid w:val="00F22FEC"/>
    <w:rsid w:val="00F23091"/>
    <w:rsid w:val="00F2330F"/>
    <w:rsid w:val="00F23397"/>
    <w:rsid w:val="00F23B0D"/>
    <w:rsid w:val="00F2454C"/>
    <w:rsid w:val="00F24697"/>
    <w:rsid w:val="00F24DE9"/>
    <w:rsid w:val="00F251A6"/>
    <w:rsid w:val="00F25675"/>
    <w:rsid w:val="00F256C5"/>
    <w:rsid w:val="00F25943"/>
    <w:rsid w:val="00F2597F"/>
    <w:rsid w:val="00F26616"/>
    <w:rsid w:val="00F26C23"/>
    <w:rsid w:val="00F26F44"/>
    <w:rsid w:val="00F27C47"/>
    <w:rsid w:val="00F27EDB"/>
    <w:rsid w:val="00F30B19"/>
    <w:rsid w:val="00F30E6C"/>
    <w:rsid w:val="00F31ABC"/>
    <w:rsid w:val="00F3260D"/>
    <w:rsid w:val="00F326A0"/>
    <w:rsid w:val="00F32FDA"/>
    <w:rsid w:val="00F33050"/>
    <w:rsid w:val="00F33162"/>
    <w:rsid w:val="00F338D4"/>
    <w:rsid w:val="00F33EBA"/>
    <w:rsid w:val="00F346C4"/>
    <w:rsid w:val="00F34AF4"/>
    <w:rsid w:val="00F3562B"/>
    <w:rsid w:val="00F35AB6"/>
    <w:rsid w:val="00F36018"/>
    <w:rsid w:val="00F3607A"/>
    <w:rsid w:val="00F366B4"/>
    <w:rsid w:val="00F368D4"/>
    <w:rsid w:val="00F36945"/>
    <w:rsid w:val="00F371DF"/>
    <w:rsid w:val="00F379CD"/>
    <w:rsid w:val="00F37B8F"/>
    <w:rsid w:val="00F4041F"/>
    <w:rsid w:val="00F40822"/>
    <w:rsid w:val="00F40BE5"/>
    <w:rsid w:val="00F41136"/>
    <w:rsid w:val="00F4169F"/>
    <w:rsid w:val="00F41ABD"/>
    <w:rsid w:val="00F41C2A"/>
    <w:rsid w:val="00F41D66"/>
    <w:rsid w:val="00F41E63"/>
    <w:rsid w:val="00F41ED3"/>
    <w:rsid w:val="00F42171"/>
    <w:rsid w:val="00F42F4D"/>
    <w:rsid w:val="00F43508"/>
    <w:rsid w:val="00F438D5"/>
    <w:rsid w:val="00F43A6F"/>
    <w:rsid w:val="00F43AA6"/>
    <w:rsid w:val="00F4432A"/>
    <w:rsid w:val="00F449AF"/>
    <w:rsid w:val="00F44E13"/>
    <w:rsid w:val="00F451A5"/>
    <w:rsid w:val="00F4538E"/>
    <w:rsid w:val="00F45F9D"/>
    <w:rsid w:val="00F461FF"/>
    <w:rsid w:val="00F46DB7"/>
    <w:rsid w:val="00F47152"/>
    <w:rsid w:val="00F47238"/>
    <w:rsid w:val="00F47463"/>
    <w:rsid w:val="00F47887"/>
    <w:rsid w:val="00F479D8"/>
    <w:rsid w:val="00F47D31"/>
    <w:rsid w:val="00F50A90"/>
    <w:rsid w:val="00F51164"/>
    <w:rsid w:val="00F5166F"/>
    <w:rsid w:val="00F516DC"/>
    <w:rsid w:val="00F518A6"/>
    <w:rsid w:val="00F51B41"/>
    <w:rsid w:val="00F51CF4"/>
    <w:rsid w:val="00F5288C"/>
    <w:rsid w:val="00F52B72"/>
    <w:rsid w:val="00F52F3A"/>
    <w:rsid w:val="00F53D7C"/>
    <w:rsid w:val="00F53FD6"/>
    <w:rsid w:val="00F54243"/>
    <w:rsid w:val="00F545AB"/>
    <w:rsid w:val="00F549C9"/>
    <w:rsid w:val="00F54A4A"/>
    <w:rsid w:val="00F54AFD"/>
    <w:rsid w:val="00F55469"/>
    <w:rsid w:val="00F555D2"/>
    <w:rsid w:val="00F55C86"/>
    <w:rsid w:val="00F562A2"/>
    <w:rsid w:val="00F56391"/>
    <w:rsid w:val="00F56A4C"/>
    <w:rsid w:val="00F56FDD"/>
    <w:rsid w:val="00F57456"/>
    <w:rsid w:val="00F5759C"/>
    <w:rsid w:val="00F57637"/>
    <w:rsid w:val="00F577B4"/>
    <w:rsid w:val="00F57C1B"/>
    <w:rsid w:val="00F6030B"/>
    <w:rsid w:val="00F60A4D"/>
    <w:rsid w:val="00F60C2F"/>
    <w:rsid w:val="00F60CB3"/>
    <w:rsid w:val="00F610D1"/>
    <w:rsid w:val="00F61177"/>
    <w:rsid w:val="00F61179"/>
    <w:rsid w:val="00F613BA"/>
    <w:rsid w:val="00F619BD"/>
    <w:rsid w:val="00F61F2E"/>
    <w:rsid w:val="00F61F33"/>
    <w:rsid w:val="00F625AD"/>
    <w:rsid w:val="00F62607"/>
    <w:rsid w:val="00F62757"/>
    <w:rsid w:val="00F6299F"/>
    <w:rsid w:val="00F62B20"/>
    <w:rsid w:val="00F63014"/>
    <w:rsid w:val="00F6333D"/>
    <w:rsid w:val="00F63F2A"/>
    <w:rsid w:val="00F63FAB"/>
    <w:rsid w:val="00F64573"/>
    <w:rsid w:val="00F6469C"/>
    <w:rsid w:val="00F64AF5"/>
    <w:rsid w:val="00F64BB2"/>
    <w:rsid w:val="00F64BD9"/>
    <w:rsid w:val="00F65202"/>
    <w:rsid w:val="00F657D7"/>
    <w:rsid w:val="00F6606A"/>
    <w:rsid w:val="00F660E0"/>
    <w:rsid w:val="00F66362"/>
    <w:rsid w:val="00F66481"/>
    <w:rsid w:val="00F66AAC"/>
    <w:rsid w:val="00F66F84"/>
    <w:rsid w:val="00F67476"/>
    <w:rsid w:val="00F678AA"/>
    <w:rsid w:val="00F67D0E"/>
    <w:rsid w:val="00F704C5"/>
    <w:rsid w:val="00F709C6"/>
    <w:rsid w:val="00F71499"/>
    <w:rsid w:val="00F71B0B"/>
    <w:rsid w:val="00F71FEA"/>
    <w:rsid w:val="00F7214A"/>
    <w:rsid w:val="00F72A9F"/>
    <w:rsid w:val="00F73102"/>
    <w:rsid w:val="00F731E6"/>
    <w:rsid w:val="00F73906"/>
    <w:rsid w:val="00F73C46"/>
    <w:rsid w:val="00F73FE4"/>
    <w:rsid w:val="00F74309"/>
    <w:rsid w:val="00F743CE"/>
    <w:rsid w:val="00F748FC"/>
    <w:rsid w:val="00F74FF0"/>
    <w:rsid w:val="00F751C6"/>
    <w:rsid w:val="00F7543A"/>
    <w:rsid w:val="00F75489"/>
    <w:rsid w:val="00F754DB"/>
    <w:rsid w:val="00F759DD"/>
    <w:rsid w:val="00F75D25"/>
    <w:rsid w:val="00F75F2D"/>
    <w:rsid w:val="00F7625C"/>
    <w:rsid w:val="00F77101"/>
    <w:rsid w:val="00F776BE"/>
    <w:rsid w:val="00F77B3E"/>
    <w:rsid w:val="00F77D70"/>
    <w:rsid w:val="00F77E89"/>
    <w:rsid w:val="00F802A8"/>
    <w:rsid w:val="00F8045B"/>
    <w:rsid w:val="00F8070E"/>
    <w:rsid w:val="00F80767"/>
    <w:rsid w:val="00F80797"/>
    <w:rsid w:val="00F8080B"/>
    <w:rsid w:val="00F8084D"/>
    <w:rsid w:val="00F80D96"/>
    <w:rsid w:val="00F81401"/>
    <w:rsid w:val="00F814FC"/>
    <w:rsid w:val="00F8169A"/>
    <w:rsid w:val="00F818F4"/>
    <w:rsid w:val="00F81D53"/>
    <w:rsid w:val="00F81FBB"/>
    <w:rsid w:val="00F82571"/>
    <w:rsid w:val="00F8259F"/>
    <w:rsid w:val="00F8263E"/>
    <w:rsid w:val="00F8289C"/>
    <w:rsid w:val="00F82AAA"/>
    <w:rsid w:val="00F82BAB"/>
    <w:rsid w:val="00F82DC9"/>
    <w:rsid w:val="00F8309A"/>
    <w:rsid w:val="00F83155"/>
    <w:rsid w:val="00F83289"/>
    <w:rsid w:val="00F833CE"/>
    <w:rsid w:val="00F838A0"/>
    <w:rsid w:val="00F83A08"/>
    <w:rsid w:val="00F83F37"/>
    <w:rsid w:val="00F83FB1"/>
    <w:rsid w:val="00F84730"/>
    <w:rsid w:val="00F84793"/>
    <w:rsid w:val="00F84A97"/>
    <w:rsid w:val="00F84BEF"/>
    <w:rsid w:val="00F8508D"/>
    <w:rsid w:val="00F852F6"/>
    <w:rsid w:val="00F85323"/>
    <w:rsid w:val="00F859C5"/>
    <w:rsid w:val="00F859DB"/>
    <w:rsid w:val="00F8675B"/>
    <w:rsid w:val="00F8693A"/>
    <w:rsid w:val="00F86A95"/>
    <w:rsid w:val="00F86B46"/>
    <w:rsid w:val="00F86C14"/>
    <w:rsid w:val="00F86DDC"/>
    <w:rsid w:val="00F86EE6"/>
    <w:rsid w:val="00F870FE"/>
    <w:rsid w:val="00F879BD"/>
    <w:rsid w:val="00F87C2A"/>
    <w:rsid w:val="00F87C98"/>
    <w:rsid w:val="00F87DB3"/>
    <w:rsid w:val="00F87FF6"/>
    <w:rsid w:val="00F906DE"/>
    <w:rsid w:val="00F90C8C"/>
    <w:rsid w:val="00F91203"/>
    <w:rsid w:val="00F915CA"/>
    <w:rsid w:val="00F91617"/>
    <w:rsid w:val="00F91C69"/>
    <w:rsid w:val="00F920D7"/>
    <w:rsid w:val="00F92407"/>
    <w:rsid w:val="00F9270B"/>
    <w:rsid w:val="00F92851"/>
    <w:rsid w:val="00F9290F"/>
    <w:rsid w:val="00F92AAD"/>
    <w:rsid w:val="00F92C02"/>
    <w:rsid w:val="00F930BE"/>
    <w:rsid w:val="00F9338A"/>
    <w:rsid w:val="00F93615"/>
    <w:rsid w:val="00F937C0"/>
    <w:rsid w:val="00F93AF0"/>
    <w:rsid w:val="00F944D8"/>
    <w:rsid w:val="00F946B9"/>
    <w:rsid w:val="00F94C5F"/>
    <w:rsid w:val="00F94EED"/>
    <w:rsid w:val="00F95259"/>
    <w:rsid w:val="00F95274"/>
    <w:rsid w:val="00F95390"/>
    <w:rsid w:val="00F9545B"/>
    <w:rsid w:val="00F954C9"/>
    <w:rsid w:val="00F95E7A"/>
    <w:rsid w:val="00F96CD6"/>
    <w:rsid w:val="00F96D32"/>
    <w:rsid w:val="00F96D7A"/>
    <w:rsid w:val="00F96E76"/>
    <w:rsid w:val="00F96F7A"/>
    <w:rsid w:val="00F971F3"/>
    <w:rsid w:val="00F97551"/>
    <w:rsid w:val="00F976BE"/>
    <w:rsid w:val="00F9770A"/>
    <w:rsid w:val="00F9780E"/>
    <w:rsid w:val="00F97CBD"/>
    <w:rsid w:val="00F97D1B"/>
    <w:rsid w:val="00FA05CA"/>
    <w:rsid w:val="00FA078A"/>
    <w:rsid w:val="00FA078C"/>
    <w:rsid w:val="00FA07CE"/>
    <w:rsid w:val="00FA0C1C"/>
    <w:rsid w:val="00FA1488"/>
    <w:rsid w:val="00FA1981"/>
    <w:rsid w:val="00FA1D36"/>
    <w:rsid w:val="00FA1E44"/>
    <w:rsid w:val="00FA2718"/>
    <w:rsid w:val="00FA28D5"/>
    <w:rsid w:val="00FA310F"/>
    <w:rsid w:val="00FA3211"/>
    <w:rsid w:val="00FA32AA"/>
    <w:rsid w:val="00FA38D3"/>
    <w:rsid w:val="00FA3B49"/>
    <w:rsid w:val="00FA3D86"/>
    <w:rsid w:val="00FA46FA"/>
    <w:rsid w:val="00FA47DD"/>
    <w:rsid w:val="00FA4964"/>
    <w:rsid w:val="00FA4965"/>
    <w:rsid w:val="00FA4BA8"/>
    <w:rsid w:val="00FA4C34"/>
    <w:rsid w:val="00FA4F7C"/>
    <w:rsid w:val="00FA5438"/>
    <w:rsid w:val="00FA5C1B"/>
    <w:rsid w:val="00FA61D2"/>
    <w:rsid w:val="00FA65A6"/>
    <w:rsid w:val="00FA679A"/>
    <w:rsid w:val="00FA69A4"/>
    <w:rsid w:val="00FA6EDB"/>
    <w:rsid w:val="00FA732B"/>
    <w:rsid w:val="00FA7A54"/>
    <w:rsid w:val="00FA7C04"/>
    <w:rsid w:val="00FA7D8D"/>
    <w:rsid w:val="00FA7DF9"/>
    <w:rsid w:val="00FB03B1"/>
    <w:rsid w:val="00FB06B9"/>
    <w:rsid w:val="00FB0D74"/>
    <w:rsid w:val="00FB0EF9"/>
    <w:rsid w:val="00FB122A"/>
    <w:rsid w:val="00FB12C4"/>
    <w:rsid w:val="00FB14CB"/>
    <w:rsid w:val="00FB18CB"/>
    <w:rsid w:val="00FB1EA5"/>
    <w:rsid w:val="00FB22A7"/>
    <w:rsid w:val="00FB2BF2"/>
    <w:rsid w:val="00FB2C59"/>
    <w:rsid w:val="00FB2C74"/>
    <w:rsid w:val="00FB2D7E"/>
    <w:rsid w:val="00FB2F32"/>
    <w:rsid w:val="00FB3338"/>
    <w:rsid w:val="00FB35DE"/>
    <w:rsid w:val="00FB407E"/>
    <w:rsid w:val="00FB416E"/>
    <w:rsid w:val="00FB41DC"/>
    <w:rsid w:val="00FB44C4"/>
    <w:rsid w:val="00FB4DC7"/>
    <w:rsid w:val="00FB4F5E"/>
    <w:rsid w:val="00FB5174"/>
    <w:rsid w:val="00FB5385"/>
    <w:rsid w:val="00FB5CF4"/>
    <w:rsid w:val="00FB5F27"/>
    <w:rsid w:val="00FB6242"/>
    <w:rsid w:val="00FB74BF"/>
    <w:rsid w:val="00FB76C0"/>
    <w:rsid w:val="00FB77F1"/>
    <w:rsid w:val="00FB7818"/>
    <w:rsid w:val="00FB78AE"/>
    <w:rsid w:val="00FB78EE"/>
    <w:rsid w:val="00FB7933"/>
    <w:rsid w:val="00FB796E"/>
    <w:rsid w:val="00FB798F"/>
    <w:rsid w:val="00FB79A9"/>
    <w:rsid w:val="00FB79E4"/>
    <w:rsid w:val="00FB7A44"/>
    <w:rsid w:val="00FB7B4F"/>
    <w:rsid w:val="00FB7BBC"/>
    <w:rsid w:val="00FC0F1E"/>
    <w:rsid w:val="00FC1152"/>
    <w:rsid w:val="00FC15BA"/>
    <w:rsid w:val="00FC25C1"/>
    <w:rsid w:val="00FC2B7E"/>
    <w:rsid w:val="00FC2C81"/>
    <w:rsid w:val="00FC3177"/>
    <w:rsid w:val="00FC32DE"/>
    <w:rsid w:val="00FC330C"/>
    <w:rsid w:val="00FC37B6"/>
    <w:rsid w:val="00FC390B"/>
    <w:rsid w:val="00FC394B"/>
    <w:rsid w:val="00FC49AD"/>
    <w:rsid w:val="00FC4AD1"/>
    <w:rsid w:val="00FC4FBD"/>
    <w:rsid w:val="00FC5B37"/>
    <w:rsid w:val="00FC6145"/>
    <w:rsid w:val="00FC66E2"/>
    <w:rsid w:val="00FC680A"/>
    <w:rsid w:val="00FC6C97"/>
    <w:rsid w:val="00FC7F6B"/>
    <w:rsid w:val="00FD0157"/>
    <w:rsid w:val="00FD02A4"/>
    <w:rsid w:val="00FD043A"/>
    <w:rsid w:val="00FD0522"/>
    <w:rsid w:val="00FD0DFA"/>
    <w:rsid w:val="00FD126B"/>
    <w:rsid w:val="00FD1946"/>
    <w:rsid w:val="00FD1BA7"/>
    <w:rsid w:val="00FD1C61"/>
    <w:rsid w:val="00FD20EB"/>
    <w:rsid w:val="00FD235E"/>
    <w:rsid w:val="00FD2F9B"/>
    <w:rsid w:val="00FD3159"/>
    <w:rsid w:val="00FD325D"/>
    <w:rsid w:val="00FD3756"/>
    <w:rsid w:val="00FD3892"/>
    <w:rsid w:val="00FD3EB4"/>
    <w:rsid w:val="00FD4117"/>
    <w:rsid w:val="00FD49F1"/>
    <w:rsid w:val="00FD5235"/>
    <w:rsid w:val="00FD5865"/>
    <w:rsid w:val="00FD6017"/>
    <w:rsid w:val="00FD64FF"/>
    <w:rsid w:val="00FD652D"/>
    <w:rsid w:val="00FD672B"/>
    <w:rsid w:val="00FD6929"/>
    <w:rsid w:val="00FD6CF7"/>
    <w:rsid w:val="00FD6D90"/>
    <w:rsid w:val="00FD6E58"/>
    <w:rsid w:val="00FD701B"/>
    <w:rsid w:val="00FD71AA"/>
    <w:rsid w:val="00FD71F3"/>
    <w:rsid w:val="00FD751D"/>
    <w:rsid w:val="00FD794E"/>
    <w:rsid w:val="00FE01C3"/>
    <w:rsid w:val="00FE0219"/>
    <w:rsid w:val="00FE06A1"/>
    <w:rsid w:val="00FE0746"/>
    <w:rsid w:val="00FE07FD"/>
    <w:rsid w:val="00FE13B3"/>
    <w:rsid w:val="00FE16CD"/>
    <w:rsid w:val="00FE1882"/>
    <w:rsid w:val="00FE231A"/>
    <w:rsid w:val="00FE245B"/>
    <w:rsid w:val="00FE2571"/>
    <w:rsid w:val="00FE2976"/>
    <w:rsid w:val="00FE2AEE"/>
    <w:rsid w:val="00FE2B7D"/>
    <w:rsid w:val="00FE2BF4"/>
    <w:rsid w:val="00FE31B6"/>
    <w:rsid w:val="00FE322D"/>
    <w:rsid w:val="00FE33F5"/>
    <w:rsid w:val="00FE3939"/>
    <w:rsid w:val="00FE3A1B"/>
    <w:rsid w:val="00FE3BCE"/>
    <w:rsid w:val="00FE3F9F"/>
    <w:rsid w:val="00FE424F"/>
    <w:rsid w:val="00FE43F5"/>
    <w:rsid w:val="00FE4539"/>
    <w:rsid w:val="00FE47A5"/>
    <w:rsid w:val="00FE4975"/>
    <w:rsid w:val="00FE4AC2"/>
    <w:rsid w:val="00FE4D2D"/>
    <w:rsid w:val="00FE4F0E"/>
    <w:rsid w:val="00FE52C8"/>
    <w:rsid w:val="00FE54C8"/>
    <w:rsid w:val="00FE551B"/>
    <w:rsid w:val="00FE59AC"/>
    <w:rsid w:val="00FE5CFF"/>
    <w:rsid w:val="00FE675D"/>
    <w:rsid w:val="00FE6933"/>
    <w:rsid w:val="00FE70A6"/>
    <w:rsid w:val="00FE7293"/>
    <w:rsid w:val="00FE72B8"/>
    <w:rsid w:val="00FE72FA"/>
    <w:rsid w:val="00FE7330"/>
    <w:rsid w:val="00FE7591"/>
    <w:rsid w:val="00FE7B8E"/>
    <w:rsid w:val="00FE7CD4"/>
    <w:rsid w:val="00FE7D5C"/>
    <w:rsid w:val="00FF0108"/>
    <w:rsid w:val="00FF1121"/>
    <w:rsid w:val="00FF130D"/>
    <w:rsid w:val="00FF168F"/>
    <w:rsid w:val="00FF179E"/>
    <w:rsid w:val="00FF17AC"/>
    <w:rsid w:val="00FF1C85"/>
    <w:rsid w:val="00FF1DF7"/>
    <w:rsid w:val="00FF1DFE"/>
    <w:rsid w:val="00FF1E6E"/>
    <w:rsid w:val="00FF2160"/>
    <w:rsid w:val="00FF233A"/>
    <w:rsid w:val="00FF2A76"/>
    <w:rsid w:val="00FF2E25"/>
    <w:rsid w:val="00FF31B8"/>
    <w:rsid w:val="00FF3345"/>
    <w:rsid w:val="00FF3440"/>
    <w:rsid w:val="00FF400A"/>
    <w:rsid w:val="00FF42FC"/>
    <w:rsid w:val="00FF4392"/>
    <w:rsid w:val="00FF49CC"/>
    <w:rsid w:val="00FF5ADC"/>
    <w:rsid w:val="00FF6B11"/>
    <w:rsid w:val="00FF6B83"/>
    <w:rsid w:val="00FF6BD6"/>
    <w:rsid w:val="00FF7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C4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52C45"/>
    <w:pPr>
      <w:spacing w:after="0" w:line="240" w:lineRule="auto"/>
    </w:pPr>
    <w:rPr>
      <w:rFonts w:ascii="Book Antiqua" w:hAnsi="Book Antiqua"/>
      <w:szCs w:val="24"/>
    </w:rPr>
  </w:style>
  <w:style w:type="character" w:customStyle="1" w:styleId="TekstpodstawowyZnak">
    <w:name w:val="Tekst podstawowy Znak"/>
    <w:basedOn w:val="Domylnaczcionkaakapitu"/>
    <w:link w:val="Tekstpodstawowy"/>
    <w:semiHidden/>
    <w:rsid w:val="00D52C45"/>
    <w:rPr>
      <w:rFonts w:ascii="Book Antiqua" w:eastAsia="Times New Roman" w:hAnsi="Book Antiqua" w:cs="Times New Roman"/>
      <w:szCs w:val="24"/>
      <w:lang w:eastAsia="pl-PL"/>
    </w:rPr>
  </w:style>
  <w:style w:type="character" w:styleId="Pogrubienie">
    <w:name w:val="Strong"/>
    <w:uiPriority w:val="22"/>
    <w:qFormat/>
    <w:rsid w:val="00D52C45"/>
    <w:rPr>
      <w:b/>
      <w:bCs/>
    </w:rPr>
  </w:style>
  <w:style w:type="character" w:styleId="Uwydatnienie">
    <w:name w:val="Emphasis"/>
    <w:uiPriority w:val="20"/>
    <w:qFormat/>
    <w:rsid w:val="00D52C45"/>
    <w:rPr>
      <w:i/>
      <w:iCs/>
    </w:rPr>
  </w:style>
  <w:style w:type="table" w:styleId="Tabela-Siatka">
    <w:name w:val="Table Grid"/>
    <w:basedOn w:val="Standardowy"/>
    <w:uiPriority w:val="59"/>
    <w:rsid w:val="00D52C4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52C45"/>
    <w:pPr>
      <w:tabs>
        <w:tab w:val="center" w:pos="4536"/>
        <w:tab w:val="right" w:pos="9072"/>
      </w:tabs>
    </w:pPr>
  </w:style>
  <w:style w:type="character" w:customStyle="1" w:styleId="NagwekZnak">
    <w:name w:val="Nagłówek Znak"/>
    <w:basedOn w:val="Domylnaczcionkaakapitu"/>
    <w:link w:val="Nagwek"/>
    <w:uiPriority w:val="99"/>
    <w:rsid w:val="00D52C45"/>
    <w:rPr>
      <w:rFonts w:ascii="Calibri" w:eastAsia="Times New Roman" w:hAnsi="Calibri" w:cs="Times New Roman"/>
      <w:lang w:eastAsia="pl-PL"/>
    </w:rPr>
  </w:style>
  <w:style w:type="paragraph" w:styleId="Akapitzlist">
    <w:name w:val="List Paragraph"/>
    <w:basedOn w:val="Normalny"/>
    <w:uiPriority w:val="34"/>
    <w:qFormat/>
    <w:rsid w:val="00D52C45"/>
    <w:pPr>
      <w:ind w:left="720"/>
      <w:contextualSpacing/>
    </w:pPr>
    <w:rPr>
      <w:rFonts w:eastAsia="Calibri"/>
      <w:lang w:eastAsia="en-US"/>
    </w:rPr>
  </w:style>
  <w:style w:type="paragraph" w:customStyle="1" w:styleId="Default">
    <w:name w:val="Default"/>
    <w:rsid w:val="00D52C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rsid w:val="00D52C45"/>
    <w:pPr>
      <w:widowControl w:val="0"/>
      <w:suppressLineNumbers/>
      <w:suppressAutoHyphens/>
      <w:spacing w:after="0" w:line="240" w:lineRule="auto"/>
    </w:pPr>
    <w:rPr>
      <w:rFonts w:ascii="Times New Roman" w:eastAsia="Andale Sans UI" w:hAnsi="Times New Roman"/>
      <w:kern w:val="1"/>
      <w:sz w:val="24"/>
      <w:szCs w:val="24"/>
    </w:rPr>
  </w:style>
  <w:style w:type="paragraph" w:styleId="Bezodstpw">
    <w:name w:val="No Spacing"/>
    <w:uiPriority w:val="1"/>
    <w:qFormat/>
    <w:rsid w:val="00D52C45"/>
    <w:pPr>
      <w:spacing w:after="0" w:line="240" w:lineRule="auto"/>
    </w:pPr>
    <w:rPr>
      <w:rFonts w:ascii="Times New Roman" w:eastAsia="Times New Roman" w:hAnsi="Times New Roman" w:cs="Times New Roman"/>
      <w:sz w:val="24"/>
      <w:szCs w:val="24"/>
      <w:lang w:eastAsia="pl-PL"/>
    </w:rPr>
  </w:style>
  <w:style w:type="character" w:customStyle="1" w:styleId="akapitdomyslny">
    <w:name w:val="akapitdomyslny"/>
    <w:basedOn w:val="Domylnaczcionkaakapitu"/>
    <w:rsid w:val="00D52C45"/>
  </w:style>
  <w:style w:type="character" w:customStyle="1" w:styleId="point">
    <w:name w:val="point"/>
    <w:basedOn w:val="Domylnaczcionkaakapitu"/>
    <w:rsid w:val="00D52C45"/>
  </w:style>
  <w:style w:type="character" w:customStyle="1" w:styleId="Bodytext6">
    <w:name w:val="Body text (6)_"/>
    <w:basedOn w:val="Domylnaczcionkaakapitu"/>
    <w:link w:val="Bodytext60"/>
    <w:rsid w:val="00D52C45"/>
    <w:rPr>
      <w:rFonts w:ascii="Times New Roman" w:hAnsi="Times New Roman"/>
      <w:i/>
      <w:iCs/>
      <w:shd w:val="clear" w:color="auto" w:fill="FFFFFF"/>
    </w:rPr>
  </w:style>
  <w:style w:type="paragraph" w:customStyle="1" w:styleId="Bodytext60">
    <w:name w:val="Body text (6)"/>
    <w:basedOn w:val="Normalny"/>
    <w:link w:val="Bodytext6"/>
    <w:rsid w:val="00D52C45"/>
    <w:pPr>
      <w:widowControl w:val="0"/>
      <w:shd w:val="clear" w:color="auto" w:fill="FFFFFF"/>
      <w:spacing w:before="60" w:after="0" w:line="281" w:lineRule="exact"/>
    </w:pPr>
    <w:rPr>
      <w:rFonts w:ascii="Times New Roman" w:eastAsiaTheme="minorHAnsi" w:hAnsi="Times New Roman" w:cstheme="minorBidi"/>
      <w:i/>
      <w:iCs/>
      <w:lang w:eastAsia="en-US"/>
    </w:rPr>
  </w:style>
  <w:style w:type="character" w:customStyle="1" w:styleId="Bodytext2">
    <w:name w:val="Body text (2)_"/>
    <w:basedOn w:val="Domylnaczcionkaakapitu"/>
    <w:link w:val="Bodytext20"/>
    <w:rsid w:val="00D52C45"/>
    <w:rPr>
      <w:rFonts w:eastAsia="Calibri" w:cs="Calibri"/>
      <w:sz w:val="21"/>
      <w:szCs w:val="21"/>
      <w:shd w:val="clear" w:color="auto" w:fill="FFFFFF"/>
    </w:rPr>
  </w:style>
  <w:style w:type="character" w:customStyle="1" w:styleId="Bodytext7">
    <w:name w:val="Body text (7)_"/>
    <w:basedOn w:val="Domylnaczcionkaakapitu"/>
    <w:link w:val="Bodytext70"/>
    <w:rsid w:val="00D52C45"/>
    <w:rPr>
      <w:rFonts w:eastAsia="Calibri" w:cs="Calibri"/>
      <w:i/>
      <w:iCs/>
      <w:sz w:val="16"/>
      <w:szCs w:val="16"/>
      <w:shd w:val="clear" w:color="auto" w:fill="FFFFFF"/>
    </w:rPr>
  </w:style>
  <w:style w:type="paragraph" w:customStyle="1" w:styleId="Bodytext20">
    <w:name w:val="Body text (2)"/>
    <w:basedOn w:val="Normalny"/>
    <w:link w:val="Bodytext2"/>
    <w:rsid w:val="00D52C45"/>
    <w:pPr>
      <w:widowControl w:val="0"/>
      <w:shd w:val="clear" w:color="auto" w:fill="FFFFFF"/>
      <w:spacing w:before="60" w:after="60" w:line="0" w:lineRule="atLeast"/>
      <w:jc w:val="both"/>
    </w:pPr>
    <w:rPr>
      <w:rFonts w:asciiTheme="minorHAnsi" w:eastAsia="Calibri" w:hAnsiTheme="minorHAnsi" w:cs="Calibri"/>
      <w:sz w:val="21"/>
      <w:szCs w:val="21"/>
      <w:lang w:eastAsia="en-US"/>
    </w:rPr>
  </w:style>
  <w:style w:type="paragraph" w:customStyle="1" w:styleId="Bodytext70">
    <w:name w:val="Body text (7)"/>
    <w:basedOn w:val="Normalny"/>
    <w:link w:val="Bodytext7"/>
    <w:rsid w:val="00D52C45"/>
    <w:pPr>
      <w:widowControl w:val="0"/>
      <w:shd w:val="clear" w:color="auto" w:fill="FFFFFF"/>
      <w:spacing w:before="180" w:after="180" w:line="0" w:lineRule="atLeast"/>
    </w:pPr>
    <w:rPr>
      <w:rFonts w:asciiTheme="minorHAnsi" w:eastAsia="Calibri" w:hAnsiTheme="minorHAnsi" w:cs="Calibri"/>
      <w:i/>
      <w:iCs/>
      <w:sz w:val="16"/>
      <w:szCs w:val="16"/>
      <w:lang w:eastAsia="en-US"/>
    </w:rPr>
  </w:style>
  <w:style w:type="paragraph" w:styleId="Tekstdymka">
    <w:name w:val="Balloon Text"/>
    <w:basedOn w:val="Normalny"/>
    <w:link w:val="TekstdymkaZnak"/>
    <w:uiPriority w:val="99"/>
    <w:semiHidden/>
    <w:unhideWhenUsed/>
    <w:rsid w:val="00AF38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87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C4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D52C45"/>
    <w:pPr>
      <w:spacing w:after="0" w:line="240" w:lineRule="auto"/>
    </w:pPr>
    <w:rPr>
      <w:rFonts w:ascii="Book Antiqua" w:hAnsi="Book Antiqua"/>
      <w:szCs w:val="24"/>
    </w:rPr>
  </w:style>
  <w:style w:type="character" w:customStyle="1" w:styleId="TekstpodstawowyZnak">
    <w:name w:val="Tekst podstawowy Znak"/>
    <w:basedOn w:val="Domylnaczcionkaakapitu"/>
    <w:link w:val="Tekstpodstawowy"/>
    <w:semiHidden/>
    <w:rsid w:val="00D52C45"/>
    <w:rPr>
      <w:rFonts w:ascii="Book Antiqua" w:eastAsia="Times New Roman" w:hAnsi="Book Antiqua" w:cs="Times New Roman"/>
      <w:szCs w:val="24"/>
      <w:lang w:eastAsia="pl-PL"/>
    </w:rPr>
  </w:style>
  <w:style w:type="character" w:styleId="Pogrubienie">
    <w:name w:val="Strong"/>
    <w:uiPriority w:val="22"/>
    <w:qFormat/>
    <w:rsid w:val="00D52C45"/>
    <w:rPr>
      <w:b/>
      <w:bCs/>
    </w:rPr>
  </w:style>
  <w:style w:type="character" w:styleId="Uwydatnienie">
    <w:name w:val="Emphasis"/>
    <w:uiPriority w:val="20"/>
    <w:qFormat/>
    <w:rsid w:val="00D52C45"/>
    <w:rPr>
      <w:i/>
      <w:iCs/>
    </w:rPr>
  </w:style>
  <w:style w:type="table" w:styleId="Tabela-Siatka">
    <w:name w:val="Table Grid"/>
    <w:basedOn w:val="Standardowy"/>
    <w:uiPriority w:val="59"/>
    <w:rsid w:val="00D52C4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52C45"/>
    <w:pPr>
      <w:tabs>
        <w:tab w:val="center" w:pos="4536"/>
        <w:tab w:val="right" w:pos="9072"/>
      </w:tabs>
    </w:pPr>
  </w:style>
  <w:style w:type="character" w:customStyle="1" w:styleId="NagwekZnak">
    <w:name w:val="Nagłówek Znak"/>
    <w:basedOn w:val="Domylnaczcionkaakapitu"/>
    <w:link w:val="Nagwek"/>
    <w:uiPriority w:val="99"/>
    <w:rsid w:val="00D52C45"/>
    <w:rPr>
      <w:rFonts w:ascii="Calibri" w:eastAsia="Times New Roman" w:hAnsi="Calibri" w:cs="Times New Roman"/>
      <w:lang w:eastAsia="pl-PL"/>
    </w:rPr>
  </w:style>
  <w:style w:type="paragraph" w:styleId="Akapitzlist">
    <w:name w:val="List Paragraph"/>
    <w:basedOn w:val="Normalny"/>
    <w:uiPriority w:val="34"/>
    <w:qFormat/>
    <w:rsid w:val="00D52C45"/>
    <w:pPr>
      <w:ind w:left="720"/>
      <w:contextualSpacing/>
    </w:pPr>
    <w:rPr>
      <w:rFonts w:eastAsia="Calibri"/>
      <w:lang w:eastAsia="en-US"/>
    </w:rPr>
  </w:style>
  <w:style w:type="paragraph" w:customStyle="1" w:styleId="Default">
    <w:name w:val="Default"/>
    <w:rsid w:val="00D52C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awartotabeli">
    <w:name w:val="Zawartość tabeli"/>
    <w:basedOn w:val="Normalny"/>
    <w:rsid w:val="00D52C45"/>
    <w:pPr>
      <w:widowControl w:val="0"/>
      <w:suppressLineNumbers/>
      <w:suppressAutoHyphens/>
      <w:spacing w:after="0" w:line="240" w:lineRule="auto"/>
    </w:pPr>
    <w:rPr>
      <w:rFonts w:ascii="Times New Roman" w:eastAsia="Andale Sans UI" w:hAnsi="Times New Roman"/>
      <w:kern w:val="1"/>
      <w:sz w:val="24"/>
      <w:szCs w:val="24"/>
    </w:rPr>
  </w:style>
  <w:style w:type="paragraph" w:styleId="Bezodstpw">
    <w:name w:val="No Spacing"/>
    <w:uiPriority w:val="1"/>
    <w:qFormat/>
    <w:rsid w:val="00D52C45"/>
    <w:pPr>
      <w:spacing w:after="0" w:line="240" w:lineRule="auto"/>
    </w:pPr>
    <w:rPr>
      <w:rFonts w:ascii="Times New Roman" w:eastAsia="Times New Roman" w:hAnsi="Times New Roman" w:cs="Times New Roman"/>
      <w:sz w:val="24"/>
      <w:szCs w:val="24"/>
      <w:lang w:eastAsia="pl-PL"/>
    </w:rPr>
  </w:style>
  <w:style w:type="character" w:customStyle="1" w:styleId="akapitdomyslny">
    <w:name w:val="akapitdomyslny"/>
    <w:basedOn w:val="Domylnaczcionkaakapitu"/>
    <w:rsid w:val="00D52C45"/>
  </w:style>
  <w:style w:type="character" w:customStyle="1" w:styleId="point">
    <w:name w:val="point"/>
    <w:basedOn w:val="Domylnaczcionkaakapitu"/>
    <w:rsid w:val="00D52C45"/>
  </w:style>
  <w:style w:type="character" w:customStyle="1" w:styleId="Bodytext6">
    <w:name w:val="Body text (6)_"/>
    <w:basedOn w:val="Domylnaczcionkaakapitu"/>
    <w:link w:val="Bodytext60"/>
    <w:rsid w:val="00D52C45"/>
    <w:rPr>
      <w:rFonts w:ascii="Times New Roman" w:hAnsi="Times New Roman"/>
      <w:i/>
      <w:iCs/>
      <w:shd w:val="clear" w:color="auto" w:fill="FFFFFF"/>
    </w:rPr>
  </w:style>
  <w:style w:type="paragraph" w:customStyle="1" w:styleId="Bodytext60">
    <w:name w:val="Body text (6)"/>
    <w:basedOn w:val="Normalny"/>
    <w:link w:val="Bodytext6"/>
    <w:rsid w:val="00D52C45"/>
    <w:pPr>
      <w:widowControl w:val="0"/>
      <w:shd w:val="clear" w:color="auto" w:fill="FFFFFF"/>
      <w:spacing w:before="60" w:after="0" w:line="281" w:lineRule="exact"/>
    </w:pPr>
    <w:rPr>
      <w:rFonts w:ascii="Times New Roman" w:eastAsiaTheme="minorHAnsi" w:hAnsi="Times New Roman" w:cstheme="minorBidi"/>
      <w:i/>
      <w:iCs/>
      <w:lang w:eastAsia="en-US"/>
    </w:rPr>
  </w:style>
  <w:style w:type="character" w:customStyle="1" w:styleId="Bodytext2">
    <w:name w:val="Body text (2)_"/>
    <w:basedOn w:val="Domylnaczcionkaakapitu"/>
    <w:link w:val="Bodytext20"/>
    <w:rsid w:val="00D52C45"/>
    <w:rPr>
      <w:rFonts w:eastAsia="Calibri" w:cs="Calibri"/>
      <w:sz w:val="21"/>
      <w:szCs w:val="21"/>
      <w:shd w:val="clear" w:color="auto" w:fill="FFFFFF"/>
    </w:rPr>
  </w:style>
  <w:style w:type="character" w:customStyle="1" w:styleId="Bodytext7">
    <w:name w:val="Body text (7)_"/>
    <w:basedOn w:val="Domylnaczcionkaakapitu"/>
    <w:link w:val="Bodytext70"/>
    <w:rsid w:val="00D52C45"/>
    <w:rPr>
      <w:rFonts w:eastAsia="Calibri" w:cs="Calibri"/>
      <w:i/>
      <w:iCs/>
      <w:sz w:val="16"/>
      <w:szCs w:val="16"/>
      <w:shd w:val="clear" w:color="auto" w:fill="FFFFFF"/>
    </w:rPr>
  </w:style>
  <w:style w:type="paragraph" w:customStyle="1" w:styleId="Bodytext20">
    <w:name w:val="Body text (2)"/>
    <w:basedOn w:val="Normalny"/>
    <w:link w:val="Bodytext2"/>
    <w:rsid w:val="00D52C45"/>
    <w:pPr>
      <w:widowControl w:val="0"/>
      <w:shd w:val="clear" w:color="auto" w:fill="FFFFFF"/>
      <w:spacing w:before="60" w:after="60" w:line="0" w:lineRule="atLeast"/>
      <w:jc w:val="both"/>
    </w:pPr>
    <w:rPr>
      <w:rFonts w:asciiTheme="minorHAnsi" w:eastAsia="Calibri" w:hAnsiTheme="minorHAnsi" w:cs="Calibri"/>
      <w:sz w:val="21"/>
      <w:szCs w:val="21"/>
      <w:lang w:eastAsia="en-US"/>
    </w:rPr>
  </w:style>
  <w:style w:type="paragraph" w:customStyle="1" w:styleId="Bodytext70">
    <w:name w:val="Body text (7)"/>
    <w:basedOn w:val="Normalny"/>
    <w:link w:val="Bodytext7"/>
    <w:rsid w:val="00D52C45"/>
    <w:pPr>
      <w:widowControl w:val="0"/>
      <w:shd w:val="clear" w:color="auto" w:fill="FFFFFF"/>
      <w:spacing w:before="180" w:after="180" w:line="0" w:lineRule="atLeast"/>
    </w:pPr>
    <w:rPr>
      <w:rFonts w:asciiTheme="minorHAnsi" w:eastAsia="Calibri" w:hAnsiTheme="minorHAnsi" w:cs="Calibri"/>
      <w:i/>
      <w:iCs/>
      <w:sz w:val="16"/>
      <w:szCs w:val="16"/>
      <w:lang w:eastAsia="en-US"/>
    </w:rPr>
  </w:style>
  <w:style w:type="paragraph" w:styleId="Tekstdymka">
    <w:name w:val="Balloon Text"/>
    <w:basedOn w:val="Normalny"/>
    <w:link w:val="TekstdymkaZnak"/>
    <w:uiPriority w:val="99"/>
    <w:semiHidden/>
    <w:unhideWhenUsed/>
    <w:rsid w:val="00AF387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87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8031</Words>
  <Characters>48191</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Szałwia</dc:creator>
  <cp:lastModifiedBy>HZ</cp:lastModifiedBy>
  <cp:revision>4</cp:revision>
  <dcterms:created xsi:type="dcterms:W3CDTF">2020-06-12T21:27:00Z</dcterms:created>
  <dcterms:modified xsi:type="dcterms:W3CDTF">2020-07-03T13:37:00Z</dcterms:modified>
</cp:coreProperties>
</file>